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2d4ff" w14:textId="e02d4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Бөкей ордасы ауданы әкімдігінің 2016 жылғы 21 маусымдағы № 109 "Бөкей ордасы ауданы бойынша 2016 жылға арналған қоғамдық жұмыстарды ұйымдастыру және қаржыландыру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Бөкей ордасы ауданы әкімдігінің 2017 жылғы 27 қаңтардағы № 16 қаулысы. Батыс Қазақстан облысының Әділет департаментінде 2017 жылдың 15 ақпанда № 4687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2016 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"Құқықтық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 басшылыққа ала отырып,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2016 жылғы 21 маусымдағы №109 "Бөкей ордасы ауданы бойынша 2016 жылға арналған қоғамдық жұмыстарды ұйымдастыру және қаржыландыру туралы" Бөкей ордасы ауданы әкімдігі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№4494 тіркелген, 2016 жылғы 1 тамызда "Әділет" ақпараттық-құқықтық жүйесінде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Бөкей ордасы ауданы әкімі аппаратының басшысы (Е.Айтқалиев) осы қаулының әділет органдарында мемлекеттік тіркелуін, Қазақстан Республикасы нормативтік құқықтық актілері эталондық бақылау банкінде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Осы қаулының орындалуын бақылау аудан әкімінің орынбасары Л.Қайырғалиеваға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Н.Рахымжанов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