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25d7" w14:textId="1c72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2017 жылғы 26 сәуірдегі № 58 қаулысы. Батыс Қазақстан облысының Әділет департаментінде 2017 жылғы 5 мамырда № 4791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Бөкей ордасы ауданы әкімі аппаратының бас маманы (Н.Бисекенов)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 аппаратының басшысы Е.Ж.Айтқалиевке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Р.Зұлқашев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26 сәуірдегі № 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Бөкей ордасы ауданы әкімдігінің күші жойылған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Бөкей ордасы ауданы әкімдігінің 2014 жылғы 31 қазандағы "Бөкей ордасы ауданының кәсіпкерлік бөлімі" мемлекеттік мекемесі туралы ережені бекіту туралы" №191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№3681 тіркелген, 2014 жылғы 15 қарашада "Орда жұлдызы"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Батыс Қазақстан облысы Бөкей ордасы ауданы әкімдігінің 2015 жылғы 26 ақпандағы ""Бөкей ордасы ауданының ауыл шаруашылығы бөлімі" мемлекеттік мекемесі туралы ережені бекіту туралы" №26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№3841 тіркелген, 2015 жылғы 26 наурызда "Орда жұлдызы"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Батыс Қазақстан облысы Бөкей ордасы ауданы әкімдігінің 2015 жылғы 26 ақпандағы ""Бөкей ордасы ауданының ветеринария бөлімі" мемлекеттік мекемесі туралы ережені бекіту туралы" №27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№3842 тіркелген, 2015 жылғы 26 наурызда "Орда жұлдызы"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Батыс Қазақстан облысы Бөкей ордасы ауданы әкімдігінің 2016 жылғы 21 маусымдағы 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№107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№4481 тіркелген, 2016 жылғы 26 шілдеде "Орда жұлдызы"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