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e938dd" w14:textId="ce938d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Сот шешімімен коммуналдық меншікке түскен болып танылған иесіз қалдықтарды басқару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Бөкей ордасы аудандық мәслихатының 2017 жылғы 10 қазандағы № 12-4 шешімі. Батыс Қазақстан облысының Әділет департаментінде 2017 жылғы 27 қазанда № 4941 болып тіркелді. Күші жойылды - Батыс Қазақстан облысы Бөкей ордасы аудандық мәслихатының 2019 жылғы 18 наурыздағы № 25-6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Бөкей ордасы аудандық мәслихатының 18.03.2019 </w:t>
      </w:r>
      <w:r>
        <w:rPr>
          <w:rFonts w:ascii="Times New Roman"/>
          <w:b w:val="false"/>
          <w:i w:val="false"/>
          <w:color w:val="ff0000"/>
          <w:sz w:val="28"/>
        </w:rPr>
        <w:t>№ 25-6</w:t>
      </w:r>
      <w:r>
        <w:rPr>
          <w:rFonts w:ascii="Times New Roman"/>
          <w:b w:val="false"/>
          <w:i w:val="false"/>
          <w:color w:val="ff0000"/>
          <w:sz w:val="28"/>
        </w:rPr>
        <w:t xml:space="preserve"> шешімімен (алғашқы ресми жарияланған күнінен бастап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2007 жылғы 9 қаңтардағы Экологиялық кодексінің 19-1 бабының </w:t>
      </w:r>
      <w:r>
        <w:rPr>
          <w:rFonts w:ascii="Times New Roman"/>
          <w:b w:val="false"/>
          <w:i w:val="false"/>
          <w:color w:val="000000"/>
          <w:sz w:val="28"/>
        </w:rPr>
        <w:t>3) тармақшасына</w:t>
      </w:r>
      <w:r>
        <w:rPr>
          <w:rFonts w:ascii="Times New Roman"/>
          <w:b w:val="false"/>
          <w:i w:val="false"/>
          <w:color w:val="000000"/>
          <w:sz w:val="28"/>
        </w:rPr>
        <w:t xml:space="preserve"> және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аудандық мәслихаты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Қоса беріліп отырған Сот шешімімен коммуналдық меншікке түскен болып танылған иесіз қалдықтарды басқару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5" w:id="2"/>
    <w:p>
      <w:pPr>
        <w:spacing w:after="0"/>
        <w:ind w:left="0"/>
        <w:jc w:val="both"/>
      </w:pPr>
      <w:r>
        <w:rPr>
          <w:rFonts w:ascii="Times New Roman"/>
          <w:b w:val="false"/>
          <w:i w:val="false"/>
          <w:color w:val="000000"/>
          <w:sz w:val="28"/>
        </w:rPr>
        <w:t>
      2. Бөкей ордасы аудандық мәслихатының аппарат басшысы (А.Хайруллин) осы шешімнің әділет органдарында мемлекеттік тіркелуін, Қазақстан Республикасының нормативтік құқықтық актілерінің эталондық бақылау банкінде оның ресми жариялануын қамтамасыз етсін.</w:t>
      </w:r>
    </w:p>
    <w:bookmarkEnd w:id="2"/>
    <w:bookmarkStart w:name="z6"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торағасы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Н.Тажмұратов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Е.Таңатов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Бөкей ордасы аудандық</w:t>
            </w:r>
            <w:r>
              <w:br/>
            </w:r>
            <w:r>
              <w:rPr>
                <w:rFonts w:ascii="Times New Roman"/>
                <w:b w:val="false"/>
                <w:i w:val="false"/>
                <w:color w:val="000000"/>
                <w:sz w:val="20"/>
              </w:rPr>
              <w:t>мәслихатының</w:t>
            </w:r>
            <w:r>
              <w:br/>
            </w:r>
            <w:r>
              <w:rPr>
                <w:rFonts w:ascii="Times New Roman"/>
                <w:b w:val="false"/>
                <w:i w:val="false"/>
                <w:color w:val="000000"/>
                <w:sz w:val="20"/>
              </w:rPr>
              <w:t>2017 жылғы 10 қазандағы №12-4</w:t>
            </w:r>
            <w:r>
              <w:br/>
            </w:r>
            <w:r>
              <w:rPr>
                <w:rFonts w:ascii="Times New Roman"/>
                <w:b w:val="false"/>
                <w:i w:val="false"/>
                <w:color w:val="000000"/>
                <w:sz w:val="20"/>
              </w:rPr>
              <w:t>шешімімен бекітілген</w:t>
            </w:r>
          </w:p>
        </w:tc>
      </w:tr>
    </w:tbl>
    <w:bookmarkStart w:name="z10" w:id="4"/>
    <w:p>
      <w:pPr>
        <w:spacing w:after="0"/>
        <w:ind w:left="0"/>
        <w:jc w:val="left"/>
      </w:pPr>
      <w:r>
        <w:rPr>
          <w:rFonts w:ascii="Times New Roman"/>
          <w:b/>
          <w:i w:val="false"/>
          <w:color w:val="000000"/>
        </w:rPr>
        <w:t xml:space="preserve"> Сот шешімімен коммуналдық меншікке түскен болып танылған иесіз қалдықтарды басқару қағидалары</w:t>
      </w:r>
      <w:r>
        <w:br/>
      </w:r>
      <w:r>
        <w:rPr>
          <w:rFonts w:ascii="Times New Roman"/>
          <w:b/>
          <w:i w:val="false"/>
          <w:color w:val="000000"/>
        </w:rPr>
        <w:t>1. Жалпы ережелер</w:t>
      </w:r>
    </w:p>
    <w:bookmarkEnd w:id="4"/>
    <w:bookmarkStart w:name="z11" w:id="5"/>
    <w:p>
      <w:pPr>
        <w:spacing w:after="0"/>
        <w:ind w:left="0"/>
        <w:jc w:val="both"/>
      </w:pPr>
      <w:r>
        <w:rPr>
          <w:rFonts w:ascii="Times New Roman"/>
          <w:b w:val="false"/>
          <w:i w:val="false"/>
          <w:color w:val="000000"/>
          <w:sz w:val="28"/>
        </w:rPr>
        <w:t>
      1. Осы Сот шешімімен коммуналдық меншікке түскен болып танылған иесіз қалдықтарды басқару қағидалары (бұдан әрі – Қағидалар) сот шешімімен коммуналдық меншікке түскен болып танылған иесіз қалдықтарды (бұдан әрі - қалдықтар) басқару тәртібін айқындайды.</w:t>
      </w:r>
    </w:p>
    <w:bookmarkEnd w:id="5"/>
    <w:bookmarkStart w:name="z12" w:id="6"/>
    <w:p>
      <w:pPr>
        <w:spacing w:after="0"/>
        <w:ind w:left="0"/>
        <w:jc w:val="both"/>
      </w:pPr>
      <w:r>
        <w:rPr>
          <w:rFonts w:ascii="Times New Roman"/>
          <w:b w:val="false"/>
          <w:i w:val="false"/>
          <w:color w:val="000000"/>
          <w:sz w:val="28"/>
        </w:rPr>
        <w:t>
      2. Қалдықтарды коммуналдық меншікке беру сот шешімінің негізінде жүзеге асырылады.</w:t>
      </w:r>
    </w:p>
    <w:bookmarkEnd w:id="6"/>
    <w:bookmarkStart w:name="z13" w:id="7"/>
    <w:p>
      <w:pPr>
        <w:spacing w:after="0"/>
        <w:ind w:left="0"/>
        <w:jc w:val="both"/>
      </w:pPr>
      <w:r>
        <w:rPr>
          <w:rFonts w:ascii="Times New Roman"/>
          <w:b w:val="false"/>
          <w:i w:val="false"/>
          <w:color w:val="000000"/>
          <w:sz w:val="28"/>
        </w:rPr>
        <w:t>
      3. Қалдықтарды коммуналдық меншікке беру үшін аудан әкімдігі комиссия (бұдан әрі – комиссия) құрады, оның құрамына аудан әкімінің аталған салаға жетекшілік ететін орынбасары, тиісті мемлекеттік органдар мен өзге ұйымдардың өкілдері кіреді.</w:t>
      </w:r>
    </w:p>
    <w:bookmarkEnd w:id="7"/>
    <w:bookmarkStart w:name="z14" w:id="8"/>
    <w:p>
      <w:pPr>
        <w:spacing w:after="0"/>
        <w:ind w:left="0"/>
        <w:jc w:val="both"/>
      </w:pPr>
      <w:r>
        <w:rPr>
          <w:rFonts w:ascii="Times New Roman"/>
          <w:b w:val="false"/>
          <w:i w:val="false"/>
          <w:color w:val="000000"/>
          <w:sz w:val="28"/>
        </w:rPr>
        <w:t>
      Комиссияның жұмысшы органы "Бөкей ордасы аудандық тұрғын үй-коммуналдық шаруашылық, жолаушылар көлігі және автомобиль жолдары бөлімі" мемлекеттік мекемесі болып (бұдан әрі - бөлім) табылады.</w:t>
      </w:r>
    </w:p>
    <w:bookmarkEnd w:id="8"/>
    <w:bookmarkStart w:name="z15" w:id="9"/>
    <w:p>
      <w:pPr>
        <w:spacing w:after="0"/>
        <w:ind w:left="0"/>
        <w:jc w:val="both"/>
      </w:pPr>
      <w:r>
        <w:rPr>
          <w:rFonts w:ascii="Times New Roman"/>
          <w:b w:val="false"/>
          <w:i w:val="false"/>
          <w:color w:val="000000"/>
          <w:sz w:val="28"/>
        </w:rPr>
        <w:t xml:space="preserve">
      Комиссия осы Қағидалардың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иесіз қалдықтарды коммуналдық меншікке беру туралы акт жасайды.</w:t>
      </w:r>
    </w:p>
    <w:bookmarkEnd w:id="9"/>
    <w:bookmarkStart w:name="z16" w:id="10"/>
    <w:p>
      <w:pPr>
        <w:spacing w:after="0"/>
        <w:ind w:left="0"/>
        <w:jc w:val="both"/>
      </w:pPr>
      <w:r>
        <w:rPr>
          <w:rFonts w:ascii="Times New Roman"/>
          <w:b w:val="false"/>
          <w:i w:val="false"/>
          <w:color w:val="000000"/>
          <w:sz w:val="28"/>
        </w:rPr>
        <w:t>
      4. Иесіз қалдықтарды басқару бөліммен жүзеге асырылады.</w:t>
      </w:r>
    </w:p>
    <w:bookmarkEnd w:id="10"/>
    <w:bookmarkStart w:name="z17" w:id="11"/>
    <w:p>
      <w:pPr>
        <w:spacing w:after="0"/>
        <w:ind w:left="0"/>
        <w:jc w:val="both"/>
      </w:pPr>
      <w:r>
        <w:rPr>
          <w:rFonts w:ascii="Times New Roman"/>
          <w:b w:val="false"/>
          <w:i w:val="false"/>
          <w:color w:val="000000"/>
          <w:sz w:val="28"/>
        </w:rPr>
        <w:t>
      5. Иесіз қалдықтарды басқару – бұл қалдықтарды бағалау, есепке алу, одан әрі пайдалану, сату, кәдеге жарату және жою бойынша қызмет.</w:t>
      </w:r>
    </w:p>
    <w:bookmarkEnd w:id="11"/>
    <w:bookmarkStart w:name="z18" w:id="12"/>
    <w:p>
      <w:pPr>
        <w:spacing w:after="0"/>
        <w:ind w:left="0"/>
        <w:jc w:val="left"/>
      </w:pPr>
      <w:r>
        <w:rPr>
          <w:rFonts w:ascii="Times New Roman"/>
          <w:b/>
          <w:i w:val="false"/>
          <w:color w:val="000000"/>
        </w:rPr>
        <w:t xml:space="preserve"> 2. Сот шешімімен коммуналдық меншікке түскен болып танылған иесіз қалдықтарды басқару тәртібі</w:t>
      </w:r>
    </w:p>
    <w:bookmarkEnd w:id="12"/>
    <w:bookmarkStart w:name="z19" w:id="13"/>
    <w:p>
      <w:pPr>
        <w:spacing w:after="0"/>
        <w:ind w:left="0"/>
        <w:jc w:val="both"/>
      </w:pPr>
      <w:r>
        <w:rPr>
          <w:rFonts w:ascii="Times New Roman"/>
          <w:b w:val="false"/>
          <w:i w:val="false"/>
          <w:color w:val="000000"/>
          <w:sz w:val="28"/>
        </w:rPr>
        <w:t>
      6. Қазақстан Республикасының мемлекеттік сатып алу туралы қолданыстағы заңнамасына сәйкес бөлім дербес немесе қоршаған ортаны қорғау саласындағы жұмыстарды орындауға және қызметтерді көрсетуге лицензиясы бар жеке және (немесе) заңды тұлғаларды тарта отырып:</w:t>
      </w:r>
    </w:p>
    <w:bookmarkEnd w:id="13"/>
    <w:bookmarkStart w:name="z20" w:id="14"/>
    <w:p>
      <w:pPr>
        <w:spacing w:after="0"/>
        <w:ind w:left="0"/>
        <w:jc w:val="both"/>
      </w:pPr>
      <w:r>
        <w:rPr>
          <w:rFonts w:ascii="Times New Roman"/>
          <w:b w:val="false"/>
          <w:i w:val="false"/>
          <w:color w:val="000000"/>
          <w:sz w:val="28"/>
        </w:rPr>
        <w:t>
      1) қалдықтардың құрамын зерделеу;</w:t>
      </w:r>
    </w:p>
    <w:bookmarkEnd w:id="14"/>
    <w:bookmarkStart w:name="z21" w:id="15"/>
    <w:p>
      <w:pPr>
        <w:spacing w:after="0"/>
        <w:ind w:left="0"/>
        <w:jc w:val="both"/>
      </w:pPr>
      <w:r>
        <w:rPr>
          <w:rFonts w:ascii="Times New Roman"/>
          <w:b w:val="false"/>
          <w:i w:val="false"/>
          <w:color w:val="000000"/>
          <w:sz w:val="28"/>
        </w:rPr>
        <w:t>
      2) қалдықтардың күйін анықтау;</w:t>
      </w:r>
    </w:p>
    <w:bookmarkEnd w:id="15"/>
    <w:bookmarkStart w:name="z22" w:id="16"/>
    <w:p>
      <w:pPr>
        <w:spacing w:after="0"/>
        <w:ind w:left="0"/>
        <w:jc w:val="both"/>
      </w:pPr>
      <w:r>
        <w:rPr>
          <w:rFonts w:ascii="Times New Roman"/>
          <w:b w:val="false"/>
          <w:i w:val="false"/>
          <w:color w:val="000000"/>
          <w:sz w:val="28"/>
        </w:rPr>
        <w:t xml:space="preserve">
      3) Қазақстан Республикасының Қоршаған ортаны қорғау министрінің 2007 жылғы 31 мамырдағы № 169-ө "Қалдықтар сыныптамасын бекіту туралы" (Қазақстан Республикасы Әділет Министрлігінде 2007 жылғы 2 шілдеде №4775 болып тіркелген) </w:t>
      </w:r>
      <w:r>
        <w:rPr>
          <w:rFonts w:ascii="Times New Roman"/>
          <w:b w:val="false"/>
          <w:i w:val="false"/>
          <w:color w:val="000000"/>
          <w:sz w:val="28"/>
        </w:rPr>
        <w:t>бұйрығы</w:t>
      </w:r>
      <w:r>
        <w:rPr>
          <w:rFonts w:ascii="Times New Roman"/>
          <w:b w:val="false"/>
          <w:i w:val="false"/>
          <w:color w:val="000000"/>
          <w:sz w:val="28"/>
        </w:rPr>
        <w:t xml:space="preserve"> негізінде кодын анықтау жұмыстарын жүргізу. Қауіпті қалдықтар анықталған жағдайда, Қазақстан Республикасының Қоршаған ортаны қорғау министрінің 2007 жылғы 30 сәуірдегі №128-ө "Қауіпті қалдықтар паспортының нысанын бекіту туралы" (Қазақстан Республикасы Әділет Министрлігінде 2007 жылғы 11 маусымда №4720 болып тіркелген) </w:t>
      </w:r>
      <w:r>
        <w:rPr>
          <w:rFonts w:ascii="Times New Roman"/>
          <w:b w:val="false"/>
          <w:i w:val="false"/>
          <w:color w:val="000000"/>
          <w:sz w:val="28"/>
        </w:rPr>
        <w:t>бұйрығымен</w:t>
      </w:r>
      <w:r>
        <w:rPr>
          <w:rFonts w:ascii="Times New Roman"/>
          <w:b w:val="false"/>
          <w:i w:val="false"/>
          <w:color w:val="000000"/>
          <w:sz w:val="28"/>
        </w:rPr>
        <w:t xml:space="preserve"> бекітілген нысан бойынша қауіпті қалдықтар паспорты жасақталады.</w:t>
      </w:r>
    </w:p>
    <w:bookmarkEnd w:id="16"/>
    <w:bookmarkStart w:name="z23" w:id="17"/>
    <w:p>
      <w:pPr>
        <w:spacing w:after="0"/>
        <w:ind w:left="0"/>
        <w:jc w:val="both"/>
      </w:pPr>
      <w:r>
        <w:rPr>
          <w:rFonts w:ascii="Times New Roman"/>
          <w:b w:val="false"/>
          <w:i w:val="false"/>
          <w:color w:val="000000"/>
          <w:sz w:val="28"/>
        </w:rPr>
        <w:t>
      Сонымен қатар, бөлім Қазақстан Республикасының мемлекеттік сатып алу туралы қолданыстағы заңнамасына сәйкес бағалау қызметі саласындағы жұмыстарды орындауға және қызметтерді көрсетуге лицензиясы бар жеке және (немесе) заңды тұлғаларды тарта отырып, қалдықтардың құнын анықтау жұмыстарын жүргізеді.</w:t>
      </w:r>
    </w:p>
    <w:bookmarkEnd w:id="17"/>
    <w:bookmarkStart w:name="z24" w:id="18"/>
    <w:p>
      <w:pPr>
        <w:spacing w:after="0"/>
        <w:ind w:left="0"/>
        <w:jc w:val="both"/>
      </w:pPr>
      <w:r>
        <w:rPr>
          <w:rFonts w:ascii="Times New Roman"/>
          <w:b w:val="false"/>
          <w:i w:val="false"/>
          <w:color w:val="000000"/>
          <w:sz w:val="28"/>
        </w:rPr>
        <w:t>
      Бөлім жыл сайын есепті жылдан кейінгі жылдың 1 ақпанына дейін өндіріс және тұтыну қалдықтарының мемлекеттік кадастрында есепке алу үшін, қоршаған ортаны қорғау саласындағы уәкілетті органға қалдықтардың көлемi, түрлерi, орналасқан жерi, жай-күйi және оларды басқару жөнiндегi қабылданып жатқан шаралар туралы ақпаратты электрондық және қағаз тасымалдағыштарда есепті жылдан кейінгі жылдың 1 қаңтарындағы жағдай бойынша береді.</w:t>
      </w:r>
    </w:p>
    <w:bookmarkEnd w:id="18"/>
    <w:bookmarkStart w:name="z25" w:id="19"/>
    <w:p>
      <w:pPr>
        <w:spacing w:after="0"/>
        <w:ind w:left="0"/>
        <w:jc w:val="both"/>
      </w:pPr>
      <w:r>
        <w:rPr>
          <w:rFonts w:ascii="Times New Roman"/>
          <w:b w:val="false"/>
          <w:i w:val="false"/>
          <w:color w:val="000000"/>
          <w:sz w:val="28"/>
        </w:rPr>
        <w:t>
      7. Қауіпті қалдықтар анықталған жағдайда, халықтың қалдықтарға қолжетімдігін болдырмаудың алдын алуды, оларды оқшаулауды, олардың топырақ жамылғысына, су ресурстары мен атмосфералық ауаға теріс әсерiн азайту жөнiндегі шараларды бөлім қамтамасыз етеді.</w:t>
      </w:r>
    </w:p>
    <w:bookmarkEnd w:id="19"/>
    <w:bookmarkStart w:name="z26" w:id="20"/>
    <w:p>
      <w:pPr>
        <w:spacing w:after="0"/>
        <w:ind w:left="0"/>
        <w:jc w:val="both"/>
      </w:pPr>
      <w:r>
        <w:rPr>
          <w:rFonts w:ascii="Times New Roman"/>
          <w:b w:val="false"/>
          <w:i w:val="false"/>
          <w:color w:val="000000"/>
          <w:sz w:val="28"/>
        </w:rPr>
        <w:t>
      8. Егер Қазақстан Республикасының бағалау қызметі туралы қолданыстағы заңнамасына сәйкес қалдықтардың қорытынды құны нөлге тең деп анықталса, онда мұндай қалдықтарға осы Қағидаларда қарастырылған тәртіппен оларды ақысыз негізде өткізу бойынша нормалар қолданылады.</w:t>
      </w:r>
    </w:p>
    <w:bookmarkEnd w:id="20"/>
    <w:bookmarkStart w:name="z27" w:id="21"/>
    <w:p>
      <w:pPr>
        <w:spacing w:after="0"/>
        <w:ind w:left="0"/>
        <w:jc w:val="both"/>
      </w:pPr>
      <w:r>
        <w:rPr>
          <w:rFonts w:ascii="Times New Roman"/>
          <w:b w:val="false"/>
          <w:i w:val="false"/>
          <w:color w:val="000000"/>
          <w:sz w:val="28"/>
        </w:rPr>
        <w:t>
      9. Қалдықтарды бөлім жеке және заңды тұлғаларға Қазақстан Республикасының бағалау қызметі туралы қолданыстағы заңнамасына сәйкес анықталатын бағалау құнынан төмен емес баға бойынша конкурс өткізу арқылы сатады.</w:t>
      </w:r>
    </w:p>
    <w:bookmarkEnd w:id="21"/>
    <w:bookmarkStart w:name="z28" w:id="22"/>
    <w:p>
      <w:pPr>
        <w:spacing w:after="0"/>
        <w:ind w:left="0"/>
        <w:jc w:val="both"/>
      </w:pPr>
      <w:r>
        <w:rPr>
          <w:rFonts w:ascii="Times New Roman"/>
          <w:b w:val="false"/>
          <w:i w:val="false"/>
          <w:color w:val="000000"/>
          <w:sz w:val="28"/>
        </w:rPr>
        <w:t>
      10. Конкурсты дайындауды және өткізуді бөлім жүзеге асырады. Бөкей ордасы ауданы әкімдігімен Бөкей ордасы ауданы әкімдігі бөлімдерінің өкілдерін және мүдделі мемлекеттік органдардың өкілдерін қоса отырып, конкурстық комиссияның құрамын қалыптастырады.</w:t>
      </w:r>
    </w:p>
    <w:bookmarkEnd w:id="22"/>
    <w:bookmarkStart w:name="z29" w:id="23"/>
    <w:p>
      <w:pPr>
        <w:spacing w:after="0"/>
        <w:ind w:left="0"/>
        <w:jc w:val="both"/>
      </w:pPr>
      <w:r>
        <w:rPr>
          <w:rFonts w:ascii="Times New Roman"/>
          <w:b w:val="false"/>
          <w:i w:val="false"/>
          <w:color w:val="000000"/>
          <w:sz w:val="28"/>
        </w:rPr>
        <w:t>
      11. Конкурстың шарттарын бөлім анықтайды.</w:t>
      </w:r>
    </w:p>
    <w:bookmarkEnd w:id="23"/>
    <w:bookmarkStart w:name="z30" w:id="24"/>
    <w:p>
      <w:pPr>
        <w:spacing w:after="0"/>
        <w:ind w:left="0"/>
        <w:jc w:val="both"/>
      </w:pPr>
      <w:r>
        <w:rPr>
          <w:rFonts w:ascii="Times New Roman"/>
          <w:b w:val="false"/>
          <w:i w:val="false"/>
          <w:color w:val="000000"/>
          <w:sz w:val="28"/>
        </w:rPr>
        <w:t>
      12. Бөлім еркін нысандағы жазбаша өтініш негізінде конкурсқа әлеуетті қатысушыларға конкурсқа қойылатын қалдықтар объекті бойынша құжаттар пакетінің көшірмелерін ақысыз ұсынады.</w:t>
      </w:r>
    </w:p>
    <w:bookmarkEnd w:id="24"/>
    <w:bookmarkStart w:name="z31" w:id="25"/>
    <w:p>
      <w:pPr>
        <w:spacing w:after="0"/>
        <w:ind w:left="0"/>
        <w:jc w:val="both"/>
      </w:pPr>
      <w:r>
        <w:rPr>
          <w:rFonts w:ascii="Times New Roman"/>
          <w:b w:val="false"/>
          <w:i w:val="false"/>
          <w:color w:val="000000"/>
          <w:sz w:val="28"/>
        </w:rPr>
        <w:t>
      Құжаттар пакетін бөлім қалыптастырады және ол конкурстық ұсыныс әзірлеу үшін өтініш берушіге қажетті мынадай ақпараттан тұрады:</w:t>
      </w:r>
    </w:p>
    <w:bookmarkEnd w:id="25"/>
    <w:bookmarkStart w:name="z32" w:id="26"/>
    <w:p>
      <w:pPr>
        <w:spacing w:after="0"/>
        <w:ind w:left="0"/>
        <w:jc w:val="both"/>
      </w:pPr>
      <w:r>
        <w:rPr>
          <w:rFonts w:ascii="Times New Roman"/>
          <w:b w:val="false"/>
          <w:i w:val="false"/>
          <w:color w:val="000000"/>
          <w:sz w:val="28"/>
        </w:rPr>
        <w:t>
      1) қалдықтар туралы тарихи анықтама;</w:t>
      </w:r>
    </w:p>
    <w:bookmarkEnd w:id="26"/>
    <w:bookmarkStart w:name="z33" w:id="27"/>
    <w:p>
      <w:pPr>
        <w:spacing w:after="0"/>
        <w:ind w:left="0"/>
        <w:jc w:val="both"/>
      </w:pPr>
      <w:r>
        <w:rPr>
          <w:rFonts w:ascii="Times New Roman"/>
          <w:b w:val="false"/>
          <w:i w:val="false"/>
          <w:color w:val="000000"/>
          <w:sz w:val="28"/>
        </w:rPr>
        <w:t>
      2) қалдықтардың сандық-сапалық сипаттамасы туралы ақпарат;</w:t>
      </w:r>
    </w:p>
    <w:bookmarkEnd w:id="27"/>
    <w:bookmarkStart w:name="z34" w:id="28"/>
    <w:p>
      <w:pPr>
        <w:spacing w:after="0"/>
        <w:ind w:left="0"/>
        <w:jc w:val="both"/>
      </w:pPr>
      <w:r>
        <w:rPr>
          <w:rFonts w:ascii="Times New Roman"/>
          <w:b w:val="false"/>
          <w:i w:val="false"/>
          <w:color w:val="000000"/>
          <w:sz w:val="28"/>
        </w:rPr>
        <w:t>
      3) қалдықтардың қасиеттері туралы ақпарат;</w:t>
      </w:r>
    </w:p>
    <w:bookmarkEnd w:id="28"/>
    <w:bookmarkStart w:name="z35" w:id="29"/>
    <w:p>
      <w:pPr>
        <w:spacing w:after="0"/>
        <w:ind w:left="0"/>
        <w:jc w:val="both"/>
      </w:pPr>
      <w:r>
        <w:rPr>
          <w:rFonts w:ascii="Times New Roman"/>
          <w:b w:val="false"/>
          <w:i w:val="false"/>
          <w:color w:val="000000"/>
          <w:sz w:val="28"/>
        </w:rPr>
        <w:t>
      4) қоршаған ортаға әсері туралы мәліметтер.</w:t>
      </w:r>
    </w:p>
    <w:bookmarkEnd w:id="29"/>
    <w:bookmarkStart w:name="z36" w:id="30"/>
    <w:p>
      <w:pPr>
        <w:spacing w:after="0"/>
        <w:ind w:left="0"/>
        <w:jc w:val="both"/>
      </w:pPr>
      <w:r>
        <w:rPr>
          <w:rFonts w:ascii="Times New Roman"/>
          <w:b w:val="false"/>
          <w:i w:val="false"/>
          <w:color w:val="000000"/>
          <w:sz w:val="28"/>
        </w:rPr>
        <w:t>
      13. Конкурс ашық тәсілмен және қатысушылардың аясы шектелмеген тобы арасында өткізіледі. Ашық конкурс өткізу туралы хабарландыру Бөкей ордасы ауданының таратылатын мерзімді баспа басылымдарында мемлекеттік және орыс тілдерінде жарияланады.</w:t>
      </w:r>
    </w:p>
    <w:bookmarkEnd w:id="30"/>
    <w:bookmarkStart w:name="z37" w:id="31"/>
    <w:p>
      <w:pPr>
        <w:spacing w:after="0"/>
        <w:ind w:left="0"/>
        <w:jc w:val="both"/>
      </w:pPr>
      <w:r>
        <w:rPr>
          <w:rFonts w:ascii="Times New Roman"/>
          <w:b w:val="false"/>
          <w:i w:val="false"/>
          <w:color w:val="000000"/>
          <w:sz w:val="28"/>
        </w:rPr>
        <w:t>
      Конкурсты өткізу мерзімін бөлім конкурс жарияланып отырған қалдықтар объектісінің ерекшелігіне қарай, бірақ конкурсқа қатысуға конкурстық ұсыныстарды қабылдау аяқталғанға дейін күнтізбелік отыз күннен кешіктірмей анықтайды. Бір мезгілде хабарландыру Бөкей ордасы ауданы әкімдігінің интернет- ресурсында орналастырылады.</w:t>
      </w:r>
    </w:p>
    <w:bookmarkEnd w:id="31"/>
    <w:bookmarkStart w:name="z38" w:id="32"/>
    <w:p>
      <w:pPr>
        <w:spacing w:after="0"/>
        <w:ind w:left="0"/>
        <w:jc w:val="both"/>
      </w:pPr>
      <w:r>
        <w:rPr>
          <w:rFonts w:ascii="Times New Roman"/>
          <w:b w:val="false"/>
          <w:i w:val="false"/>
          <w:color w:val="000000"/>
          <w:sz w:val="28"/>
        </w:rPr>
        <w:t>
      14. Конкурс өткізу туралы хабарландыру мыналарды қамтиды:</w:t>
      </w:r>
    </w:p>
    <w:bookmarkEnd w:id="32"/>
    <w:bookmarkStart w:name="z39" w:id="33"/>
    <w:p>
      <w:pPr>
        <w:spacing w:after="0"/>
        <w:ind w:left="0"/>
        <w:jc w:val="both"/>
      </w:pPr>
      <w:r>
        <w:rPr>
          <w:rFonts w:ascii="Times New Roman"/>
          <w:b w:val="false"/>
          <w:i w:val="false"/>
          <w:color w:val="000000"/>
          <w:sz w:val="28"/>
        </w:rPr>
        <w:t>
      1) конкурсты ұйымдастырушының атауы және қалдықтарды сату жөніндегі конкурсқа қатысуға өтінімді қабылдау орнының мекенжайы;</w:t>
      </w:r>
    </w:p>
    <w:bookmarkEnd w:id="33"/>
    <w:bookmarkStart w:name="z40" w:id="34"/>
    <w:p>
      <w:pPr>
        <w:spacing w:after="0"/>
        <w:ind w:left="0"/>
        <w:jc w:val="both"/>
      </w:pPr>
      <w:r>
        <w:rPr>
          <w:rFonts w:ascii="Times New Roman"/>
          <w:b w:val="false"/>
          <w:i w:val="false"/>
          <w:color w:val="000000"/>
          <w:sz w:val="28"/>
        </w:rPr>
        <w:t>
      2) өткізу уақыты мен орны;</w:t>
      </w:r>
    </w:p>
    <w:bookmarkEnd w:id="34"/>
    <w:bookmarkStart w:name="z41" w:id="35"/>
    <w:p>
      <w:pPr>
        <w:spacing w:after="0"/>
        <w:ind w:left="0"/>
        <w:jc w:val="both"/>
      </w:pPr>
      <w:r>
        <w:rPr>
          <w:rFonts w:ascii="Times New Roman"/>
          <w:b w:val="false"/>
          <w:i w:val="false"/>
          <w:color w:val="000000"/>
          <w:sz w:val="28"/>
        </w:rPr>
        <w:t>
      3) қалдықтарды сату жөніндегі конкурсқа қатысуға өтінім беру мерзімі;</w:t>
      </w:r>
    </w:p>
    <w:bookmarkEnd w:id="35"/>
    <w:bookmarkStart w:name="z42" w:id="36"/>
    <w:p>
      <w:pPr>
        <w:spacing w:after="0"/>
        <w:ind w:left="0"/>
        <w:jc w:val="both"/>
      </w:pPr>
      <w:r>
        <w:rPr>
          <w:rFonts w:ascii="Times New Roman"/>
          <w:b w:val="false"/>
          <w:i w:val="false"/>
          <w:color w:val="000000"/>
          <w:sz w:val="28"/>
        </w:rPr>
        <w:t>
      4) конкурстың негізгі шарттары;</w:t>
      </w:r>
    </w:p>
    <w:bookmarkEnd w:id="36"/>
    <w:bookmarkStart w:name="z43" w:id="37"/>
    <w:p>
      <w:pPr>
        <w:spacing w:after="0"/>
        <w:ind w:left="0"/>
        <w:jc w:val="both"/>
      </w:pPr>
      <w:r>
        <w:rPr>
          <w:rFonts w:ascii="Times New Roman"/>
          <w:b w:val="false"/>
          <w:i w:val="false"/>
          <w:color w:val="000000"/>
          <w:sz w:val="28"/>
        </w:rPr>
        <w:t>
      5) конкурсқа шығарылатын қалдықтар объектісінің орналасқан жері мен қысқаша сипаттамасы;</w:t>
      </w:r>
    </w:p>
    <w:bookmarkEnd w:id="37"/>
    <w:bookmarkStart w:name="z44" w:id="38"/>
    <w:p>
      <w:pPr>
        <w:spacing w:after="0"/>
        <w:ind w:left="0"/>
        <w:jc w:val="both"/>
      </w:pPr>
      <w:r>
        <w:rPr>
          <w:rFonts w:ascii="Times New Roman"/>
          <w:b w:val="false"/>
          <w:i w:val="false"/>
          <w:color w:val="000000"/>
          <w:sz w:val="28"/>
        </w:rPr>
        <w:t>
      6) ақы төлеу үшін деректемелерді көрсете отырып, конкурсқа қатысу құқығы үшін қалдықтар объектісін бағалау құнының бір пайызын құрайтын жарнаның мөлшері.</w:t>
      </w:r>
    </w:p>
    <w:bookmarkEnd w:id="38"/>
    <w:bookmarkStart w:name="z45" w:id="39"/>
    <w:p>
      <w:pPr>
        <w:spacing w:after="0"/>
        <w:ind w:left="0"/>
        <w:jc w:val="both"/>
      </w:pPr>
      <w:r>
        <w:rPr>
          <w:rFonts w:ascii="Times New Roman"/>
          <w:b w:val="false"/>
          <w:i w:val="false"/>
          <w:color w:val="000000"/>
          <w:sz w:val="28"/>
        </w:rPr>
        <w:t>
      15. Қалдықтарды сату жөніндегі конкурсқа қатысуға өтінімдерді (бұдан әрі – өтінім) қабылдауды бөлім мерзімді баспа басылымдарында конкурс өткізу туралы хабарландыру жарияланған күнінен бастап жүзеге асырады және конкурсқа қатысуға өтінімдерді қарау күніне үш күнтізбелік күн қалғанда аяқтайды.</w:t>
      </w:r>
    </w:p>
    <w:bookmarkEnd w:id="39"/>
    <w:bookmarkStart w:name="z46" w:id="40"/>
    <w:p>
      <w:pPr>
        <w:spacing w:after="0"/>
        <w:ind w:left="0"/>
        <w:jc w:val="both"/>
      </w:pPr>
      <w:r>
        <w:rPr>
          <w:rFonts w:ascii="Times New Roman"/>
          <w:b w:val="false"/>
          <w:i w:val="false"/>
          <w:color w:val="000000"/>
          <w:sz w:val="28"/>
        </w:rPr>
        <w:t xml:space="preserve">
      16. Әлеуетті қатысушылар өтінімдерін осы Қағидалардың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беттері нөмірленіп, тігілген түрде ұсынады, соңғы бетіне олардың қолдары қойылып, мөр басылып куәландырылады.</w:t>
      </w:r>
    </w:p>
    <w:bookmarkEnd w:id="40"/>
    <w:bookmarkStart w:name="z47" w:id="41"/>
    <w:p>
      <w:pPr>
        <w:spacing w:after="0"/>
        <w:ind w:left="0"/>
        <w:jc w:val="both"/>
      </w:pPr>
      <w:r>
        <w:rPr>
          <w:rFonts w:ascii="Times New Roman"/>
          <w:b w:val="false"/>
          <w:i w:val="false"/>
          <w:color w:val="000000"/>
          <w:sz w:val="28"/>
        </w:rPr>
        <w:t>
      Конкурсқа әлеуетті қатысушы қажет болған жағдайда конкурс шарттарының талаптарына сәйкес жұмысты орындау немесе қызмет көрсету үшін қосалқы мердігерлерді (бірге орындаушы) тартады, бірақ қызмет, жұмыс көлемінің үштен екі бөлігінен артық болмауы тиіс.</w:t>
      </w:r>
    </w:p>
    <w:bookmarkEnd w:id="41"/>
    <w:bookmarkStart w:name="z48" w:id="42"/>
    <w:p>
      <w:pPr>
        <w:spacing w:after="0"/>
        <w:ind w:left="0"/>
        <w:jc w:val="both"/>
      </w:pPr>
      <w:r>
        <w:rPr>
          <w:rFonts w:ascii="Times New Roman"/>
          <w:b w:val="false"/>
          <w:i w:val="false"/>
          <w:color w:val="000000"/>
          <w:sz w:val="28"/>
        </w:rPr>
        <w:t>
      17. Конкурсқа қатысушы өтінімдерді қараудың белгіленген мерзіміне үш жұмыс күні қалғанға дейін бөлімге жазбаша түрде хабарлай отырып, өз өтінімін кері қайтара алады.</w:t>
      </w:r>
    </w:p>
    <w:bookmarkEnd w:id="42"/>
    <w:bookmarkStart w:name="z49" w:id="43"/>
    <w:p>
      <w:pPr>
        <w:spacing w:after="0"/>
        <w:ind w:left="0"/>
        <w:jc w:val="both"/>
      </w:pPr>
      <w:r>
        <w:rPr>
          <w:rFonts w:ascii="Times New Roman"/>
          <w:b w:val="false"/>
          <w:i w:val="false"/>
          <w:color w:val="000000"/>
          <w:sz w:val="28"/>
        </w:rPr>
        <w:t>
      18. Қарау қорытындысы бойынша комиссия өтінімдерді қабылдау немесе бас тарту туралы шешім қабылдайды.</w:t>
      </w:r>
    </w:p>
    <w:bookmarkEnd w:id="43"/>
    <w:bookmarkStart w:name="z50" w:id="44"/>
    <w:p>
      <w:pPr>
        <w:spacing w:after="0"/>
        <w:ind w:left="0"/>
        <w:jc w:val="both"/>
      </w:pPr>
      <w:r>
        <w:rPr>
          <w:rFonts w:ascii="Times New Roman"/>
          <w:b w:val="false"/>
          <w:i w:val="false"/>
          <w:color w:val="000000"/>
          <w:sz w:val="28"/>
        </w:rPr>
        <w:t>
      Өтінімдерді қарау күнінен бастап үш жұмыс күні ішінде бөлім өтінім берушіге конкурсқа қатысуға жіберілгені туралы жазбаша хабарлама немесе дәлелді бас тарту жолдайды.</w:t>
      </w:r>
    </w:p>
    <w:bookmarkEnd w:id="44"/>
    <w:bookmarkStart w:name="z51" w:id="45"/>
    <w:p>
      <w:pPr>
        <w:spacing w:after="0"/>
        <w:ind w:left="0"/>
        <w:jc w:val="both"/>
      </w:pPr>
      <w:r>
        <w:rPr>
          <w:rFonts w:ascii="Times New Roman"/>
          <w:b w:val="false"/>
          <w:i w:val="false"/>
          <w:color w:val="000000"/>
          <w:sz w:val="28"/>
        </w:rPr>
        <w:t>
      19. Бөлім мынадай жағдайларда өтінім қабылдаудан бас тартады:</w:t>
      </w:r>
    </w:p>
    <w:bookmarkEnd w:id="45"/>
    <w:bookmarkStart w:name="z52" w:id="46"/>
    <w:p>
      <w:pPr>
        <w:spacing w:after="0"/>
        <w:ind w:left="0"/>
        <w:jc w:val="both"/>
      </w:pPr>
      <w:r>
        <w:rPr>
          <w:rFonts w:ascii="Times New Roman"/>
          <w:b w:val="false"/>
          <w:i w:val="false"/>
          <w:color w:val="000000"/>
          <w:sz w:val="28"/>
        </w:rPr>
        <w:t>
      1) осы Қағидалардың талаптарын бұза отырып өтінім беру;</w:t>
      </w:r>
    </w:p>
    <w:bookmarkEnd w:id="46"/>
    <w:bookmarkStart w:name="z53" w:id="47"/>
    <w:p>
      <w:pPr>
        <w:spacing w:after="0"/>
        <w:ind w:left="0"/>
        <w:jc w:val="both"/>
      </w:pPr>
      <w:r>
        <w:rPr>
          <w:rFonts w:ascii="Times New Roman"/>
          <w:b w:val="false"/>
          <w:i w:val="false"/>
          <w:color w:val="000000"/>
          <w:sz w:val="28"/>
        </w:rPr>
        <w:t>
      2) өтінім беруші өтінімінде жалған немесе дұрыс емес мәліметтер беруі;</w:t>
      </w:r>
    </w:p>
    <w:bookmarkEnd w:id="47"/>
    <w:bookmarkStart w:name="z54" w:id="48"/>
    <w:p>
      <w:pPr>
        <w:spacing w:after="0"/>
        <w:ind w:left="0"/>
        <w:jc w:val="both"/>
      </w:pPr>
      <w:r>
        <w:rPr>
          <w:rFonts w:ascii="Times New Roman"/>
          <w:b w:val="false"/>
          <w:i w:val="false"/>
          <w:color w:val="000000"/>
          <w:sz w:val="28"/>
        </w:rPr>
        <w:t xml:space="preserve">
      3) өтінімде өтінім берушінің қалдықтарды қауіпсіз кәдеге жарату (қайта өңдеу) үшін қажетті техникалық, ұйымдастырушылық, басқарушылық және қаржы мүмкіндіктері (Қазақстан Республикасы Қаржы министрінің 2008 жылғы 29 желтоқсандағы №622 "Дербес шоттарды жүргізу ережелерін бекіту туралы" </w:t>
      </w:r>
      <w:r>
        <w:rPr>
          <w:rFonts w:ascii="Times New Roman"/>
          <w:b w:val="false"/>
          <w:i w:val="false"/>
          <w:color w:val="000000"/>
          <w:sz w:val="28"/>
        </w:rPr>
        <w:t>бұйрығымен</w:t>
      </w:r>
      <w:r>
        <w:rPr>
          <w:rFonts w:ascii="Times New Roman"/>
          <w:b w:val="false"/>
          <w:i w:val="false"/>
          <w:color w:val="000000"/>
          <w:sz w:val="28"/>
        </w:rPr>
        <w:t xml:space="preserve"> бекітілген (Қазақстан Республикасы Әділет Министрлігінде 2008 жылғы 29 желтоқсанда № 5446 тіркелген) нысан бойынша салық берешегінің, міндетті зейнетақы жарнасы, міндетті кәсіби зейнетақы жарналары мен әлеуметтік салымдар бойынша берешектiң (бар) жоқ екендiгi туралы мәліметтер, қаржы мүмкіндіктерін растайтын құжат) бар екені немесе оларға ие болатыны туралы құжат жүзінде растаманың болмауы.</w:t>
      </w:r>
    </w:p>
    <w:bookmarkEnd w:id="48"/>
    <w:bookmarkStart w:name="z55" w:id="49"/>
    <w:p>
      <w:pPr>
        <w:spacing w:after="0"/>
        <w:ind w:left="0"/>
        <w:jc w:val="both"/>
      </w:pPr>
      <w:r>
        <w:rPr>
          <w:rFonts w:ascii="Times New Roman"/>
          <w:b w:val="false"/>
          <w:i w:val="false"/>
          <w:color w:val="000000"/>
          <w:sz w:val="28"/>
        </w:rPr>
        <w:t>
      20. Конкурсқа қатысуға дайындық бойынша шығынды қоса алғанда, конкурсқа қатысушылардың жұмсаған шығындары қайтаруға не өтелуге жатпайды. Бөлім конкурстың қорытындысы жарияланған күнінен бастап он жұмыс күні ішінде жеңімпаз деп танылмаған конкурсқа қатысушыларға жарналарын қайтарады.</w:t>
      </w:r>
    </w:p>
    <w:bookmarkEnd w:id="49"/>
    <w:bookmarkStart w:name="z56" w:id="50"/>
    <w:p>
      <w:pPr>
        <w:spacing w:after="0"/>
        <w:ind w:left="0"/>
        <w:jc w:val="both"/>
      </w:pPr>
      <w:r>
        <w:rPr>
          <w:rFonts w:ascii="Times New Roman"/>
          <w:b w:val="false"/>
          <w:i w:val="false"/>
          <w:color w:val="000000"/>
          <w:sz w:val="28"/>
        </w:rPr>
        <w:t>
      21. Конкурсқа жіберілген өтінім беруші конкурстық ұсыныс жасайды, оны бөлімге конверттерді ашу рәсіміне бір сағатқа дейінгі уақыттан кешіктірмей ұсынады. Бөлімге келіп түскен және конкурсқа жіберілген конкурстық ұсыныстар конкурсқа қатысушыларға кері қайтарылмайды.</w:t>
      </w:r>
    </w:p>
    <w:bookmarkEnd w:id="50"/>
    <w:bookmarkStart w:name="z57" w:id="51"/>
    <w:p>
      <w:pPr>
        <w:spacing w:after="0"/>
        <w:ind w:left="0"/>
        <w:jc w:val="both"/>
      </w:pPr>
      <w:r>
        <w:rPr>
          <w:rFonts w:ascii="Times New Roman"/>
          <w:b w:val="false"/>
          <w:i w:val="false"/>
          <w:color w:val="000000"/>
          <w:sz w:val="28"/>
        </w:rPr>
        <w:t>
      22. Конкурсқа қатысу үшін конкурстық ұсыныстар мыналарды қамтиды:</w:t>
      </w:r>
    </w:p>
    <w:bookmarkEnd w:id="51"/>
    <w:bookmarkStart w:name="z58" w:id="52"/>
    <w:p>
      <w:pPr>
        <w:spacing w:after="0"/>
        <w:ind w:left="0"/>
        <w:jc w:val="both"/>
      </w:pPr>
      <w:r>
        <w:rPr>
          <w:rFonts w:ascii="Times New Roman"/>
          <w:b w:val="false"/>
          <w:i w:val="false"/>
          <w:color w:val="000000"/>
          <w:sz w:val="28"/>
        </w:rPr>
        <w:t>
      1) өтінім берушінің конкурс өткізу тәртібіне және өтінім берушінің міндеттеріне қатысты осы Қағидалардың шарттарымен танысқандығы туралы растауы;</w:t>
      </w:r>
    </w:p>
    <w:bookmarkEnd w:id="52"/>
    <w:bookmarkStart w:name="z59" w:id="53"/>
    <w:p>
      <w:pPr>
        <w:spacing w:after="0"/>
        <w:ind w:left="0"/>
        <w:jc w:val="both"/>
      </w:pPr>
      <w:r>
        <w:rPr>
          <w:rFonts w:ascii="Times New Roman"/>
          <w:b w:val="false"/>
          <w:i w:val="false"/>
          <w:color w:val="000000"/>
          <w:sz w:val="28"/>
        </w:rPr>
        <w:t>
      2) жарғы көшірмесі (заңды тұлғалар үшін);</w:t>
      </w:r>
    </w:p>
    <w:bookmarkEnd w:id="53"/>
    <w:bookmarkStart w:name="z60" w:id="54"/>
    <w:p>
      <w:pPr>
        <w:spacing w:after="0"/>
        <w:ind w:left="0"/>
        <w:jc w:val="both"/>
      </w:pPr>
      <w:r>
        <w:rPr>
          <w:rFonts w:ascii="Times New Roman"/>
          <w:b w:val="false"/>
          <w:i w:val="false"/>
          <w:color w:val="000000"/>
          <w:sz w:val="28"/>
        </w:rPr>
        <w:t>
      3) әлеуетті қатысушының бірінші басшысын тағайындау (сайлау) туралы құжаттың көшірмесі;</w:t>
      </w:r>
    </w:p>
    <w:bookmarkEnd w:id="54"/>
    <w:bookmarkStart w:name="z61" w:id="55"/>
    <w:p>
      <w:pPr>
        <w:spacing w:after="0"/>
        <w:ind w:left="0"/>
        <w:jc w:val="both"/>
      </w:pPr>
      <w:r>
        <w:rPr>
          <w:rFonts w:ascii="Times New Roman"/>
          <w:b w:val="false"/>
          <w:i w:val="false"/>
          <w:color w:val="000000"/>
          <w:sz w:val="28"/>
        </w:rPr>
        <w:t>
      4) жұмыстарды орындау бойынша қосалқы мердігерлердің тізбесі, қосалқы мердігерлерге берілген жұмыстардың көлемі мен түрлері (жұмысқа тартылған жағдайда);</w:t>
      </w:r>
    </w:p>
    <w:bookmarkEnd w:id="55"/>
    <w:bookmarkStart w:name="z62" w:id="56"/>
    <w:p>
      <w:pPr>
        <w:spacing w:after="0"/>
        <w:ind w:left="0"/>
        <w:jc w:val="both"/>
      </w:pPr>
      <w:r>
        <w:rPr>
          <w:rFonts w:ascii="Times New Roman"/>
          <w:b w:val="false"/>
          <w:i w:val="false"/>
          <w:color w:val="000000"/>
          <w:sz w:val="28"/>
        </w:rPr>
        <w:t>
      5) конкурсқа қатысу құқығына төленген жарна төлемін растайтын құжат (ақысыз өткізген жағдайда ұсынылмайды);</w:t>
      </w:r>
    </w:p>
    <w:bookmarkEnd w:id="56"/>
    <w:bookmarkStart w:name="z63" w:id="57"/>
    <w:p>
      <w:pPr>
        <w:spacing w:after="0"/>
        <w:ind w:left="0"/>
        <w:jc w:val="both"/>
      </w:pPr>
      <w:r>
        <w:rPr>
          <w:rFonts w:ascii="Times New Roman"/>
          <w:b w:val="false"/>
          <w:i w:val="false"/>
          <w:color w:val="000000"/>
          <w:sz w:val="28"/>
        </w:rPr>
        <w:t>
      6) әлеуетті қатысушының қолы қойылған баға ұсынысы;</w:t>
      </w:r>
    </w:p>
    <w:bookmarkEnd w:id="57"/>
    <w:bookmarkStart w:name="z64" w:id="58"/>
    <w:p>
      <w:pPr>
        <w:spacing w:after="0"/>
        <w:ind w:left="0"/>
        <w:jc w:val="both"/>
      </w:pPr>
      <w:r>
        <w:rPr>
          <w:rFonts w:ascii="Times New Roman"/>
          <w:b w:val="false"/>
          <w:i w:val="false"/>
          <w:color w:val="000000"/>
          <w:sz w:val="28"/>
        </w:rPr>
        <w:t>
      7) конкурс шарттарын орындауға бағытталуы тиіс бағдарлама (жобаны іске асыру мерзімдері, технологияны қолдану, қаржы мүмкіндіктері, экологиялық заңнамалар талаптарына сәйкестігі).</w:t>
      </w:r>
    </w:p>
    <w:bookmarkEnd w:id="58"/>
    <w:bookmarkStart w:name="z65" w:id="59"/>
    <w:p>
      <w:pPr>
        <w:spacing w:after="0"/>
        <w:ind w:left="0"/>
        <w:jc w:val="both"/>
      </w:pPr>
      <w:r>
        <w:rPr>
          <w:rFonts w:ascii="Times New Roman"/>
          <w:b w:val="false"/>
          <w:i w:val="false"/>
          <w:color w:val="000000"/>
          <w:sz w:val="28"/>
        </w:rPr>
        <w:t>
      23. Әлеуетті қатысушы конкурстық ұсынысты беттері нөмірленген, тігілген түрде ұсынады және соңғы парағына оның қолы қойылып, мөр басылып куәландырылады.</w:t>
      </w:r>
    </w:p>
    <w:bookmarkEnd w:id="59"/>
    <w:bookmarkStart w:name="z66" w:id="60"/>
    <w:p>
      <w:pPr>
        <w:spacing w:after="0"/>
        <w:ind w:left="0"/>
        <w:jc w:val="both"/>
      </w:pPr>
      <w:r>
        <w:rPr>
          <w:rFonts w:ascii="Times New Roman"/>
          <w:b w:val="false"/>
          <w:i w:val="false"/>
          <w:color w:val="000000"/>
          <w:sz w:val="28"/>
        </w:rPr>
        <w:t>
      24. Конкурстық ұсыныстар әлеуетті қатысушыға грамматикалық немесе арифметикалық қателерді түзету қажет болған жағдайды есепке алмағанда, тармақтардың арасында ешқандай да бір артық жазусыз, өшірусіз немесе қоса жазуларсыз ұсынылады.</w:t>
      </w:r>
    </w:p>
    <w:bookmarkEnd w:id="60"/>
    <w:bookmarkStart w:name="z67" w:id="61"/>
    <w:p>
      <w:pPr>
        <w:spacing w:after="0"/>
        <w:ind w:left="0"/>
        <w:jc w:val="both"/>
      </w:pPr>
      <w:r>
        <w:rPr>
          <w:rFonts w:ascii="Times New Roman"/>
          <w:b w:val="false"/>
          <w:i w:val="false"/>
          <w:color w:val="000000"/>
          <w:sz w:val="28"/>
        </w:rPr>
        <w:t>
      25. Әлеуетті қатысушы конкурстық ұсынысын конвертке мөр соғып бекітеді. Конвертте әлеуетті қатысушының атауы және заңды мекенжайы көрсетіледі.</w:t>
      </w:r>
    </w:p>
    <w:bookmarkEnd w:id="61"/>
    <w:bookmarkStart w:name="z68" w:id="62"/>
    <w:p>
      <w:pPr>
        <w:spacing w:after="0"/>
        <w:ind w:left="0"/>
        <w:jc w:val="both"/>
      </w:pPr>
      <w:r>
        <w:rPr>
          <w:rFonts w:ascii="Times New Roman"/>
          <w:b w:val="false"/>
          <w:i w:val="false"/>
          <w:color w:val="000000"/>
          <w:sz w:val="28"/>
        </w:rPr>
        <w:t>
      26. Конкурстық ұсыныстарды бағалауды конкурстық комиссия конверттерді ашқан күнінен бастап он бес жұмыс күн ішінде жүргізеді.</w:t>
      </w:r>
    </w:p>
    <w:bookmarkEnd w:id="62"/>
    <w:bookmarkStart w:name="z69" w:id="63"/>
    <w:p>
      <w:pPr>
        <w:spacing w:after="0"/>
        <w:ind w:left="0"/>
        <w:jc w:val="both"/>
      </w:pPr>
      <w:r>
        <w:rPr>
          <w:rFonts w:ascii="Times New Roman"/>
          <w:b w:val="false"/>
          <w:i w:val="false"/>
          <w:color w:val="000000"/>
          <w:sz w:val="28"/>
        </w:rPr>
        <w:t>
      Конкурстық комиссияның шешімі хаттама түрінде ресімделеді. Хаттамаға конкурстың комиссия мүшелері қол қояды.</w:t>
      </w:r>
    </w:p>
    <w:bookmarkEnd w:id="63"/>
    <w:bookmarkStart w:name="z70" w:id="64"/>
    <w:p>
      <w:pPr>
        <w:spacing w:after="0"/>
        <w:ind w:left="0"/>
        <w:jc w:val="both"/>
      </w:pPr>
      <w:r>
        <w:rPr>
          <w:rFonts w:ascii="Times New Roman"/>
          <w:b w:val="false"/>
          <w:i w:val="false"/>
          <w:color w:val="000000"/>
          <w:sz w:val="28"/>
        </w:rPr>
        <w:t>
      27. Конкурстық комиссияның шешімі ашық дауыс беру арқылы қабылданады және ол қатысып отырған конкурстық комиссия мүшелерінің жалпы санының басым көпшілігі дауыс берген кезде қабылданды деп саналады. Дауыстар тең болған жағдайда конкурстық комиссияның төрағасы дауыс берген шешім қабылданды деп есептелінеді.</w:t>
      </w:r>
    </w:p>
    <w:bookmarkEnd w:id="64"/>
    <w:bookmarkStart w:name="z71" w:id="65"/>
    <w:p>
      <w:pPr>
        <w:spacing w:after="0"/>
        <w:ind w:left="0"/>
        <w:jc w:val="both"/>
      </w:pPr>
      <w:r>
        <w:rPr>
          <w:rFonts w:ascii="Times New Roman"/>
          <w:b w:val="false"/>
          <w:i w:val="false"/>
          <w:color w:val="000000"/>
          <w:sz w:val="28"/>
        </w:rPr>
        <w:t>
      Конкурстық комиссияның кез келген мүшесі конкурстық комиссияның шешімімен келіспеген жағдайда өз пікірін білдіріп, оны жазбаша баяндайды және ол конкурс қорытындысының хаттамасына тіркелінеді.</w:t>
      </w:r>
    </w:p>
    <w:bookmarkEnd w:id="65"/>
    <w:bookmarkStart w:name="z72" w:id="66"/>
    <w:p>
      <w:pPr>
        <w:spacing w:after="0"/>
        <w:ind w:left="0"/>
        <w:jc w:val="both"/>
      </w:pPr>
      <w:r>
        <w:rPr>
          <w:rFonts w:ascii="Times New Roman"/>
          <w:b w:val="false"/>
          <w:i w:val="false"/>
          <w:color w:val="000000"/>
          <w:sz w:val="28"/>
        </w:rPr>
        <w:t>
      28. Конкурс жеңімпазын конкурстық комиссия келесідей негізгі критерийлер жиынтығы негізінде анықтайды:</w:t>
      </w:r>
    </w:p>
    <w:bookmarkEnd w:id="66"/>
    <w:bookmarkStart w:name="z73" w:id="67"/>
    <w:p>
      <w:pPr>
        <w:spacing w:after="0"/>
        <w:ind w:left="0"/>
        <w:jc w:val="both"/>
      </w:pPr>
      <w:r>
        <w:rPr>
          <w:rFonts w:ascii="Times New Roman"/>
          <w:b w:val="false"/>
          <w:i w:val="false"/>
          <w:color w:val="000000"/>
          <w:sz w:val="28"/>
        </w:rPr>
        <w:t>
      1) бағдарламаның іс-шаралары конкурс шарттарын орындауды қамтамасыз етуге тиісті (жобаны жүзеге асыру мерзімдері, технологияларды қолдану, қаржы мүмкіндіктері, экологиялық заңнаманың талаптарына сәйкестігі);</w:t>
      </w:r>
    </w:p>
    <w:bookmarkEnd w:id="67"/>
    <w:bookmarkStart w:name="z74" w:id="68"/>
    <w:p>
      <w:pPr>
        <w:spacing w:after="0"/>
        <w:ind w:left="0"/>
        <w:jc w:val="both"/>
      </w:pPr>
      <w:r>
        <w:rPr>
          <w:rFonts w:ascii="Times New Roman"/>
          <w:b w:val="false"/>
          <w:i w:val="false"/>
          <w:color w:val="000000"/>
          <w:sz w:val="28"/>
        </w:rPr>
        <w:t>
      2) ең жоғары баға.</w:t>
      </w:r>
    </w:p>
    <w:bookmarkEnd w:id="68"/>
    <w:bookmarkStart w:name="z75" w:id="69"/>
    <w:p>
      <w:pPr>
        <w:spacing w:after="0"/>
        <w:ind w:left="0"/>
        <w:jc w:val="both"/>
      </w:pPr>
      <w:r>
        <w:rPr>
          <w:rFonts w:ascii="Times New Roman"/>
          <w:b w:val="false"/>
          <w:i w:val="false"/>
          <w:color w:val="000000"/>
          <w:sz w:val="28"/>
        </w:rPr>
        <w:t>
      29. Конкурстың нәтижелері Бөкей ордасы ауданының аумағында таратылатын мерзімді баспасөз басылымында жарияланады, сондай-ақ шұғыл түрде аудан әкімдігінің интернет-ресурсында орналастырылады.</w:t>
      </w:r>
    </w:p>
    <w:bookmarkEnd w:id="69"/>
    <w:bookmarkStart w:name="z76" w:id="70"/>
    <w:p>
      <w:pPr>
        <w:spacing w:after="0"/>
        <w:ind w:left="0"/>
        <w:jc w:val="both"/>
      </w:pPr>
      <w:r>
        <w:rPr>
          <w:rFonts w:ascii="Times New Roman"/>
          <w:b w:val="false"/>
          <w:i w:val="false"/>
          <w:color w:val="000000"/>
          <w:sz w:val="28"/>
        </w:rPr>
        <w:t xml:space="preserve">
      30. Конкурсқа бір ғана өтінім беруші қатысқан жағдайда, конкурс өтпеген деп танылады. </w:t>
      </w:r>
    </w:p>
    <w:bookmarkEnd w:id="70"/>
    <w:bookmarkStart w:name="z77" w:id="71"/>
    <w:p>
      <w:pPr>
        <w:spacing w:after="0"/>
        <w:ind w:left="0"/>
        <w:jc w:val="both"/>
      </w:pPr>
      <w:r>
        <w:rPr>
          <w:rFonts w:ascii="Times New Roman"/>
          <w:b w:val="false"/>
          <w:i w:val="false"/>
          <w:color w:val="000000"/>
          <w:sz w:val="28"/>
        </w:rPr>
        <w:t>
      31. Конкурс өткізілген жоқ деп танылған кезде конкурстық комиссия объектіні конкурстан алып тастайды немесе конкурсті қайта өткізеді. Тек бір ғана өтінім берушінің қатысуына байланысты конкурс қайта өткізілген жоқ деп танылған кезде, бөлім конкурстық комиссияның ұсынысы бойынша мұндай өтінім берушімен келіссөздер және жергілікті атқарушы органға тиімді шарттар негізінде бөлім үшін тиімділігі конкурстық ұсыныста олар ұсынғаннан кем болмайтын жағдайда келісімшарт жасайды.</w:t>
      </w:r>
    </w:p>
    <w:bookmarkEnd w:id="71"/>
    <w:bookmarkStart w:name="z78" w:id="72"/>
    <w:p>
      <w:pPr>
        <w:spacing w:after="0"/>
        <w:ind w:left="0"/>
        <w:jc w:val="both"/>
      </w:pPr>
      <w:r>
        <w:rPr>
          <w:rFonts w:ascii="Times New Roman"/>
          <w:b w:val="false"/>
          <w:i w:val="false"/>
          <w:color w:val="000000"/>
          <w:sz w:val="28"/>
        </w:rPr>
        <w:t>
      32. Конкурс талаптарына сәйкес келетін бірде бір жоба ұсынылмаған жағдайда да конкурс өткізілген жоқ деп танылады.</w:t>
      </w:r>
    </w:p>
    <w:bookmarkEnd w:id="72"/>
    <w:bookmarkStart w:name="z79" w:id="73"/>
    <w:p>
      <w:pPr>
        <w:spacing w:after="0"/>
        <w:ind w:left="0"/>
        <w:jc w:val="both"/>
      </w:pPr>
      <w:r>
        <w:rPr>
          <w:rFonts w:ascii="Times New Roman"/>
          <w:b w:val="false"/>
          <w:i w:val="false"/>
          <w:color w:val="000000"/>
          <w:sz w:val="28"/>
        </w:rPr>
        <w:t>
      33. Конкурс жеңімпазымен қалдықтарды жүзеге асыру туралы келісімшарт (бұдан әрі – Келісімшарт) жасалады, оның шарттары Бөкей ордасы ауданы әкімдігімен келісіледі. Келісімшарт қалдықтармен жұмыс жасау және жалпы жұмыстарды қауіпсіз жүргізу, сондай-ақ конкурс жеңімпазының бөлім бекіткен нысан бойынша орындалған жұмыстары туралы есебін ұсыну кезінде Қазақстан Республикасының экологиялық заңнамасының талаптарын сақтау бойынша міндеттемелерді қарастырады.</w:t>
      </w:r>
    </w:p>
    <w:bookmarkEnd w:id="73"/>
    <w:bookmarkStart w:name="z80" w:id="74"/>
    <w:p>
      <w:pPr>
        <w:spacing w:after="0"/>
        <w:ind w:left="0"/>
        <w:jc w:val="both"/>
      </w:pPr>
      <w:r>
        <w:rPr>
          <w:rFonts w:ascii="Times New Roman"/>
          <w:b w:val="false"/>
          <w:i w:val="false"/>
          <w:color w:val="000000"/>
          <w:sz w:val="28"/>
        </w:rPr>
        <w:t>
      Есеп бөлімге тоқсан сайын есепті тоқсаннан кейінгі айдың оныншы күніне дейін ұсынылады.</w:t>
      </w:r>
    </w:p>
    <w:bookmarkEnd w:id="74"/>
    <w:bookmarkStart w:name="z81" w:id="75"/>
    <w:p>
      <w:pPr>
        <w:spacing w:after="0"/>
        <w:ind w:left="0"/>
        <w:jc w:val="both"/>
      </w:pPr>
      <w:r>
        <w:rPr>
          <w:rFonts w:ascii="Times New Roman"/>
          <w:b w:val="false"/>
          <w:i w:val="false"/>
          <w:color w:val="000000"/>
          <w:sz w:val="28"/>
        </w:rPr>
        <w:t>
      Келісімшарт талаптары сақталмаған жағдайда тапсырыс беруші оны Қазақстан Республикасының азаматтық заңнамасында белгіленген тәртіппен бұзады және конкурс өткізуді қайта жариялайды.</w:t>
      </w:r>
    </w:p>
    <w:bookmarkEnd w:id="75"/>
    <w:bookmarkStart w:name="z82" w:id="76"/>
    <w:p>
      <w:pPr>
        <w:spacing w:after="0"/>
        <w:ind w:left="0"/>
        <w:jc w:val="both"/>
      </w:pPr>
      <w:r>
        <w:rPr>
          <w:rFonts w:ascii="Times New Roman"/>
          <w:b w:val="false"/>
          <w:i w:val="false"/>
          <w:color w:val="000000"/>
          <w:sz w:val="28"/>
        </w:rPr>
        <w:t>
      34. Конкурс екі рет өтпеген деп танылған жағдайда, бөлім осы Қағидаларда қарастырылған тәртіппен қалдықтарды ақысыз негізде конкурс өткізеді.</w:t>
      </w:r>
    </w:p>
    <w:bookmarkEnd w:id="76"/>
    <w:bookmarkStart w:name="z83" w:id="77"/>
    <w:p>
      <w:pPr>
        <w:spacing w:after="0"/>
        <w:ind w:left="0"/>
        <w:jc w:val="both"/>
      </w:pPr>
      <w:r>
        <w:rPr>
          <w:rFonts w:ascii="Times New Roman"/>
          <w:b w:val="false"/>
          <w:i w:val="false"/>
          <w:color w:val="000000"/>
          <w:sz w:val="28"/>
        </w:rPr>
        <w:t>
      35. Бөлімге қалдықтарды жүзеге асырудан түскен қаражаты мемлекет кірісіне жіберіледі.</w:t>
      </w:r>
    </w:p>
    <w:bookmarkEnd w:id="77"/>
    <w:bookmarkStart w:name="z84" w:id="78"/>
    <w:p>
      <w:pPr>
        <w:spacing w:after="0"/>
        <w:ind w:left="0"/>
        <w:jc w:val="both"/>
      </w:pPr>
      <w:r>
        <w:rPr>
          <w:rFonts w:ascii="Times New Roman"/>
          <w:b w:val="false"/>
          <w:i w:val="false"/>
          <w:color w:val="000000"/>
          <w:sz w:val="28"/>
        </w:rPr>
        <w:t xml:space="preserve">
      36. Осы Қағидалардың </w:t>
      </w:r>
      <w:r>
        <w:rPr>
          <w:rFonts w:ascii="Times New Roman"/>
          <w:b w:val="false"/>
          <w:i w:val="false"/>
          <w:color w:val="000000"/>
          <w:sz w:val="28"/>
        </w:rPr>
        <w:t>31 - тармағымен</w:t>
      </w:r>
      <w:r>
        <w:rPr>
          <w:rFonts w:ascii="Times New Roman"/>
          <w:b w:val="false"/>
          <w:i w:val="false"/>
          <w:color w:val="000000"/>
          <w:sz w:val="28"/>
        </w:rPr>
        <w:t xml:space="preserve"> көзделген негіздемелер бойынша қалдықтарды ақысыз негізде жүзеге асыру бойынша конкурс өтпеген деп танылған кезде, қалдықтар талап етілмеген деп саналады.</w:t>
      </w:r>
    </w:p>
    <w:bookmarkEnd w:id="78"/>
    <w:bookmarkStart w:name="z85" w:id="79"/>
    <w:p>
      <w:pPr>
        <w:spacing w:after="0"/>
        <w:ind w:left="0"/>
        <w:jc w:val="both"/>
      </w:pPr>
      <w:r>
        <w:rPr>
          <w:rFonts w:ascii="Times New Roman"/>
          <w:b w:val="false"/>
          <w:i w:val="false"/>
          <w:color w:val="000000"/>
          <w:sz w:val="28"/>
        </w:rPr>
        <w:t>
      Бөлім талап етілмеген қалдықтарды кәдеге жаратуды және жоюды Қазақстан Республикасының экологиялық заңнамасына сәйкес аудандық бюджет қаражатының есебінен жүзеге асырады.</w:t>
      </w:r>
    </w:p>
    <w:bookmarkEnd w:id="79"/>
    <w:bookmarkStart w:name="z86" w:id="80"/>
    <w:p>
      <w:pPr>
        <w:spacing w:after="0"/>
        <w:ind w:left="0"/>
        <w:jc w:val="both"/>
      </w:pPr>
      <w:r>
        <w:rPr>
          <w:rFonts w:ascii="Times New Roman"/>
          <w:b w:val="false"/>
          <w:i w:val="false"/>
          <w:color w:val="000000"/>
          <w:sz w:val="28"/>
        </w:rPr>
        <w:t>
      37. Сот шешімімен коммуналдық меншікке түсті деп танылған иесіз қалдықтардың объектілері орналасқан аумақтарды қалпына келтіру істері, олар сатылғаннан, кәдеге жаратылғаннан және жойылғаннан кейін Қазақстан Республикасының жер заңнамасындағы талаптарға сәйкес жүргізіледі.</w:t>
      </w:r>
    </w:p>
    <w:bookmarkEnd w:id="80"/>
    <w:bookmarkStart w:name="z87" w:id="81"/>
    <w:p>
      <w:pPr>
        <w:spacing w:after="0"/>
        <w:ind w:left="0"/>
        <w:jc w:val="left"/>
      </w:pPr>
      <w:r>
        <w:rPr>
          <w:rFonts w:ascii="Times New Roman"/>
          <w:b/>
          <w:i w:val="false"/>
          <w:color w:val="000000"/>
        </w:rPr>
        <w:t xml:space="preserve"> 3. Қорытынды ережелер</w:t>
      </w:r>
    </w:p>
    <w:bookmarkEnd w:id="81"/>
    <w:bookmarkStart w:name="z88" w:id="82"/>
    <w:p>
      <w:pPr>
        <w:spacing w:after="0"/>
        <w:ind w:left="0"/>
        <w:jc w:val="both"/>
      </w:pPr>
      <w:r>
        <w:rPr>
          <w:rFonts w:ascii="Times New Roman"/>
          <w:b w:val="false"/>
          <w:i w:val="false"/>
          <w:color w:val="000000"/>
          <w:sz w:val="28"/>
        </w:rPr>
        <w:t>
      38. Коммуналдық меншiкке түскен қалдықтармен жұмыс жасау процесінде Қазақстан Республикасының экологиялық заңнамасында көзделген талаптар сақталады.</w:t>
      </w:r>
    </w:p>
    <w:bookmarkEnd w:id="8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Сот шешімімен коммуналдық</w:t>
            </w:r>
            <w:r>
              <w:br/>
            </w:r>
            <w:r>
              <w:rPr>
                <w:rFonts w:ascii="Times New Roman"/>
                <w:b w:val="false"/>
                <w:i w:val="false"/>
                <w:color w:val="000000"/>
                <w:sz w:val="20"/>
              </w:rPr>
              <w:t>меншікке</w:t>
            </w:r>
            <w:r>
              <w:br/>
            </w:r>
            <w:r>
              <w:rPr>
                <w:rFonts w:ascii="Times New Roman"/>
                <w:b w:val="false"/>
                <w:i w:val="false"/>
                <w:color w:val="000000"/>
                <w:sz w:val="20"/>
              </w:rPr>
              <w:t>түскен болып танылған иесіз</w:t>
            </w:r>
            <w:r>
              <w:br/>
            </w:r>
            <w:r>
              <w:rPr>
                <w:rFonts w:ascii="Times New Roman"/>
                <w:b w:val="false"/>
                <w:i w:val="false"/>
                <w:color w:val="000000"/>
                <w:sz w:val="20"/>
              </w:rPr>
              <w:t>қалдықтарды басқару</w:t>
            </w:r>
            <w:r>
              <w:br/>
            </w:r>
            <w:r>
              <w:rPr>
                <w:rFonts w:ascii="Times New Roman"/>
                <w:b w:val="false"/>
                <w:i w:val="false"/>
                <w:color w:val="000000"/>
                <w:sz w:val="20"/>
              </w:rPr>
              <w:t>қағидаларына  1-қосымша</w:t>
            </w:r>
          </w:p>
        </w:tc>
      </w:tr>
    </w:tbl>
    <w:bookmarkStart w:name="z90" w:id="83"/>
    <w:p>
      <w:pPr>
        <w:spacing w:after="0"/>
        <w:ind w:left="0"/>
        <w:jc w:val="both"/>
      </w:pPr>
      <w:r>
        <w:rPr>
          <w:rFonts w:ascii="Times New Roman"/>
          <w:b w:val="false"/>
          <w:i w:val="false"/>
          <w:color w:val="000000"/>
          <w:sz w:val="28"/>
        </w:rPr>
        <w:t>
      Нысан</w:t>
      </w:r>
    </w:p>
    <w:bookmarkEnd w:id="83"/>
    <w:bookmarkStart w:name="z91" w:id="84"/>
    <w:p>
      <w:pPr>
        <w:spacing w:after="0"/>
        <w:ind w:left="0"/>
        <w:jc w:val="left"/>
      </w:pPr>
      <w:r>
        <w:rPr>
          <w:rFonts w:ascii="Times New Roman"/>
          <w:b/>
          <w:i w:val="false"/>
          <w:color w:val="000000"/>
        </w:rPr>
        <w:t xml:space="preserve"> Иесіз қалдықтарды</w:t>
      </w:r>
      <w:r>
        <w:br/>
      </w:r>
      <w:r>
        <w:rPr>
          <w:rFonts w:ascii="Times New Roman"/>
          <w:b/>
          <w:i w:val="false"/>
          <w:color w:val="000000"/>
        </w:rPr>
        <w:t>коммуналдық меншiкке беру туралы акті</w:t>
      </w:r>
    </w:p>
    <w:bookmarkEnd w:id="84"/>
    <w:bookmarkStart w:name="z92" w:id="85"/>
    <w:p>
      <w:pPr>
        <w:spacing w:after="0"/>
        <w:ind w:left="0"/>
        <w:jc w:val="both"/>
      </w:pPr>
      <w:r>
        <w:rPr>
          <w:rFonts w:ascii="Times New Roman"/>
          <w:b w:val="false"/>
          <w:i w:val="false"/>
          <w:color w:val="000000"/>
          <w:sz w:val="28"/>
        </w:rPr>
        <w:t>
      20______жылғы "___"________________ ____________________</w:t>
      </w:r>
      <w:r>
        <w:br/>
      </w:r>
      <w:r>
        <w:rPr>
          <w:rFonts w:ascii="Times New Roman"/>
          <w:b w:val="false"/>
          <w:i w:val="false"/>
          <w:color w:val="000000"/>
          <w:sz w:val="28"/>
        </w:rPr>
        <w:t>(жасалған уақыты) (акт жасалған орын)</w:t>
      </w:r>
      <w:r>
        <w:br/>
      </w:r>
      <w:r>
        <w:rPr>
          <w:rFonts w:ascii="Times New Roman"/>
          <w:b w:val="false"/>
          <w:i w:val="false"/>
          <w:color w:val="000000"/>
          <w:sz w:val="28"/>
        </w:rPr>
        <w:t>Комиссияақұрамында:</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 ________________20______жылы № ________ сот шешімінің негізінде</w:t>
      </w:r>
      <w:r>
        <w:br/>
      </w:r>
      <w:r>
        <w:rPr>
          <w:rFonts w:ascii="Times New Roman"/>
          <w:b w:val="false"/>
          <w:i w:val="false"/>
          <w:color w:val="000000"/>
          <w:sz w:val="28"/>
        </w:rPr>
        <w:t>коммуналдық меншікке мынадай құрамдағы:</w:t>
      </w:r>
    </w:p>
    <w:bookmarkEnd w:id="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9"/>
        <w:gridCol w:w="4229"/>
        <w:gridCol w:w="2930"/>
        <w:gridCol w:w="922"/>
        <w:gridCol w:w="2900"/>
      </w:tblGrid>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 w:id="86"/>
          <w:p>
            <w:pPr>
              <w:spacing w:after="20"/>
              <w:ind w:left="20"/>
              <w:jc w:val="both"/>
            </w:pPr>
            <w:r>
              <w:rPr>
                <w:rFonts w:ascii="Times New Roman"/>
                <w:b w:val="false"/>
                <w:i w:val="false"/>
                <w:color w:val="000000"/>
                <w:sz w:val="20"/>
              </w:rPr>
              <w:t>
Қалдық түрi</w:t>
            </w:r>
          </w:p>
          <w:bookmarkEnd w:id="86"/>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(тонна, м</w:t>
            </w:r>
            <w:r>
              <w:rPr>
                <w:rFonts w:ascii="Times New Roman"/>
                <w:b w:val="false"/>
                <w:i w:val="false"/>
                <w:color w:val="000000"/>
                <w:vertAlign w:val="superscript"/>
              </w:rPr>
              <w:t>3</w:t>
            </w:r>
            <w:r>
              <w:rPr>
                <w:rFonts w:ascii="Times New Roman"/>
                <w:b w:val="false"/>
                <w:i w:val="false"/>
                <w:color w:val="000000"/>
                <w:sz w:val="20"/>
              </w:rPr>
              <w:t>, га ауданы)</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Қалдықтың коды (қалдықтар сыныптамасы бойынша)</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жері</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Қалдықтардың жай-күйi туралы түсiндірме </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5" w:id="87"/>
    <w:p>
      <w:pPr>
        <w:spacing w:after="0"/>
        <w:ind w:left="0"/>
        <w:jc w:val="both"/>
      </w:pPr>
      <w:r>
        <w:rPr>
          <w:rFonts w:ascii="Times New Roman"/>
          <w:b w:val="false"/>
          <w:i w:val="false"/>
          <w:color w:val="000000"/>
          <w:sz w:val="28"/>
        </w:rPr>
        <w:t>
      иесіз қалдықтардың қабылдағаны туралы осі актіні жасады.</w:t>
      </w:r>
      <w:r>
        <w:br/>
      </w:r>
      <w:r>
        <w:rPr>
          <w:rFonts w:ascii="Times New Roman"/>
          <w:b w:val="false"/>
          <w:i w:val="false"/>
          <w:color w:val="000000"/>
          <w:sz w:val="28"/>
        </w:rPr>
        <w:t>Комиссия мүшелерi (Т.А.Ә., қолы):</w:t>
      </w:r>
      <w:r>
        <w:br/>
      </w:r>
      <w:r>
        <w:rPr>
          <w:rFonts w:ascii="Times New Roman"/>
          <w:b w:val="false"/>
          <w:i w:val="false"/>
          <w:color w:val="000000"/>
          <w:sz w:val="28"/>
        </w:rPr>
        <w:t>Мөрдің орны</w:t>
      </w:r>
      <w:r>
        <w:br/>
      </w:r>
      <w:r>
        <w:rPr>
          <w:rFonts w:ascii="Times New Roman"/>
          <w:b w:val="false"/>
          <w:i w:val="false"/>
          <w:color w:val="000000"/>
          <w:sz w:val="28"/>
        </w:rPr>
        <w:t>Аббревиатуралардың толық жазылуы:</w:t>
      </w:r>
      <w:r>
        <w:br/>
      </w:r>
      <w:r>
        <w:rPr>
          <w:rFonts w:ascii="Times New Roman"/>
          <w:b w:val="false"/>
          <w:i w:val="false"/>
          <w:color w:val="000000"/>
          <w:sz w:val="28"/>
        </w:rPr>
        <w:t>м</w:t>
      </w:r>
      <w:r>
        <w:rPr>
          <w:rFonts w:ascii="Times New Roman"/>
          <w:b w:val="false"/>
          <w:i w:val="false"/>
          <w:color w:val="000000"/>
          <w:vertAlign w:val="superscript"/>
        </w:rPr>
        <w:t>3</w:t>
      </w:r>
      <w:r>
        <w:rPr>
          <w:rFonts w:ascii="Times New Roman"/>
          <w:b w:val="false"/>
          <w:i w:val="false"/>
          <w:color w:val="000000"/>
          <w:sz w:val="28"/>
        </w:rPr>
        <w:t>- метр куб;</w:t>
      </w:r>
      <w:r>
        <w:br/>
      </w:r>
      <w:r>
        <w:rPr>
          <w:rFonts w:ascii="Times New Roman"/>
          <w:b w:val="false"/>
          <w:i w:val="false"/>
          <w:color w:val="000000"/>
          <w:sz w:val="28"/>
        </w:rPr>
        <w:t>Т.А.Ә.- тегі, аты, әкесінің аты;</w:t>
      </w:r>
      <w:r>
        <w:br/>
      </w:r>
      <w:r>
        <w:rPr>
          <w:rFonts w:ascii="Times New Roman"/>
          <w:b w:val="false"/>
          <w:i w:val="false"/>
          <w:color w:val="000000"/>
          <w:sz w:val="28"/>
        </w:rPr>
        <w:t>га-гектар.</w:t>
      </w:r>
    </w:p>
    <w:bookmarkEnd w:id="8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Сот шешімімен коммуналдық</w:t>
            </w:r>
            <w:r>
              <w:br/>
            </w:r>
            <w:r>
              <w:rPr>
                <w:rFonts w:ascii="Times New Roman"/>
                <w:b w:val="false"/>
                <w:i w:val="false"/>
                <w:color w:val="000000"/>
                <w:sz w:val="20"/>
              </w:rPr>
              <w:t>меншікке</w:t>
            </w:r>
            <w:r>
              <w:br/>
            </w:r>
            <w:r>
              <w:rPr>
                <w:rFonts w:ascii="Times New Roman"/>
                <w:b w:val="false"/>
                <w:i w:val="false"/>
                <w:color w:val="000000"/>
                <w:sz w:val="20"/>
              </w:rPr>
              <w:t>түскен болып танылған иесіз</w:t>
            </w:r>
            <w:r>
              <w:br/>
            </w:r>
            <w:r>
              <w:rPr>
                <w:rFonts w:ascii="Times New Roman"/>
                <w:b w:val="false"/>
                <w:i w:val="false"/>
                <w:color w:val="000000"/>
                <w:sz w:val="20"/>
              </w:rPr>
              <w:t>қалдықтарды басқару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bookmarkStart w:name="z97" w:id="88"/>
    <w:p>
      <w:pPr>
        <w:spacing w:after="0"/>
        <w:ind w:left="0"/>
        <w:jc w:val="both"/>
      </w:pPr>
      <w:r>
        <w:rPr>
          <w:rFonts w:ascii="Times New Roman"/>
          <w:b w:val="false"/>
          <w:i w:val="false"/>
          <w:color w:val="000000"/>
          <w:sz w:val="28"/>
        </w:rPr>
        <w:t>
      Нысан</w:t>
      </w:r>
    </w:p>
    <w:bookmarkEnd w:id="88"/>
    <w:bookmarkStart w:name="z98" w:id="89"/>
    <w:p>
      <w:pPr>
        <w:spacing w:after="0"/>
        <w:ind w:left="0"/>
        <w:jc w:val="left"/>
      </w:pPr>
      <w:r>
        <w:rPr>
          <w:rFonts w:ascii="Times New Roman"/>
          <w:b/>
          <w:i w:val="false"/>
          <w:color w:val="000000"/>
        </w:rPr>
        <w:t xml:space="preserve"> Қалдықтарды сату жөніндегі конкурсқа қатысуға өтінім</w:t>
      </w:r>
    </w:p>
    <w:bookmarkEnd w:id="89"/>
    <w:bookmarkStart w:name="z99" w:id="90"/>
    <w:p>
      <w:pPr>
        <w:spacing w:after="0"/>
        <w:ind w:left="0"/>
        <w:jc w:val="both"/>
      </w:pPr>
      <w:r>
        <w:rPr>
          <w:rFonts w:ascii="Times New Roman"/>
          <w:b w:val="false"/>
          <w:i w:val="false"/>
          <w:color w:val="000000"/>
          <w:sz w:val="28"/>
        </w:rPr>
        <w:t>
      1.______________________________________________________________________________өтініш берушінің атауы</w:t>
      </w:r>
      <w:r>
        <w:br/>
      </w:r>
      <w:r>
        <w:rPr>
          <w:rFonts w:ascii="Times New Roman"/>
          <w:b w:val="false"/>
          <w:i w:val="false"/>
          <w:color w:val="000000"/>
          <w:sz w:val="28"/>
        </w:rPr>
        <w:t>2.______________________________________________________________________________</w:t>
      </w:r>
      <w:r>
        <w:br/>
      </w:r>
      <w:r>
        <w:rPr>
          <w:rFonts w:ascii="Times New Roman"/>
          <w:b w:val="false"/>
          <w:i w:val="false"/>
          <w:color w:val="000000"/>
          <w:sz w:val="28"/>
        </w:rPr>
        <w:t xml:space="preserve"> өтініш берушінің заңды мекен жайы және негізгі қызмет орнының мекенжайы</w:t>
      </w:r>
      <w:r>
        <w:br/>
      </w:r>
      <w:r>
        <w:rPr>
          <w:rFonts w:ascii="Times New Roman"/>
          <w:b w:val="false"/>
          <w:i w:val="false"/>
          <w:color w:val="000000"/>
          <w:sz w:val="28"/>
        </w:rPr>
        <w:t>3.______________________________________________________________________________</w:t>
      </w:r>
      <w:r>
        <w:br/>
      </w:r>
      <w:r>
        <w:rPr>
          <w:rFonts w:ascii="Times New Roman"/>
          <w:b w:val="false"/>
          <w:i w:val="false"/>
          <w:color w:val="000000"/>
          <w:sz w:val="28"/>
        </w:rPr>
        <w:t xml:space="preserve"> мемлекеттік тиістілігі (заңды тұлғалар үшін) азаматтылығы</w:t>
      </w:r>
      <w:r>
        <w:br/>
      </w:r>
      <w:r>
        <w:rPr>
          <w:rFonts w:ascii="Times New Roman"/>
          <w:b w:val="false"/>
          <w:i w:val="false"/>
          <w:color w:val="000000"/>
          <w:sz w:val="28"/>
        </w:rPr>
        <w:t>(жеке тұлғалар үшін)</w:t>
      </w:r>
      <w:r>
        <w:br/>
      </w:r>
      <w:r>
        <w:rPr>
          <w:rFonts w:ascii="Times New Roman"/>
          <w:b w:val="false"/>
          <w:i w:val="false"/>
          <w:color w:val="000000"/>
          <w:sz w:val="28"/>
        </w:rPr>
        <w:t>4.______________________________________________________________________________</w:t>
      </w:r>
      <w:r>
        <w:br/>
      </w:r>
      <w:r>
        <w:rPr>
          <w:rFonts w:ascii="Times New Roman"/>
          <w:b w:val="false"/>
          <w:i w:val="false"/>
          <w:color w:val="000000"/>
          <w:sz w:val="28"/>
        </w:rPr>
        <w:t>басшылары немесе заңды тұлғалар иелері және өтініш берушіні ұсынатын</w:t>
      </w:r>
      <w:r>
        <w:br/>
      </w:r>
      <w:r>
        <w:rPr>
          <w:rFonts w:ascii="Times New Roman"/>
          <w:b w:val="false"/>
          <w:i w:val="false"/>
          <w:color w:val="000000"/>
          <w:sz w:val="28"/>
        </w:rPr>
        <w:t>тұлғалар туралы мәлімет</w:t>
      </w:r>
      <w:r>
        <w:br/>
      </w:r>
      <w:r>
        <w:rPr>
          <w:rFonts w:ascii="Times New Roman"/>
          <w:b w:val="false"/>
          <w:i w:val="false"/>
          <w:color w:val="000000"/>
          <w:sz w:val="28"/>
        </w:rPr>
        <w:t>5._______________________________________________________________</w:t>
      </w:r>
      <w:r>
        <w:br/>
      </w:r>
      <w:r>
        <w:rPr>
          <w:rFonts w:ascii="Times New Roman"/>
          <w:b w:val="false"/>
          <w:i w:val="false"/>
          <w:color w:val="000000"/>
          <w:sz w:val="28"/>
        </w:rPr>
        <w:t>Бөкей ордасы ауданы әкімдігімен анықталған конкурс шарттарын орындау үшін өтініш берушінің техникалық, басқарушылық, ұйымдастырушылық және қаржылық мүмкіндіктері туралы мәліметтер (салықтық берешектің жоқтығы туралы анықтама, ақшалай қаражаттың бары туралы банктік анықтама) құжаттармен расталған, қоса беріледі. ________________________      _______      ____________________________</w:t>
      </w:r>
      <w:r>
        <w:br/>
      </w:r>
      <w:r>
        <w:rPr>
          <w:rFonts w:ascii="Times New Roman"/>
          <w:b w:val="false"/>
          <w:i w:val="false"/>
          <w:color w:val="000000"/>
          <w:sz w:val="28"/>
        </w:rPr>
        <w:t>(бөлімнің атауы)      (қолы)      (Т.А.Ә.)</w:t>
      </w:r>
    </w:p>
    <w:bookmarkEnd w:id="90"/>
    <w:bookmarkStart w:name="z100" w:id="91"/>
    <w:p>
      <w:pPr>
        <w:spacing w:after="0"/>
        <w:ind w:left="0"/>
        <w:jc w:val="both"/>
      </w:pPr>
      <w:r>
        <w:rPr>
          <w:rFonts w:ascii="Times New Roman"/>
          <w:b w:val="false"/>
          <w:i w:val="false"/>
          <w:color w:val="000000"/>
          <w:sz w:val="28"/>
        </w:rPr>
        <w:t>
      Аббревиатураның толық жазылуы:</w:t>
      </w:r>
      <w:r>
        <w:br/>
      </w:r>
      <w:r>
        <w:rPr>
          <w:rFonts w:ascii="Times New Roman"/>
          <w:b w:val="false"/>
          <w:i w:val="false"/>
          <w:color w:val="000000"/>
          <w:sz w:val="28"/>
        </w:rPr>
        <w:t>Т.А.Ә.- тегі, аты, әкесінің аты.</w:t>
      </w:r>
    </w:p>
    <w:bookmarkEnd w:id="9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