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7a532" w14:textId="317a5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Жаңақала аудандық мәслихатының 2017 жылғы 20 желтоқсандағы № 17-1 шешімі. Батыс Қазақстан облысының Әділет департаментінде 2017 жылғы 28 желтоқсанда № 5020 болып тіркелді. Күші жойылды - Батыс Қазақстан облысы Жаңақала аудандық мәслихатының 2019 жылғы 27 ақпандағы № 32-4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Жаңақала аудандық мәслихатының 27.02.2019 </w:t>
      </w:r>
      <w:r>
        <w:rPr>
          <w:rFonts w:ascii="Times New Roman"/>
          <w:b w:val="false"/>
          <w:i w:val="false"/>
          <w:color w:val="ff0000"/>
          <w:sz w:val="28"/>
        </w:rPr>
        <w:t>№ 32-4</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кодексiне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жергiлiктi мемлекеттiк басқару және өзiн-өзi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ШЕШIМ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2018-2020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2018 жылға келесі көлемдерде бекітілсін:</w:t>
      </w:r>
    </w:p>
    <w:bookmarkEnd w:id="1"/>
    <w:bookmarkStart w:name="z5" w:id="2"/>
    <w:p>
      <w:pPr>
        <w:spacing w:after="0"/>
        <w:ind w:left="0"/>
        <w:jc w:val="both"/>
      </w:pPr>
      <w:r>
        <w:rPr>
          <w:rFonts w:ascii="Times New Roman"/>
          <w:b w:val="false"/>
          <w:i w:val="false"/>
          <w:color w:val="000000"/>
          <w:sz w:val="28"/>
        </w:rPr>
        <w:t>
      1) кірістер – 5 060 274 мың теңге:</w:t>
      </w:r>
    </w:p>
    <w:bookmarkEnd w:id="2"/>
    <w:bookmarkStart w:name="z6" w:id="3"/>
    <w:p>
      <w:pPr>
        <w:spacing w:after="0"/>
        <w:ind w:left="0"/>
        <w:jc w:val="both"/>
      </w:pPr>
      <w:r>
        <w:rPr>
          <w:rFonts w:ascii="Times New Roman"/>
          <w:b w:val="false"/>
          <w:i w:val="false"/>
          <w:color w:val="000000"/>
          <w:sz w:val="28"/>
        </w:rPr>
        <w:t>
      салықтық түсімдер – 574 470 мың теңге;</w:t>
      </w:r>
    </w:p>
    <w:bookmarkEnd w:id="3"/>
    <w:bookmarkStart w:name="z7" w:id="4"/>
    <w:p>
      <w:pPr>
        <w:spacing w:after="0"/>
        <w:ind w:left="0"/>
        <w:jc w:val="both"/>
      </w:pPr>
      <w:r>
        <w:rPr>
          <w:rFonts w:ascii="Times New Roman"/>
          <w:b w:val="false"/>
          <w:i w:val="false"/>
          <w:color w:val="000000"/>
          <w:sz w:val="28"/>
        </w:rPr>
        <w:t>
      салықтық емес түсімдер – 10 130 мың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 3 404 мың теңге;</w:t>
      </w:r>
    </w:p>
    <w:bookmarkEnd w:id="5"/>
    <w:bookmarkStart w:name="z9" w:id="6"/>
    <w:p>
      <w:pPr>
        <w:spacing w:after="0"/>
        <w:ind w:left="0"/>
        <w:jc w:val="both"/>
      </w:pPr>
      <w:r>
        <w:rPr>
          <w:rFonts w:ascii="Times New Roman"/>
          <w:b w:val="false"/>
          <w:i w:val="false"/>
          <w:color w:val="000000"/>
          <w:sz w:val="28"/>
        </w:rPr>
        <w:t>
      трансферттер түсімі – 4 472 270 мың теңге;</w:t>
      </w:r>
    </w:p>
    <w:bookmarkEnd w:id="6"/>
    <w:bookmarkStart w:name="z10" w:id="7"/>
    <w:p>
      <w:pPr>
        <w:spacing w:after="0"/>
        <w:ind w:left="0"/>
        <w:jc w:val="both"/>
      </w:pPr>
      <w:r>
        <w:rPr>
          <w:rFonts w:ascii="Times New Roman"/>
          <w:b w:val="false"/>
          <w:i w:val="false"/>
          <w:color w:val="000000"/>
          <w:sz w:val="28"/>
        </w:rPr>
        <w:t>
      2) шығындар – 5 112 230 мың теңге;</w:t>
      </w:r>
    </w:p>
    <w:bookmarkEnd w:id="7"/>
    <w:bookmarkStart w:name="z11" w:id="8"/>
    <w:p>
      <w:pPr>
        <w:spacing w:after="0"/>
        <w:ind w:left="0"/>
        <w:jc w:val="both"/>
      </w:pPr>
      <w:r>
        <w:rPr>
          <w:rFonts w:ascii="Times New Roman"/>
          <w:b w:val="false"/>
          <w:i w:val="false"/>
          <w:color w:val="000000"/>
          <w:sz w:val="28"/>
        </w:rPr>
        <w:t>
      3) таза бюджеттік кредиттеу – 60 993 мың теңге:</w:t>
      </w:r>
    </w:p>
    <w:bookmarkEnd w:id="8"/>
    <w:bookmarkStart w:name="z12" w:id="9"/>
    <w:p>
      <w:pPr>
        <w:spacing w:after="0"/>
        <w:ind w:left="0"/>
        <w:jc w:val="both"/>
      </w:pPr>
      <w:r>
        <w:rPr>
          <w:rFonts w:ascii="Times New Roman"/>
          <w:b w:val="false"/>
          <w:i w:val="false"/>
          <w:color w:val="000000"/>
          <w:sz w:val="28"/>
        </w:rPr>
        <w:t>
      бюджеттік кредиттер – 79 369 мың теңге;</w:t>
      </w:r>
    </w:p>
    <w:bookmarkEnd w:id="9"/>
    <w:bookmarkStart w:name="z13" w:id="10"/>
    <w:p>
      <w:pPr>
        <w:spacing w:after="0"/>
        <w:ind w:left="0"/>
        <w:jc w:val="both"/>
      </w:pPr>
      <w:r>
        <w:rPr>
          <w:rFonts w:ascii="Times New Roman"/>
          <w:b w:val="false"/>
          <w:i w:val="false"/>
          <w:color w:val="000000"/>
          <w:sz w:val="28"/>
        </w:rPr>
        <w:t>
      бюджеттік кредиттерді өтеу – 18 376 мың теңге;</w:t>
      </w:r>
    </w:p>
    <w:bookmarkEnd w:id="10"/>
    <w:bookmarkStart w:name="z14"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5" w:id="12"/>
    <w:p>
      <w:pPr>
        <w:spacing w:after="0"/>
        <w:ind w:left="0"/>
        <w:jc w:val="both"/>
      </w:pPr>
      <w:r>
        <w:rPr>
          <w:rFonts w:ascii="Times New Roman"/>
          <w:b w:val="false"/>
          <w:i w:val="false"/>
          <w:color w:val="000000"/>
          <w:sz w:val="28"/>
        </w:rPr>
        <w:t>
      қаржы активтерін сатып алу – 0 теңге;</w:t>
      </w:r>
    </w:p>
    <w:bookmarkEnd w:id="12"/>
    <w:bookmarkStart w:name="z16"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7" w:id="14"/>
    <w:p>
      <w:pPr>
        <w:spacing w:after="0"/>
        <w:ind w:left="0"/>
        <w:jc w:val="both"/>
      </w:pPr>
      <w:r>
        <w:rPr>
          <w:rFonts w:ascii="Times New Roman"/>
          <w:b w:val="false"/>
          <w:i w:val="false"/>
          <w:color w:val="000000"/>
          <w:sz w:val="28"/>
        </w:rPr>
        <w:t>
      5) бюджет тапшылығы (профициті) – -112 949 мың теңге;</w:t>
      </w:r>
    </w:p>
    <w:bookmarkEnd w:id="14"/>
    <w:bookmarkStart w:name="z18" w:id="15"/>
    <w:p>
      <w:pPr>
        <w:spacing w:after="0"/>
        <w:ind w:left="0"/>
        <w:jc w:val="both"/>
      </w:pPr>
      <w:r>
        <w:rPr>
          <w:rFonts w:ascii="Times New Roman"/>
          <w:b w:val="false"/>
          <w:i w:val="false"/>
          <w:color w:val="000000"/>
          <w:sz w:val="28"/>
        </w:rPr>
        <w:t>
      6) бюджет тапшылығын қаржыландыру (профицитін пайдалану) – 112 949 мың теңге:</w:t>
      </w:r>
    </w:p>
    <w:bookmarkEnd w:id="15"/>
    <w:bookmarkStart w:name="z19" w:id="16"/>
    <w:p>
      <w:pPr>
        <w:spacing w:after="0"/>
        <w:ind w:left="0"/>
        <w:jc w:val="both"/>
      </w:pPr>
      <w:r>
        <w:rPr>
          <w:rFonts w:ascii="Times New Roman"/>
          <w:b w:val="false"/>
          <w:i w:val="false"/>
          <w:color w:val="000000"/>
          <w:sz w:val="28"/>
        </w:rPr>
        <w:t>
      қарыздар түсімі – 79 365 мың теңге;</w:t>
      </w:r>
    </w:p>
    <w:bookmarkEnd w:id="16"/>
    <w:bookmarkStart w:name="z20" w:id="17"/>
    <w:p>
      <w:pPr>
        <w:spacing w:after="0"/>
        <w:ind w:left="0"/>
        <w:jc w:val="both"/>
      </w:pPr>
      <w:r>
        <w:rPr>
          <w:rFonts w:ascii="Times New Roman"/>
          <w:b w:val="false"/>
          <w:i w:val="false"/>
          <w:color w:val="000000"/>
          <w:sz w:val="28"/>
        </w:rPr>
        <w:t>
      қарыздарды өтеу – 25 221 мың теңге;</w:t>
      </w:r>
    </w:p>
    <w:bookmarkEnd w:id="17"/>
    <w:bookmarkStart w:name="z21" w:id="18"/>
    <w:p>
      <w:pPr>
        <w:spacing w:after="0"/>
        <w:ind w:left="0"/>
        <w:jc w:val="both"/>
      </w:pPr>
      <w:r>
        <w:rPr>
          <w:rFonts w:ascii="Times New Roman"/>
          <w:b w:val="false"/>
          <w:i w:val="false"/>
          <w:color w:val="000000"/>
          <w:sz w:val="28"/>
        </w:rPr>
        <w:t>
      бюджет қаражатының пайдаланылатын қалдықтары – 58 805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Жаңақала аудандық мәслихатының 14.12.2018 </w:t>
      </w:r>
      <w:r>
        <w:rPr>
          <w:rFonts w:ascii="Times New Roman"/>
          <w:b w:val="false"/>
          <w:i w:val="false"/>
          <w:color w:val="000000"/>
          <w:sz w:val="28"/>
        </w:rPr>
        <w:t>№ 29-1</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2. 2018 жылға арналған аудандық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2017 жылғы 30 қарашадағы "2018-2020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Батыс Қазақстан облыстық мәслихатының 2017 жылғы 6 желтоқсандағы №15-2 "2018-2020 жылдарға арналған облыстық бюджет туралы" (нормативтік құқықтық актілерді мемлекеттік тіркеу Тізілімінде № 4984 болып тіркелген) </w:t>
      </w:r>
      <w:r>
        <w:rPr>
          <w:rFonts w:ascii="Times New Roman"/>
          <w:b w:val="false"/>
          <w:i w:val="false"/>
          <w:color w:val="000000"/>
          <w:sz w:val="28"/>
        </w:rPr>
        <w:t>шешіміне</w:t>
      </w:r>
      <w:r>
        <w:rPr>
          <w:rFonts w:ascii="Times New Roman"/>
          <w:b w:val="false"/>
          <w:i w:val="false"/>
          <w:color w:val="000000"/>
          <w:sz w:val="28"/>
        </w:rPr>
        <w:t xml:space="preserve"> және осы шешімнің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 тармақтарына</w:t>
      </w:r>
      <w:r>
        <w:rPr>
          <w:rFonts w:ascii="Times New Roman"/>
          <w:b w:val="false"/>
          <w:i w:val="false"/>
          <w:color w:val="000000"/>
          <w:sz w:val="28"/>
        </w:rPr>
        <w:t xml:space="preserve"> сәйкес қалыптастырылады.</w:t>
      </w:r>
    </w:p>
    <w:bookmarkEnd w:id="19"/>
    <w:bookmarkStart w:name="z23" w:id="20"/>
    <w:p>
      <w:pPr>
        <w:spacing w:after="0"/>
        <w:ind w:left="0"/>
        <w:jc w:val="both"/>
      </w:pPr>
      <w:r>
        <w:rPr>
          <w:rFonts w:ascii="Times New Roman"/>
          <w:b w:val="false"/>
          <w:i w:val="false"/>
          <w:color w:val="000000"/>
          <w:sz w:val="28"/>
        </w:rPr>
        <w:t xml:space="preserve">
      3. Қазақстан Республикасының "2018-2020 жылдарға арналған республикалық бюджет туралы" Заңының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13 - баптары</w:t>
      </w:r>
      <w:r>
        <w:rPr>
          <w:rFonts w:ascii="Times New Roman"/>
          <w:b w:val="false"/>
          <w:i w:val="false"/>
          <w:color w:val="000000"/>
          <w:sz w:val="28"/>
        </w:rPr>
        <w:t xml:space="preserve"> қаперге және басшылыққа алынсын:</w:t>
      </w:r>
    </w:p>
    <w:bookmarkEnd w:id="20"/>
    <w:bookmarkStart w:name="z24" w:id="21"/>
    <w:p>
      <w:pPr>
        <w:spacing w:after="0"/>
        <w:ind w:left="0"/>
        <w:jc w:val="both"/>
      </w:pPr>
      <w:r>
        <w:rPr>
          <w:rFonts w:ascii="Times New Roman"/>
          <w:b w:val="false"/>
          <w:i w:val="false"/>
          <w:color w:val="000000"/>
          <w:sz w:val="28"/>
        </w:rPr>
        <w:t>
      1) 2018 жылға арналған аудандық бюджетте республикалық бюджеттен бөлінетін нысаналы трансферттердің және кредиттердің жалпы сомасы 488 470 мың теңге көлемінде қарастырылсын:</w:t>
      </w:r>
    </w:p>
    <w:bookmarkEnd w:id="21"/>
    <w:bookmarkStart w:name="z25" w:id="22"/>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ұлғайтуға – 4 684 мың теңге;</w:t>
      </w:r>
    </w:p>
    <w:bookmarkEnd w:id="22"/>
    <w:bookmarkStart w:name="z26" w:id="23"/>
    <w:p>
      <w:pPr>
        <w:spacing w:after="0"/>
        <w:ind w:left="0"/>
        <w:jc w:val="both"/>
      </w:pPr>
      <w:r>
        <w:rPr>
          <w:rFonts w:ascii="Times New Roman"/>
          <w:b w:val="false"/>
          <w:i w:val="false"/>
          <w:color w:val="000000"/>
          <w:sz w:val="28"/>
        </w:rPr>
        <w:t>
      жалақыны ішінара субсидиялауға – 7 234 мың теңге;</w:t>
      </w:r>
    </w:p>
    <w:bookmarkEnd w:id="23"/>
    <w:bookmarkStart w:name="z27" w:id="24"/>
    <w:p>
      <w:pPr>
        <w:spacing w:after="0"/>
        <w:ind w:left="0"/>
        <w:jc w:val="both"/>
      </w:pPr>
      <w:r>
        <w:rPr>
          <w:rFonts w:ascii="Times New Roman"/>
          <w:b w:val="false"/>
          <w:i w:val="false"/>
          <w:color w:val="000000"/>
          <w:sz w:val="28"/>
        </w:rPr>
        <w:t>
      жастар практикасына – 12 987 мың теңге;</w:t>
      </w:r>
    </w:p>
    <w:bookmarkEnd w:id="24"/>
    <w:bookmarkStart w:name="z28" w:id="25"/>
    <w:p>
      <w:pPr>
        <w:spacing w:after="0"/>
        <w:ind w:left="0"/>
        <w:jc w:val="both"/>
      </w:pPr>
      <w:r>
        <w:rPr>
          <w:rFonts w:ascii="Times New Roman"/>
          <w:b w:val="false"/>
          <w:i w:val="false"/>
          <w:color w:val="000000"/>
          <w:sz w:val="28"/>
        </w:rPr>
        <w:t>
      техникалық көмекші (компенсаторлық) құралдар тізбесін кеңейтуге – 1 669 мың теңге;</w:t>
      </w:r>
    </w:p>
    <w:bookmarkEnd w:id="25"/>
    <w:bookmarkStart w:name="z29" w:id="26"/>
    <w:p>
      <w:pPr>
        <w:spacing w:after="0"/>
        <w:ind w:left="0"/>
        <w:jc w:val="both"/>
      </w:pPr>
      <w:r>
        <w:rPr>
          <w:rFonts w:ascii="Times New Roman"/>
          <w:b w:val="false"/>
          <w:i w:val="false"/>
          <w:color w:val="000000"/>
          <w:sz w:val="28"/>
        </w:rPr>
        <w:t>
      мемлекеттік атаулы әлеуметтік көмек төлеміне – 60 573 мың теңге;</w:t>
      </w:r>
    </w:p>
    <w:bookmarkEnd w:id="26"/>
    <w:bookmarkStart w:name="z30" w:id="27"/>
    <w:p>
      <w:pPr>
        <w:spacing w:after="0"/>
        <w:ind w:left="0"/>
        <w:jc w:val="both"/>
      </w:pPr>
      <w:r>
        <w:rPr>
          <w:rFonts w:ascii="Times New Roman"/>
          <w:b w:val="false"/>
          <w:i w:val="false"/>
          <w:color w:val="000000"/>
          <w:sz w:val="28"/>
        </w:rPr>
        <w:t>
      халықты жұмыспен қамту орталықтарына әлеуметтік жұмыс жөніндегі консультанттар мен ассистенттерді енгізуге – 7 064 мың теңге;</w:t>
      </w:r>
    </w:p>
    <w:bookmarkEnd w:id="27"/>
    <w:bookmarkStart w:name="z31" w:id="28"/>
    <w:p>
      <w:pPr>
        <w:spacing w:after="0"/>
        <w:ind w:left="0"/>
        <w:jc w:val="both"/>
      </w:pPr>
      <w:r>
        <w:rPr>
          <w:rFonts w:ascii="Times New Roman"/>
          <w:b w:val="false"/>
          <w:i w:val="false"/>
          <w:color w:val="000000"/>
          <w:sz w:val="28"/>
        </w:rPr>
        <w:t>
      оқу кезеңінде негізгі қызметкерді алмастырғаны үшін мұғалімдерге қосымша ақы төлеуге – 3 303 мың теңге;</w:t>
      </w:r>
    </w:p>
    <w:bookmarkEnd w:id="28"/>
    <w:bookmarkStart w:name="z32" w:id="29"/>
    <w:p>
      <w:pPr>
        <w:spacing w:after="0"/>
        <w:ind w:left="0"/>
        <w:jc w:val="both"/>
      </w:pPr>
      <w:r>
        <w:rPr>
          <w:rFonts w:ascii="Times New Roman"/>
          <w:b w:val="false"/>
          <w:i w:val="false"/>
          <w:color w:val="000000"/>
          <w:sz w:val="28"/>
        </w:rPr>
        <w:t>
      тілдік курстар бойынша тағылымдамадан өткен мұғалімдерге қосымша ақы төлеуге – 314 мың теңге;</w:t>
      </w:r>
    </w:p>
    <w:bookmarkEnd w:id="29"/>
    <w:bookmarkStart w:name="z33" w:id="30"/>
    <w:p>
      <w:pPr>
        <w:spacing w:after="0"/>
        <w:ind w:left="0"/>
        <w:jc w:val="both"/>
      </w:pPr>
      <w:r>
        <w:rPr>
          <w:rFonts w:ascii="Times New Roman"/>
          <w:b w:val="false"/>
          <w:i w:val="false"/>
          <w:color w:val="000000"/>
          <w:sz w:val="28"/>
        </w:rPr>
        <w:t>
      Батыс Қазақстан облысы, Жаңақала ауданы, Жаңақала ауылындағы үш қабатты жалдамалы тұрғын үй мен инженерлік инфрақұрылымын тарту құрылысына – 119 259 мың теңге;</w:t>
      </w:r>
    </w:p>
    <w:bookmarkEnd w:id="30"/>
    <w:bookmarkStart w:name="z34" w:id="31"/>
    <w:p>
      <w:pPr>
        <w:spacing w:after="0"/>
        <w:ind w:left="0"/>
        <w:jc w:val="both"/>
      </w:pPr>
      <w:r>
        <w:rPr>
          <w:rFonts w:ascii="Times New Roman"/>
          <w:b w:val="false"/>
          <w:i w:val="false"/>
          <w:color w:val="000000"/>
          <w:sz w:val="28"/>
        </w:rPr>
        <w:t>
      Батыс Қазақстан облысы, Жаңақала ауданы, Жаңақазан ауылындағы су құбырын реконструкциялауға – 192 018 мың теңге;</w:t>
      </w:r>
    </w:p>
    <w:bookmarkEnd w:id="31"/>
    <w:bookmarkStart w:name="z35" w:id="32"/>
    <w:p>
      <w:pPr>
        <w:spacing w:after="0"/>
        <w:ind w:left="0"/>
        <w:jc w:val="both"/>
      </w:pPr>
      <w:r>
        <w:rPr>
          <w:rFonts w:ascii="Times New Roman"/>
          <w:b w:val="false"/>
          <w:i w:val="false"/>
          <w:color w:val="000000"/>
          <w:sz w:val="28"/>
        </w:rPr>
        <w:t>
      мамандарды әлеуметтік қолдау шараларын іске асыру үшін жергілікті атқарушы органдарға берілетін бюджеттік кредиттер – 79 365 мың теңге;</w:t>
      </w:r>
    </w:p>
    <w:bookmarkEnd w:id="32"/>
    <w:bookmarkStart w:name="z36" w:id="33"/>
    <w:p>
      <w:pPr>
        <w:spacing w:after="0"/>
        <w:ind w:left="0"/>
        <w:jc w:val="both"/>
      </w:pPr>
      <w:r>
        <w:rPr>
          <w:rFonts w:ascii="Times New Roman"/>
          <w:b w:val="false"/>
          <w:i w:val="false"/>
          <w:color w:val="000000"/>
          <w:sz w:val="28"/>
        </w:rPr>
        <w:t>
      2) 2018 жылға арналған аудандық бюджетте облыстық бюджеттен бөлінетін нысаналы трансферттердің жалпы сомасы 187 404 мың теңге көлемінде ескерілсін:</w:t>
      </w:r>
    </w:p>
    <w:bookmarkEnd w:id="33"/>
    <w:bookmarkStart w:name="z37" w:id="34"/>
    <w:p>
      <w:pPr>
        <w:spacing w:after="0"/>
        <w:ind w:left="0"/>
        <w:jc w:val="both"/>
      </w:pPr>
      <w:r>
        <w:rPr>
          <w:rFonts w:ascii="Times New Roman"/>
          <w:b w:val="false"/>
          <w:i w:val="false"/>
          <w:color w:val="000000"/>
          <w:sz w:val="28"/>
        </w:rPr>
        <w:t>
      жаңа оқу бағдарламаларының енуіне және жаңа оқулықтар шығуына байланысты оқулықтар сатып алуға – 8 162 мың теңге;</w:t>
      </w:r>
    </w:p>
    <w:bookmarkEnd w:id="34"/>
    <w:bookmarkStart w:name="z38" w:id="35"/>
    <w:p>
      <w:pPr>
        <w:spacing w:after="0"/>
        <w:ind w:left="0"/>
        <w:jc w:val="both"/>
      </w:pPr>
      <w:r>
        <w:rPr>
          <w:rFonts w:ascii="Times New Roman"/>
          <w:b w:val="false"/>
          <w:i w:val="false"/>
          <w:color w:val="000000"/>
          <w:sz w:val="28"/>
        </w:rPr>
        <w:t>
      жұмысшы кадрларды еңбек нарығында сұранысқа ие кәсіптер және дағдылар бойынша қысқа мерзімді кәсіптік оқуға – 9 880 мың теңге;</w:t>
      </w:r>
    </w:p>
    <w:bookmarkEnd w:id="35"/>
    <w:bookmarkStart w:name="z39" w:id="36"/>
    <w:p>
      <w:pPr>
        <w:spacing w:after="0"/>
        <w:ind w:left="0"/>
        <w:jc w:val="both"/>
      </w:pPr>
      <w:r>
        <w:rPr>
          <w:rFonts w:ascii="Times New Roman"/>
          <w:b w:val="false"/>
          <w:i w:val="false"/>
          <w:color w:val="000000"/>
          <w:sz w:val="28"/>
        </w:rPr>
        <w:t>
      жастар практикасына – 8 741 мың теңге;</w:t>
      </w:r>
    </w:p>
    <w:bookmarkEnd w:id="36"/>
    <w:bookmarkStart w:name="z40" w:id="37"/>
    <w:p>
      <w:pPr>
        <w:spacing w:after="0"/>
        <w:ind w:left="0"/>
        <w:jc w:val="both"/>
      </w:pPr>
      <w:r>
        <w:rPr>
          <w:rFonts w:ascii="Times New Roman"/>
          <w:b w:val="false"/>
          <w:i w:val="false"/>
          <w:color w:val="000000"/>
          <w:sz w:val="28"/>
        </w:rPr>
        <w:t>
      Батыс Қазақстан облысы, Жаңақала ауданы, Жаңақала ауылындағы Халықтар Достығы, Тоқсанов, Бірлік, С.Сапаров, М.Мәметова, Д. Нұрпейісова және Жеңіске 30 жыл көшелеріндегі автокөлік жолдарын орташа жөндеуге – 34 372 мың теңге;</w:t>
      </w:r>
    </w:p>
    <w:bookmarkEnd w:id="37"/>
    <w:bookmarkStart w:name="z41" w:id="38"/>
    <w:p>
      <w:pPr>
        <w:spacing w:after="0"/>
        <w:ind w:left="0"/>
        <w:jc w:val="both"/>
      </w:pPr>
      <w:r>
        <w:rPr>
          <w:rFonts w:ascii="Times New Roman"/>
          <w:b w:val="false"/>
          <w:i w:val="false"/>
          <w:color w:val="000000"/>
          <w:sz w:val="28"/>
        </w:rPr>
        <w:t>
      Батыс Қазақстан облысы, Жаңақала ауданы, Мәстексай (Мұқыр) ауылының су құбырын қайта құруға – 126 249 мың теңге.</w:t>
      </w:r>
    </w:p>
    <w:bookmarkEnd w:id="38"/>
    <w:bookmarkStart w:name="z42" w:id="39"/>
    <w:p>
      <w:pPr>
        <w:spacing w:after="0"/>
        <w:ind w:left="0"/>
        <w:jc w:val="both"/>
      </w:pPr>
      <w:r>
        <w:rPr>
          <w:rFonts w:ascii="Times New Roman"/>
          <w:b w:val="false"/>
          <w:i w:val="false"/>
          <w:color w:val="000000"/>
          <w:sz w:val="28"/>
        </w:rPr>
        <w:t>
      4. Аудандық бюджеттердің теңгерімдігін қамтамасыз ету үшін 2018 жылдың кірістерін бөлу нормативі төмендегі ішкі сыныптар кірістері бойынша белгіленсін:</w:t>
      </w:r>
    </w:p>
    <w:bookmarkEnd w:id="39"/>
    <w:bookmarkStart w:name="z43" w:id="40"/>
    <w:p>
      <w:pPr>
        <w:spacing w:after="0"/>
        <w:ind w:left="0"/>
        <w:jc w:val="both"/>
      </w:pPr>
      <w:r>
        <w:rPr>
          <w:rFonts w:ascii="Times New Roman"/>
          <w:b w:val="false"/>
          <w:i w:val="false"/>
          <w:color w:val="000000"/>
          <w:sz w:val="28"/>
        </w:rPr>
        <w:t>
      1) жеке табыс салығы аудандық бюджетке 100 пайыз есепке алынады;</w:t>
      </w:r>
    </w:p>
    <w:bookmarkEnd w:id="40"/>
    <w:bookmarkStart w:name="z44" w:id="41"/>
    <w:p>
      <w:pPr>
        <w:spacing w:after="0"/>
        <w:ind w:left="0"/>
        <w:jc w:val="both"/>
      </w:pPr>
      <w:r>
        <w:rPr>
          <w:rFonts w:ascii="Times New Roman"/>
          <w:b w:val="false"/>
          <w:i w:val="false"/>
          <w:color w:val="000000"/>
          <w:sz w:val="28"/>
        </w:rPr>
        <w:t>
      2) әлеуметтік салық аудандық бюджетке 100 пайыз есепке алынады.</w:t>
      </w:r>
    </w:p>
    <w:bookmarkEnd w:id="41"/>
    <w:bookmarkStart w:name="z45" w:id="42"/>
    <w:p>
      <w:pPr>
        <w:spacing w:after="0"/>
        <w:ind w:left="0"/>
        <w:jc w:val="both"/>
      </w:pPr>
      <w:r>
        <w:rPr>
          <w:rFonts w:ascii="Times New Roman"/>
          <w:b w:val="false"/>
          <w:i w:val="false"/>
          <w:color w:val="000000"/>
          <w:sz w:val="28"/>
        </w:rPr>
        <w:t xml:space="preserve">
      5.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және Қазақстан Республикасының Үкіметі анықтаған тәртіпте пайдаланылады.</w:t>
      </w:r>
    </w:p>
    <w:bookmarkEnd w:id="42"/>
    <w:bookmarkStart w:name="z46" w:id="43"/>
    <w:p>
      <w:pPr>
        <w:spacing w:after="0"/>
        <w:ind w:left="0"/>
        <w:jc w:val="both"/>
      </w:pPr>
      <w:r>
        <w:rPr>
          <w:rFonts w:ascii="Times New Roman"/>
          <w:b w:val="false"/>
          <w:i w:val="false"/>
          <w:color w:val="000000"/>
          <w:sz w:val="28"/>
        </w:rPr>
        <w:t>
      6. Облыстық бюджеттен аудан бюджетіне 2018 жылға берілетін субвенция көлемінің жалпы сомасы – 2 734 311 мың теңге болып белгіленсін.</w:t>
      </w:r>
    </w:p>
    <w:bookmarkEnd w:id="43"/>
    <w:bookmarkStart w:name="z47" w:id="44"/>
    <w:p>
      <w:pPr>
        <w:spacing w:after="0"/>
        <w:ind w:left="0"/>
        <w:jc w:val="both"/>
      </w:pPr>
      <w:r>
        <w:rPr>
          <w:rFonts w:ascii="Times New Roman"/>
          <w:b w:val="false"/>
          <w:i w:val="false"/>
          <w:color w:val="000000"/>
          <w:sz w:val="28"/>
        </w:rPr>
        <w:t>
      7. 2018 жылға арналған ауданның жергілікті атқарушы органының резерві – 4 000 мың теңге көлемінде бекітілсін.</w:t>
      </w:r>
    </w:p>
    <w:bookmarkEnd w:id="44"/>
    <w:bookmarkStart w:name="z48" w:id="45"/>
    <w:p>
      <w:pPr>
        <w:spacing w:after="0"/>
        <w:ind w:left="0"/>
        <w:jc w:val="both"/>
      </w:pPr>
      <w:r>
        <w:rPr>
          <w:rFonts w:ascii="Times New Roman"/>
          <w:b w:val="false"/>
          <w:i w:val="false"/>
          <w:color w:val="000000"/>
          <w:sz w:val="28"/>
        </w:rPr>
        <w:t>
      8. 2018 жылдың 1 қаңтарынан бастап Қазақстан Республикасының еңбек заңнамасымен белгіленген мамандар лауазымдарының тізбесіне ауылдық жерлерде қызмет ететін, әлеуметтік қамсыздандыру, білім беру, мәдениет, спорт және ветеринария саласының азаматтық қызметшілеріне осы қызмет түрлерімен қалада айналысатын азаматтық қызметшілердің ставкаларымен салыстырғанда лауазымдық жалақыларын 25% - ға көтеру белгіленсін.</w:t>
      </w:r>
    </w:p>
    <w:bookmarkEnd w:id="45"/>
    <w:bookmarkStart w:name="z49" w:id="46"/>
    <w:p>
      <w:pPr>
        <w:spacing w:after="0"/>
        <w:ind w:left="0"/>
        <w:jc w:val="both"/>
      </w:pPr>
      <w:r>
        <w:rPr>
          <w:rFonts w:ascii="Times New Roman"/>
          <w:b w:val="false"/>
          <w:i w:val="false"/>
          <w:color w:val="000000"/>
          <w:sz w:val="28"/>
        </w:rPr>
        <w:t xml:space="preserve">
      9. 2018 жылға арналған аудандық бюджеттердің атқару процесінде секвестрлеуге жатпайтын аудандық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46"/>
    <w:bookmarkStart w:name="z50" w:id="47"/>
    <w:p>
      <w:pPr>
        <w:spacing w:after="0"/>
        <w:ind w:left="0"/>
        <w:jc w:val="both"/>
      </w:pPr>
      <w:r>
        <w:rPr>
          <w:rFonts w:ascii="Times New Roman"/>
          <w:b w:val="false"/>
          <w:i w:val="false"/>
          <w:color w:val="000000"/>
          <w:sz w:val="28"/>
        </w:rPr>
        <w:t xml:space="preserve">
      10. 2018 жылғы ауылдық округтердің бюджеттік бағдарламаларының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p>
    <w:bookmarkEnd w:id="47"/>
    <w:bookmarkStart w:name="z51" w:id="48"/>
    <w:p>
      <w:pPr>
        <w:spacing w:after="0"/>
        <w:ind w:left="0"/>
        <w:jc w:val="both"/>
      </w:pPr>
      <w:r>
        <w:rPr>
          <w:rFonts w:ascii="Times New Roman"/>
          <w:b w:val="false"/>
          <w:i w:val="false"/>
          <w:color w:val="000000"/>
          <w:sz w:val="28"/>
        </w:rPr>
        <w:t>
      11. Жаңақала аудандық мәслихат аппаратының басшысы (С.Успанова) осы шешімнің әділет органдарында мемлекеттік тіркелуін, Қазақстан Республикасы нормативтік құқықтық актілерінің эталондық бақылау банкінде оның ресми жариялануын қамтамасыз етсін.</w:t>
      </w:r>
    </w:p>
    <w:bookmarkEnd w:id="48"/>
    <w:bookmarkStart w:name="z52" w:id="49"/>
    <w:p>
      <w:pPr>
        <w:spacing w:after="0"/>
        <w:ind w:left="0"/>
        <w:jc w:val="both"/>
      </w:pPr>
      <w:r>
        <w:rPr>
          <w:rFonts w:ascii="Times New Roman"/>
          <w:b w:val="false"/>
          <w:i w:val="false"/>
          <w:color w:val="000000"/>
          <w:sz w:val="28"/>
        </w:rPr>
        <w:t>
      12. Осы шешім 2018 жылдың 1 қаңтарынан бастап қолданысқа енгізіледі.</w:t>
      </w:r>
    </w:p>
    <w:bookmarkEnd w:id="4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Ф. Акимгалиева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З.Сисенғали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№17-1 шешіміне</w:t>
            </w:r>
            <w:r>
              <w:br/>
            </w:r>
            <w:r>
              <w:rPr>
                <w:rFonts w:ascii="Times New Roman"/>
                <w:b w:val="false"/>
                <w:i w:val="false"/>
                <w:color w:val="000000"/>
                <w:sz w:val="20"/>
              </w:rPr>
              <w:t>1-қосымша</w:t>
            </w:r>
          </w:p>
        </w:tc>
      </w:tr>
    </w:tbl>
    <w:bookmarkStart w:name="z56" w:id="50"/>
    <w:p>
      <w:pPr>
        <w:spacing w:after="0"/>
        <w:ind w:left="0"/>
        <w:jc w:val="left"/>
      </w:pPr>
      <w:r>
        <w:rPr>
          <w:rFonts w:ascii="Times New Roman"/>
          <w:b/>
          <w:i w:val="false"/>
          <w:color w:val="000000"/>
        </w:rPr>
        <w:t xml:space="preserve"> 2018 жылға арналған аудандық бюджет</w:t>
      </w:r>
    </w:p>
    <w:bookmarkEnd w:id="50"/>
    <w:p>
      <w:pPr>
        <w:spacing w:after="0"/>
        <w:ind w:left="0"/>
        <w:jc w:val="both"/>
      </w:pPr>
      <w:r>
        <w:rPr>
          <w:rFonts w:ascii="Times New Roman"/>
          <w:b w:val="false"/>
          <w:i w:val="false"/>
          <w:color w:val="ff0000"/>
          <w:sz w:val="28"/>
        </w:rPr>
        <w:t xml:space="preserve">
      Ескерту. 1-қосымша жаңа редакцияда - Батыс Қазақстан облысы Жаңақала аудандық мәслихатының 14.12.2018 </w:t>
      </w:r>
      <w:r>
        <w:rPr>
          <w:rFonts w:ascii="Times New Roman"/>
          <w:b w:val="false"/>
          <w:i w:val="false"/>
          <w:color w:val="ff0000"/>
          <w:sz w:val="28"/>
        </w:rPr>
        <w:t>№ 29-1</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741"/>
        <w:gridCol w:w="1006"/>
        <w:gridCol w:w="1006"/>
        <w:gridCol w:w="1006"/>
        <w:gridCol w:w="5338"/>
        <w:gridCol w:w="246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5 060 274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574 470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148 832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148 832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149 644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149 644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263 467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254 466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4 472 270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4 472 270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4 472 270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5 112 230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307 633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177 269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104 482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101 482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56 620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55 487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55 487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129 786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104 141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17 989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86 152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2 277 694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119 748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119 748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114 068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2 034 708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33 777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33 777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2 000 931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1 890 458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76 865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1 813 593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110 473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123 238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123 238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108 742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357 329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64 198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64 198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64 198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60 573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266 825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266 825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100 598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20 465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45 306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Жұмыссыздарды кәсіптік даярлау және қайта даярлау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саласында азаматтарды әлеуметтік қорғау жөніндегі қосымша шаралар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19 947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53 428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46 061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46 061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24 968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20 292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28 956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республикалық бюджеттен берілетін трансферттер есебiнен іске асыру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21 936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26 306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26 306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23 583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1 392 467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809 903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119 946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119 946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119 946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689 957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80 980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608 977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556 940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52 037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578 627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37 201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37 201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37 201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541 426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541 426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273 277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268 149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261 883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121 799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116 922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110 710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83 880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73 380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72 763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46 109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27 134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17 342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18 975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13 288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165 124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136 230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127 220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17 749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105 733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18 590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18 590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18 590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54 793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54 793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54 793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20 421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34 372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24 139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19 348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19 348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19 348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242 897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242 897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242 897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150 215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Cубвенциялар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75 460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60 993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79 369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79 369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79 369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79 369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79 369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79 365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18 376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18 376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18 376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-112 949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112 949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79 365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79 365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79 365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79 365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25 221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25 221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25 221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25 221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58 805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58 805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58 805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17-1 шешіміне</w:t>
            </w:r>
            <w:r>
              <w:br/>
            </w:r>
            <w:r>
              <w:rPr>
                <w:rFonts w:ascii="Times New Roman"/>
                <w:b w:val="false"/>
                <w:i w:val="false"/>
                <w:color w:val="000000"/>
                <w:sz w:val="20"/>
              </w:rPr>
              <w:t>2-қосымша</w:t>
            </w:r>
          </w:p>
        </w:tc>
      </w:tr>
    </w:tbl>
    <w:bookmarkStart w:name="z58" w:id="51"/>
    <w:p>
      <w:pPr>
        <w:spacing w:after="0"/>
        <w:ind w:left="0"/>
        <w:jc w:val="left"/>
      </w:pPr>
      <w:r>
        <w:rPr>
          <w:rFonts w:ascii="Times New Roman"/>
          <w:b/>
          <w:i w:val="false"/>
          <w:color w:val="000000"/>
        </w:rPr>
        <w:t xml:space="preserve"> 2019 жылға арналған аудандық бюджет</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
        <w:gridCol w:w="765"/>
        <w:gridCol w:w="1039"/>
        <w:gridCol w:w="1039"/>
        <w:gridCol w:w="1039"/>
        <w:gridCol w:w="5110"/>
        <w:gridCol w:w="254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3 401 665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598 898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180 544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180 544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155 640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155 640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252 067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241 466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2 800 727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2 800 727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2 800 727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3 401 665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175 958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141 043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66 771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66 771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58 322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58 322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34 915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16 593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16 593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18 322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18 322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2 379 716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183 784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183 784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178 049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2 142 974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26 762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26 762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2 116 212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2 005 346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2 005 346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110 866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52 958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52 958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33 874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285 049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71 171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71 171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64 125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187 655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187 655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56 237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45 306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саласында азаматтарды әлеуметтік қорғау жөніндегі қосымша шаралар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49 996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49 996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44 046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44 046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республикалық бюджеттен берілетін трансферттер есебiнен іске асыру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26 223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26 223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24 621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16 602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243 790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98 643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80 535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70 837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70 837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42 619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17 021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143 573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115 202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102 405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77 464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14 098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14 098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14 098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14 098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12 067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8 067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8 067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8 067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93 884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93 884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93 884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Cубвенциялар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83 175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Бюджеттікбағдарламалардыңәкiмшiсi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 xml:space="preserve">2017 жылғы 20 желтоқсандағы </w:t>
            </w:r>
            <w:r>
              <w:br/>
            </w:r>
            <w:r>
              <w:rPr>
                <w:rFonts w:ascii="Times New Roman"/>
                <w:b w:val="false"/>
                <w:i w:val="false"/>
                <w:color w:val="000000"/>
                <w:sz w:val="20"/>
              </w:rPr>
              <w:t>№ 17-1 шешіміне</w:t>
            </w:r>
            <w:r>
              <w:br/>
            </w:r>
            <w:r>
              <w:rPr>
                <w:rFonts w:ascii="Times New Roman"/>
                <w:b w:val="false"/>
                <w:i w:val="false"/>
                <w:color w:val="000000"/>
                <w:sz w:val="20"/>
              </w:rPr>
              <w:t>3-қосымша</w:t>
            </w:r>
          </w:p>
        </w:tc>
      </w:tr>
    </w:tbl>
    <w:bookmarkStart w:name="z60" w:id="52"/>
    <w:p>
      <w:pPr>
        <w:spacing w:after="0"/>
        <w:ind w:left="0"/>
        <w:jc w:val="left"/>
      </w:pPr>
      <w:r>
        <w:rPr>
          <w:rFonts w:ascii="Times New Roman"/>
          <w:b/>
          <w:i w:val="false"/>
          <w:color w:val="000000"/>
        </w:rPr>
        <w:t xml:space="preserve"> 2020 жылға арналған аудандық бюджет</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
        <w:gridCol w:w="765"/>
        <w:gridCol w:w="1039"/>
        <w:gridCol w:w="1039"/>
        <w:gridCol w:w="1039"/>
        <w:gridCol w:w="5110"/>
        <w:gridCol w:w="254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3 446 295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584 636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174 155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174 155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155 640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155 640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244 194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240 850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2 859 619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2 859 619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2 859 619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3 446 295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117 636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82 721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66 771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66 771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34 915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16 593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18 322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18 322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2 332 024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22 431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22 431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16 696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2 256 635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26 762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26 762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2 229 873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2 119 007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2 119 007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110 866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52 958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52 958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33 874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285 049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71 171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71 171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64 125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187 655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187 655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56 237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45 306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саласында азаматтарды әлеуметтік қорғау жөніндегі қосымша шаралар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49 996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49 996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44 046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44 046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республикалық бюджеттен берілетін трансферттер есебiнен іске асыру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26 223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26 223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24 621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243 790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98 643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80 535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70 837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70 837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42 619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17 021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143 573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115 202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102 405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77 464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14 098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14 098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14 098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14 098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12 067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8 067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8 067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8 067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244 528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244 528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244 528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Cубвенциялар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244 528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Бюджеттікбағдарламалардыңәкiмшiсi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17-1 шешіміне</w:t>
            </w:r>
            <w:r>
              <w:br/>
            </w:r>
            <w:r>
              <w:rPr>
                <w:rFonts w:ascii="Times New Roman"/>
                <w:b w:val="false"/>
                <w:i w:val="false"/>
                <w:color w:val="000000"/>
                <w:sz w:val="20"/>
              </w:rPr>
              <w:t>4-қосымша</w:t>
            </w:r>
          </w:p>
        </w:tc>
      </w:tr>
    </w:tbl>
    <w:bookmarkStart w:name="z62" w:id="53"/>
    <w:p>
      <w:pPr>
        <w:spacing w:after="0"/>
        <w:ind w:left="0"/>
        <w:jc w:val="left"/>
      </w:pPr>
      <w:r>
        <w:rPr>
          <w:rFonts w:ascii="Times New Roman"/>
          <w:b/>
          <w:i w:val="false"/>
          <w:color w:val="000000"/>
        </w:rPr>
        <w:t xml:space="preserve"> 2018 жылға арналған жергілікті бюджетті атқару процесінде секвестрлеуге </w:t>
      </w:r>
      <w:r>
        <w:br/>
      </w:r>
      <w:r>
        <w:rPr>
          <w:rFonts w:ascii="Times New Roman"/>
          <w:b/>
          <w:i w:val="false"/>
          <w:color w:val="000000"/>
        </w:rPr>
        <w:t>жатпайтын жергілікті бюджеттік бағдарламалардың тізбесі</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1278"/>
        <w:gridCol w:w="2696"/>
        <w:gridCol w:w="2696"/>
        <w:gridCol w:w="3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17-1 шешіміне</w:t>
            </w:r>
            <w:r>
              <w:br/>
            </w:r>
            <w:r>
              <w:rPr>
                <w:rFonts w:ascii="Times New Roman"/>
                <w:b w:val="false"/>
                <w:i w:val="false"/>
                <w:color w:val="000000"/>
                <w:sz w:val="20"/>
              </w:rPr>
              <w:t>5-қосымша</w:t>
            </w:r>
          </w:p>
        </w:tc>
      </w:tr>
    </w:tbl>
    <w:bookmarkStart w:name="z64" w:id="54"/>
    <w:p>
      <w:pPr>
        <w:spacing w:after="0"/>
        <w:ind w:left="0"/>
        <w:jc w:val="left"/>
      </w:pPr>
      <w:r>
        <w:rPr>
          <w:rFonts w:ascii="Times New Roman"/>
          <w:b/>
          <w:i w:val="false"/>
          <w:color w:val="000000"/>
        </w:rPr>
        <w:t xml:space="preserve"> 2018 жылғы ауылдық округтердің бюджеттiк бағдарламаларының тiзбесi</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923"/>
        <w:gridCol w:w="1946"/>
        <w:gridCol w:w="1946"/>
        <w:gridCol w:w="605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Функционалдықкіші топ</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округi</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Қызылоба ауылдық округi</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Меңдешев ауылдық округі</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Пятимар ауылдық округi</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