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a5235" w14:textId="b0a52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2017 жылғы 10 наурыздағы № 12-6 шешімі. Батыс Қазақстан облысының Әділет департаментінде 2017 жылғы 12 сәуірде № 4777 болып тіркелді. Күші жойылды - Батыс Қазақстан облысы Жәнібек аудандық мәслихатының 2018 жылғы 27 наурыздағы № 20-7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Жәнібек аудандық мәслихатының 27.03.2018 </w:t>
      </w:r>
      <w:r>
        <w:rPr>
          <w:rFonts w:ascii="Times New Roman"/>
          <w:b w:val="false"/>
          <w:i w:val="false"/>
          <w:color w:val="ff0000"/>
          <w:sz w:val="28"/>
        </w:rPr>
        <w:t>№ 20-7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Мемлекеттік қызмет істері және сыбайлас жемқорлыққа қарсы іс-қимыл агенттігі Төрағасының 2016 жылғы 29 желтоқсандағы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2016 жылы 31 желтоқсанда №14637 болып тіркелген) сәйкес, Жәнібек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Қоса беріліп отырған "Жәнібек аудандық мәслихаты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Жәнібек аудандық мәслихатының 2016 жылғы 18 сәуірдегі №2-4 "Жәнібек аудандық мәслихаты аппаратының" "Б" корпусы мемлекеттік әкімшілік қызметшілерінің қызметін бағалау әдістемесін бекіту туралы" (Нормативтік құқықтық актілерді мемлекеттік тіркеудің тізілімінде №4409 болып тіркелген, 2016 жылы 31 мамырда "Әділет" ақпараттық құқықтық жүйесінде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Жәнібек аудандық мәслихаты аппаратының басшысы (Н.Уәлиева) осы шешімнің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А.Х.Молдағалиев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Т.З.Кадимов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10 наурыздағы</w:t>
            </w:r>
            <w:r>
              <w:br/>
            </w:r>
            <w:r>
              <w:rPr>
                <w:rFonts w:ascii="Times New Roman"/>
                <w:b w:val="false"/>
                <w:i w:val="false"/>
                <w:color w:val="000000"/>
                <w:sz w:val="20"/>
              </w:rPr>
              <w:t>№12-6 Жәнібек аудандық</w:t>
            </w:r>
            <w:r>
              <w:br/>
            </w:r>
            <w:r>
              <w:rPr>
                <w:rFonts w:ascii="Times New Roman"/>
                <w:b w:val="false"/>
                <w:i w:val="false"/>
                <w:color w:val="000000"/>
                <w:sz w:val="20"/>
              </w:rPr>
              <w:t>мәслихатының шешімімен</w:t>
            </w:r>
            <w:r>
              <w:br/>
            </w:r>
            <w:r>
              <w:rPr>
                <w:rFonts w:ascii="Times New Roman"/>
                <w:b w:val="false"/>
                <w:i w:val="false"/>
                <w:color w:val="000000"/>
                <w:sz w:val="20"/>
              </w:rPr>
              <w:t>бекітілген</w:t>
            </w:r>
          </w:p>
        </w:tc>
      </w:tr>
    </w:tbl>
    <w:bookmarkStart w:name="z11" w:id="5"/>
    <w:p>
      <w:pPr>
        <w:spacing w:after="0"/>
        <w:ind w:left="0"/>
        <w:jc w:val="left"/>
      </w:pPr>
      <w:r>
        <w:rPr>
          <w:rFonts w:ascii="Times New Roman"/>
          <w:b/>
          <w:i w:val="false"/>
          <w:color w:val="000000"/>
        </w:rPr>
        <w:t xml:space="preserve"> Жәнібек аудандық мәслихаты аппаратының "Б" корпусы мемлекеттік әкімшілік қызметшілерінің қызметін бағалаудың әдістемесі</w:t>
      </w:r>
    </w:p>
    <w:bookmarkEnd w:id="5"/>
    <w:bookmarkStart w:name="z12" w:id="6"/>
    <w:p>
      <w:pPr>
        <w:spacing w:after="0"/>
        <w:ind w:left="0"/>
        <w:jc w:val="left"/>
      </w:pPr>
      <w:r>
        <w:rPr>
          <w:rFonts w:ascii="Times New Roman"/>
          <w:b/>
          <w:i w:val="false"/>
          <w:color w:val="000000"/>
        </w:rPr>
        <w:t xml:space="preserve"> Жалпы ережелер</w:t>
      </w:r>
    </w:p>
    <w:bookmarkEnd w:id="6"/>
    <w:bookmarkStart w:name="z13" w:id="7"/>
    <w:p>
      <w:pPr>
        <w:spacing w:after="0"/>
        <w:ind w:left="0"/>
        <w:jc w:val="both"/>
      </w:pPr>
      <w:r>
        <w:rPr>
          <w:rFonts w:ascii="Times New Roman"/>
          <w:b w:val="false"/>
          <w:i w:val="false"/>
          <w:color w:val="000000"/>
          <w:sz w:val="28"/>
        </w:rPr>
        <w:t xml:space="preserve">
      1. Осы Жәнібек аудандық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2016 жылғы 31 желтоқсанда № 14637 болып тіркелген) сәйкес әзірленді және Жәнібек аудандық мәслихаты аппаратының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4"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5"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6"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7"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8"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bookmarkStart w:name="z19"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3"/>
    <w:bookmarkStart w:name="z20"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1" w:id="15"/>
    <w:p>
      <w:pPr>
        <w:spacing w:after="0"/>
        <w:ind w:left="0"/>
        <w:jc w:val="both"/>
      </w:pPr>
      <w:r>
        <w:rPr>
          <w:rFonts w:ascii="Times New Roman"/>
          <w:b w:val="false"/>
          <w:i w:val="false"/>
          <w:color w:val="000000"/>
          <w:sz w:val="28"/>
        </w:rPr>
        <w:t>
      "Б" корпусы қызметшісінің тікелей басшысы болып лауазымдық нұсқаулыққа сәйкес аталған қызметші бағынатын тұлға табылады.</w:t>
      </w:r>
    </w:p>
    <w:bookmarkEnd w:id="15"/>
    <w:bookmarkStart w:name="z22" w:id="16"/>
    <w:p>
      <w:pPr>
        <w:spacing w:after="0"/>
        <w:ind w:left="0"/>
        <w:jc w:val="both"/>
      </w:pPr>
      <w:r>
        <w:rPr>
          <w:rFonts w:ascii="Times New Roman"/>
          <w:b w:val="false"/>
          <w:i w:val="false"/>
          <w:color w:val="000000"/>
          <w:sz w:val="28"/>
        </w:rPr>
        <w:t>
      5. Жылдық бағалау:</w:t>
      </w:r>
    </w:p>
    <w:bookmarkEnd w:id="16"/>
    <w:bookmarkStart w:name="z23"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4"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8"/>
    <w:bookmarkStart w:name="z25"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"Жәнібек аудандық мәслихат аппараты" мемлекеттік мекемесінің лауазымдық нұсқаулығы бойынша кадрлық жұмыстарды жүргізетін бас маман (бұдан әрі – бас маман) оның жұмыс органы болып табылады.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Батыс Қазақстан облысы Жәнібек аудандық мәслихатының 12.10.2017 </w:t>
      </w:r>
      <w:r>
        <w:rPr>
          <w:rFonts w:ascii="Times New Roman"/>
          <w:b w:val="false"/>
          <w:i w:val="false"/>
          <w:color w:val="000000"/>
          <w:sz w:val="28"/>
        </w:rPr>
        <w:t>№ 16-3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26" w:id="20"/>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0"/>
    <w:bookmarkStart w:name="z27" w:id="21"/>
    <w:p>
      <w:pPr>
        <w:spacing w:after="0"/>
        <w:ind w:left="0"/>
        <w:jc w:val="both"/>
      </w:pPr>
      <w:r>
        <w:rPr>
          <w:rFonts w:ascii="Times New Roman"/>
          <w:b w:val="false"/>
          <w:i w:val="false"/>
          <w:color w:val="000000"/>
          <w:sz w:val="28"/>
        </w:rPr>
        <w:t>
      Бағалау жөніндегі комиссияның мүшесі не төрағасы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1"/>
    <w:bookmarkStart w:name="z28"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29"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23"/>
    <w:bookmarkStart w:name="z30" w:id="24"/>
    <w:p>
      <w:pPr>
        <w:spacing w:after="0"/>
        <w:ind w:left="0"/>
        <w:jc w:val="both"/>
      </w:pPr>
      <w:r>
        <w:rPr>
          <w:rFonts w:ascii="Times New Roman"/>
          <w:b w:val="false"/>
          <w:i w:val="false"/>
          <w:color w:val="000000"/>
          <w:sz w:val="28"/>
        </w:rPr>
        <w:t>
      Бағалау жөніндегі комиссияның хатшысы болып бас маман табылады. Бағалау жөніндегі комиссияның хатшысы дауыс беруге қатыспайды.</w:t>
      </w:r>
    </w:p>
    <w:bookmarkEnd w:id="24"/>
    <w:bookmarkStart w:name="z31" w:id="25"/>
    <w:p>
      <w:pPr>
        <w:spacing w:after="0"/>
        <w:ind w:left="0"/>
        <w:jc w:val="left"/>
      </w:pPr>
      <w:r>
        <w:rPr>
          <w:rFonts w:ascii="Times New Roman"/>
          <w:b/>
          <w:i w:val="false"/>
          <w:color w:val="000000"/>
        </w:rPr>
        <w:t xml:space="preserve"> 2. Жұмыстың жеке жоспарын құрастыру</w:t>
      </w:r>
    </w:p>
    <w:bookmarkEnd w:id="25"/>
    <w:bookmarkStart w:name="z32" w:id="2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бағаланатын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3" w:id="27"/>
    <w:p>
      <w:pPr>
        <w:spacing w:after="0"/>
        <w:ind w:left="0"/>
        <w:jc w:val="both"/>
      </w:pPr>
      <w:r>
        <w:rPr>
          <w:rFonts w:ascii="Times New Roman"/>
          <w:b w:val="false"/>
          <w:i w:val="false"/>
          <w:color w:val="000000"/>
          <w:sz w:val="28"/>
        </w:rPr>
        <w:t xml:space="preserve">
      11. "Б" корпусының қызметшісі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4"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5" w:id="29"/>
    <w:p>
      <w:pPr>
        <w:spacing w:after="0"/>
        <w:ind w:left="0"/>
        <w:jc w:val="both"/>
      </w:pPr>
      <w:r>
        <w:rPr>
          <w:rFonts w:ascii="Times New Roman"/>
          <w:b w:val="false"/>
          <w:i w:val="false"/>
          <w:color w:val="000000"/>
          <w:sz w:val="28"/>
        </w:rPr>
        <w:t>
      13. Жұмыстың жеке жоспар екі данада құрастырылады. Бір дана бас маманға беріледі. Екінші дана "Б" корпусы қызметшісінің тікелей басшысында болады.</w:t>
      </w:r>
    </w:p>
    <w:bookmarkEnd w:id="29"/>
    <w:bookmarkStart w:name="z36" w:id="30"/>
    <w:p>
      <w:pPr>
        <w:spacing w:after="0"/>
        <w:ind w:left="0"/>
        <w:jc w:val="left"/>
      </w:pPr>
      <w:r>
        <w:rPr>
          <w:rFonts w:ascii="Times New Roman"/>
          <w:b/>
          <w:i w:val="false"/>
          <w:color w:val="000000"/>
        </w:rPr>
        <w:t xml:space="preserve"> 3. Бағалауды жүргізуге дайындық</w:t>
      </w:r>
    </w:p>
    <w:bookmarkEnd w:id="30"/>
    <w:bookmarkStart w:name="z37" w:id="31"/>
    <w:p>
      <w:pPr>
        <w:spacing w:after="0"/>
        <w:ind w:left="0"/>
        <w:jc w:val="both"/>
      </w:pPr>
      <w:r>
        <w:rPr>
          <w:rFonts w:ascii="Times New Roman"/>
          <w:b w:val="false"/>
          <w:i w:val="false"/>
          <w:color w:val="000000"/>
          <w:sz w:val="28"/>
        </w:rPr>
        <w:t>
      14. Бас маман Бағалау жөніндегі комиссия төрағасының келісімімен бағалауды өткізу кестесін қалыптастырады.</w:t>
      </w:r>
    </w:p>
    <w:bookmarkEnd w:id="31"/>
    <w:bookmarkStart w:name="z38" w:id="32"/>
    <w:p>
      <w:pPr>
        <w:spacing w:after="0"/>
        <w:ind w:left="0"/>
        <w:jc w:val="both"/>
      </w:pPr>
      <w:r>
        <w:rPr>
          <w:rFonts w:ascii="Times New Roman"/>
          <w:b w:val="false"/>
          <w:i w:val="false"/>
          <w:color w:val="000000"/>
          <w:sz w:val="28"/>
        </w:rPr>
        <w:t>
      Бас маман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2"/>
    <w:bookmarkStart w:name="z39" w:id="33"/>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3"/>
    <w:bookmarkStart w:name="z40"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4"/>
    <w:bookmarkStart w:name="z41"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5"/>
    <w:bookmarkStart w:name="z42" w:id="36"/>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 (немесе) ұйымдастырушылық жағынан күрделі болып табылатын қызмет түрлері үшін қойылады.</w:t>
      </w:r>
    </w:p>
    <w:bookmarkEnd w:id="36"/>
    <w:bookmarkStart w:name="z43"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4"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bookmarkEnd w:id="38"/>
    <w:bookmarkStart w:name="z45" w:id="39"/>
    <w:p>
      <w:pPr>
        <w:spacing w:after="0"/>
        <w:ind w:left="0"/>
        <w:jc w:val="both"/>
      </w:pPr>
      <w:r>
        <w:rPr>
          <w:rFonts w:ascii="Times New Roman"/>
          <w:b w:val="false"/>
          <w:i w:val="false"/>
          <w:color w:val="000000"/>
          <w:sz w:val="28"/>
        </w:rPr>
        <w:t>
      19. Айыппұл баллдары атқарушылық және еңбек тәртібін бұзғаны үшін қойылады.</w:t>
      </w:r>
    </w:p>
    <w:bookmarkEnd w:id="39"/>
    <w:bookmarkStart w:name="z46" w:id="40"/>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0"/>
    <w:bookmarkStart w:name="z47" w:id="41"/>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 айналымы қызметі және "Б" корпусы қызметшісінің тікелей басшысының құжатпен дәлелденген мәліметі саналады.</w:t>
      </w:r>
    </w:p>
    <w:bookmarkEnd w:id="41"/>
    <w:bookmarkStart w:name="z48" w:id="42"/>
    <w:p>
      <w:pPr>
        <w:spacing w:after="0"/>
        <w:ind w:left="0"/>
        <w:jc w:val="both"/>
      </w:pPr>
      <w:r>
        <w:rPr>
          <w:rFonts w:ascii="Times New Roman"/>
          <w:b w:val="false"/>
          <w:i w:val="false"/>
          <w:color w:val="000000"/>
          <w:sz w:val="28"/>
        </w:rPr>
        <w:t>
      21. Еңбек тәртібін бұзуға:</w:t>
      </w:r>
    </w:p>
    <w:bookmarkEnd w:id="42"/>
    <w:bookmarkStart w:name="z49" w:id="43"/>
    <w:p>
      <w:pPr>
        <w:spacing w:after="0"/>
        <w:ind w:left="0"/>
        <w:jc w:val="both"/>
      </w:pPr>
      <w:r>
        <w:rPr>
          <w:rFonts w:ascii="Times New Roman"/>
          <w:b w:val="false"/>
          <w:i w:val="false"/>
          <w:color w:val="000000"/>
          <w:sz w:val="28"/>
        </w:rPr>
        <w:t>
      1) дәлелді себепсіз жұмысқа кешігу;</w:t>
      </w:r>
    </w:p>
    <w:bookmarkEnd w:id="43"/>
    <w:bookmarkStart w:name="z50"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1"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бас маманның және "Б" корпусы қызметшісінің тікелей басшысының құжатпен дәлелденген мәліметі саналады.</w:t>
      </w:r>
    </w:p>
    <w:bookmarkEnd w:id="45"/>
    <w:bookmarkStart w:name="z52" w:id="4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46"/>
    <w:bookmarkStart w:name="z53"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4" w:id="4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8"/>
    <w:bookmarkStart w:name="z55"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56"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бас маман және "Б" корпусы қызметшісінің тікелей басшысы еркін нысанда танысудан бас тарту туралы акт құрастырады.</w:t>
      </w:r>
    </w:p>
    <w:bookmarkEnd w:id="50"/>
    <w:bookmarkStart w:name="z57" w:id="51"/>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1"/>
    <w:bookmarkStart w:name="z58"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31623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623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9652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65200" cy="5715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bookmarkStart w:name="z60" w:id="54"/>
    <w:p>
      <w:pPr>
        <w:spacing w:after="0"/>
        <w:ind w:left="0"/>
        <w:jc w:val="both"/>
      </w:pPr>
      <w:r>
        <w:rPr>
          <w:rFonts w:ascii="Times New Roman"/>
          <w:b w:val="false"/>
          <w:i w:val="false"/>
          <w:color w:val="000000"/>
          <w:sz w:val="28"/>
        </w:rPr>
        <w:t>
      a – көтермелеу баллдары;</w:t>
      </w:r>
    </w:p>
    <w:bookmarkEnd w:id="54"/>
    <w:bookmarkStart w:name="z61" w:id="55"/>
    <w:p>
      <w:pPr>
        <w:spacing w:after="0"/>
        <w:ind w:left="0"/>
        <w:jc w:val="both"/>
      </w:pPr>
      <w:r>
        <w:rPr>
          <w:rFonts w:ascii="Times New Roman"/>
          <w:b w:val="false"/>
          <w:i w:val="false"/>
          <w:color w:val="000000"/>
          <w:sz w:val="28"/>
        </w:rPr>
        <w:t>
      в – айыппұл баллдары.</w:t>
      </w:r>
    </w:p>
    <w:bookmarkEnd w:id="55"/>
    <w:bookmarkStart w:name="z62" w:id="56"/>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баллға дейін (қоса алғанда)– "қанағаттанарлық", 106-дан 130 баллға дейін (қоса алғанда) – "тиімді", 130 баллдан астам – "өте жақсы".</w:t>
      </w:r>
    </w:p>
    <w:bookmarkEnd w:id="56"/>
    <w:bookmarkStart w:name="z63" w:id="57"/>
    <w:p>
      <w:pPr>
        <w:spacing w:after="0"/>
        <w:ind w:left="0"/>
        <w:jc w:val="left"/>
      </w:pPr>
      <w:r>
        <w:rPr>
          <w:rFonts w:ascii="Times New Roman"/>
          <w:b/>
          <w:i w:val="false"/>
          <w:color w:val="000000"/>
        </w:rPr>
        <w:t xml:space="preserve"> 5. Жылдық бағалау</w:t>
      </w:r>
    </w:p>
    <w:bookmarkEnd w:id="57"/>
    <w:bookmarkStart w:name="z64" w:id="5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жұмыстың жеке жоспарын орындау бағалау парағын жолдайды.</w:t>
      </w:r>
    </w:p>
    <w:bookmarkEnd w:id="58"/>
    <w:bookmarkStart w:name="z65" w:id="5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9"/>
    <w:bookmarkStart w:name="z66" w:id="60"/>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60"/>
    <w:bookmarkStart w:name="z67" w:id="61"/>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 2 балл;</w:t>
      </w:r>
    </w:p>
    <w:bookmarkEnd w:id="61"/>
    <w:bookmarkStart w:name="z68" w:id="62"/>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2"/>
    <w:bookmarkStart w:name="z69" w:id="63"/>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3"/>
    <w:bookmarkStart w:name="z70" w:id="64"/>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4"/>
    <w:bookmarkStart w:name="z71" w:id="65"/>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5"/>
    <w:bookmarkStart w:name="z72" w:id="6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бас маман және "Б" корпусы қызметшісінің тікелей басшысымен танысудан бас тарту туралы еркін нысанда акт жасайды.</w:t>
      </w:r>
    </w:p>
    <w:bookmarkEnd w:id="66"/>
    <w:bookmarkStart w:name="z73" w:id="67"/>
    <w:p>
      <w:pPr>
        <w:spacing w:after="0"/>
        <w:ind w:left="0"/>
        <w:jc w:val="both"/>
      </w:pPr>
      <w:r>
        <w:rPr>
          <w:rFonts w:ascii="Times New Roman"/>
          <w:b w:val="false"/>
          <w:i w:val="false"/>
          <w:color w:val="000000"/>
          <w:sz w:val="28"/>
        </w:rPr>
        <w:t>
      32. Бас маман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7"/>
    <w:bookmarkStart w:name="z74"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1282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82700" cy="5969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bookmarkStart w:name="z76"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9652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65200" cy="5715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p>
    <w:bookmarkStart w:name="z77" w:id="71"/>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71"/>
    <w:bookmarkStart w:name="z78" w:id="72"/>
    <w:p>
      <w:pPr>
        <w:spacing w:after="0"/>
        <w:ind w:left="0"/>
        <w:jc w:val="both"/>
      </w:pPr>
      <w:r>
        <w:rPr>
          <w:rFonts w:ascii="Times New Roman"/>
          <w:b w:val="false"/>
          <w:i w:val="false"/>
          <w:color w:val="000000"/>
          <w:sz w:val="28"/>
        </w:rPr>
        <w:t>
      "қанағаттанарлықсыз" мәнге (80 баллдан төмен) – 2 балл,</w:t>
      </w:r>
    </w:p>
    <w:bookmarkEnd w:id="72"/>
    <w:bookmarkStart w:name="z79" w:id="73"/>
    <w:p>
      <w:pPr>
        <w:spacing w:after="0"/>
        <w:ind w:left="0"/>
        <w:jc w:val="both"/>
      </w:pPr>
      <w:r>
        <w:rPr>
          <w:rFonts w:ascii="Times New Roman"/>
          <w:b w:val="false"/>
          <w:i w:val="false"/>
          <w:color w:val="000000"/>
          <w:sz w:val="28"/>
        </w:rPr>
        <w:t>
      "қанағаттанарлық" мәнге (80-нен 105 баллға дейін) – 3 балл,</w:t>
      </w:r>
    </w:p>
    <w:bookmarkEnd w:id="73"/>
    <w:bookmarkStart w:name="z80" w:id="74"/>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4"/>
    <w:bookmarkStart w:name="z81" w:id="75"/>
    <w:p>
      <w:pPr>
        <w:spacing w:after="0"/>
        <w:ind w:left="0"/>
        <w:jc w:val="both"/>
      </w:pPr>
      <w:r>
        <w:rPr>
          <w:rFonts w:ascii="Times New Roman"/>
          <w:b w:val="false"/>
          <w:i w:val="false"/>
          <w:color w:val="000000"/>
          <w:sz w:val="28"/>
        </w:rPr>
        <w:t>
      "өте жақсы" мәнге (130 баллдан астам) – 5 балл;</w:t>
      </w:r>
    </w:p>
    <w:bookmarkEnd w:id="75"/>
    <w:bookmarkStart w:name="z82"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12065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06500" cy="469900"/>
                    </a:xfrm>
                    <a:prstGeom prst="rect">
                      <a:avLst/>
                    </a:prstGeom>
                  </pic:spPr>
                </pic:pic>
              </a:graphicData>
            </a:graphic>
          </wp:inline>
        </w:drawing>
      </w:r>
    </w:p>
    <w:p>
      <w:pPr>
        <w:spacing w:after="0"/>
        <w:ind w:left="0"/>
        <w:jc w:val="left"/>
      </w:pPr>
      <w:r>
        <w:rPr>
          <w:rFonts w:ascii="Times New Roman"/>
          <w:b w:val="false"/>
          <w:i w:val="false"/>
          <w:color w:val="000000"/>
          <w:sz w:val="28"/>
        </w:rPr>
        <w:t>– жұмыстың жеке жоспарын орындау бағасы (орта арифметикалық мән).</w:t>
      </w:r>
      <w:r>
        <w:br/>
      </w:r>
      <w:r>
        <w:rPr>
          <w:rFonts w:ascii="Times New Roman"/>
          <w:b w:val="false"/>
          <w:i w:val="false"/>
          <w:color w:val="000000"/>
          <w:sz w:val="28"/>
        </w:rPr>
        <w:t>
</w:t>
      </w:r>
    </w:p>
    <w:bookmarkStart w:name="z83" w:id="77"/>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w:t>
      </w:r>
    </w:p>
    <w:bookmarkEnd w:id="77"/>
    <w:bookmarkStart w:name="z84" w:id="78"/>
    <w:p>
      <w:pPr>
        <w:spacing w:after="0"/>
        <w:ind w:left="0"/>
        <w:jc w:val="left"/>
      </w:pPr>
      <w:r>
        <w:rPr>
          <w:rFonts w:ascii="Times New Roman"/>
          <w:b/>
          <w:i w:val="false"/>
          <w:color w:val="000000"/>
        </w:rPr>
        <w:t xml:space="preserve"> 6. Бағалау жөніндегі комиссияның бағалау нәтижелерін қарауы</w:t>
      </w:r>
    </w:p>
    <w:bookmarkEnd w:id="78"/>
    <w:bookmarkStart w:name="z85" w:id="79"/>
    <w:p>
      <w:pPr>
        <w:spacing w:after="0"/>
        <w:ind w:left="0"/>
        <w:jc w:val="both"/>
      </w:pPr>
      <w:r>
        <w:rPr>
          <w:rFonts w:ascii="Times New Roman"/>
          <w:b w:val="false"/>
          <w:i w:val="false"/>
          <w:color w:val="000000"/>
          <w:sz w:val="28"/>
        </w:rPr>
        <w:t>
      34. Бас маман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p>
    <w:bookmarkEnd w:id="79"/>
    <w:bookmarkStart w:name="z86" w:id="80"/>
    <w:p>
      <w:pPr>
        <w:spacing w:after="0"/>
        <w:ind w:left="0"/>
        <w:jc w:val="both"/>
      </w:pPr>
      <w:r>
        <w:rPr>
          <w:rFonts w:ascii="Times New Roman"/>
          <w:b w:val="false"/>
          <w:i w:val="false"/>
          <w:color w:val="000000"/>
          <w:sz w:val="28"/>
        </w:rPr>
        <w:t>
      Бас маман Бағалау жөніндегі комиссияның отырысына мынадай құжаттарды:</w:t>
      </w:r>
    </w:p>
    <w:bookmarkEnd w:id="80"/>
    <w:bookmarkStart w:name="z87" w:id="81"/>
    <w:p>
      <w:pPr>
        <w:spacing w:after="0"/>
        <w:ind w:left="0"/>
        <w:jc w:val="both"/>
      </w:pPr>
      <w:r>
        <w:rPr>
          <w:rFonts w:ascii="Times New Roman"/>
          <w:b w:val="false"/>
          <w:i w:val="false"/>
          <w:color w:val="000000"/>
          <w:sz w:val="28"/>
        </w:rPr>
        <w:t>
      1) толтырылған бағалау парақтарын;</w:t>
      </w:r>
    </w:p>
    <w:bookmarkEnd w:id="81"/>
    <w:bookmarkStart w:name="z88" w:id="82"/>
    <w:p>
      <w:pPr>
        <w:spacing w:after="0"/>
        <w:ind w:left="0"/>
        <w:jc w:val="both"/>
      </w:pPr>
      <w:r>
        <w:rPr>
          <w:rFonts w:ascii="Times New Roman"/>
          <w:b w:val="false"/>
          <w:i w:val="false"/>
          <w:color w:val="000000"/>
          <w:sz w:val="28"/>
        </w:rPr>
        <w:t>
      2) "Б" корпусы қызметшісінің лауазымдық нұсқаулығын;</w:t>
      </w:r>
    </w:p>
    <w:bookmarkEnd w:id="82"/>
    <w:bookmarkStart w:name="z89" w:id="83"/>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Бағалау жөніндегі комиссия отырысы хаттамасының жобасын тапсырады.</w:t>
      </w:r>
    </w:p>
    <w:bookmarkEnd w:id="83"/>
    <w:bookmarkStart w:name="z90" w:id="84"/>
    <w:p>
      <w:pPr>
        <w:spacing w:after="0"/>
        <w:ind w:left="0"/>
        <w:jc w:val="both"/>
      </w:pPr>
      <w:r>
        <w:rPr>
          <w:rFonts w:ascii="Times New Roman"/>
          <w:b w:val="false"/>
          <w:i w:val="false"/>
          <w:color w:val="000000"/>
          <w:sz w:val="28"/>
        </w:rPr>
        <w:t>
      35. Бағалау жөніндегі комиссия тоқсандық және жылдық бағалау нәтижелерін қарастырады және мына шешімдердің бірін шығарады:</w:t>
      </w:r>
    </w:p>
    <w:bookmarkEnd w:id="84"/>
    <w:bookmarkStart w:name="z91" w:id="85"/>
    <w:p>
      <w:pPr>
        <w:spacing w:after="0"/>
        <w:ind w:left="0"/>
        <w:jc w:val="both"/>
      </w:pPr>
      <w:r>
        <w:rPr>
          <w:rFonts w:ascii="Times New Roman"/>
          <w:b w:val="false"/>
          <w:i w:val="false"/>
          <w:color w:val="000000"/>
          <w:sz w:val="28"/>
        </w:rPr>
        <w:t>
      1) бағалау нәтижелерін бекітеді;</w:t>
      </w:r>
    </w:p>
    <w:bookmarkEnd w:id="85"/>
    <w:bookmarkStart w:name="z92" w:id="86"/>
    <w:p>
      <w:pPr>
        <w:spacing w:after="0"/>
        <w:ind w:left="0"/>
        <w:jc w:val="both"/>
      </w:pPr>
      <w:r>
        <w:rPr>
          <w:rFonts w:ascii="Times New Roman"/>
          <w:b w:val="false"/>
          <w:i w:val="false"/>
          <w:color w:val="000000"/>
          <w:sz w:val="28"/>
        </w:rPr>
        <w:t>
      2) бағалау нәтижелерін қайта қарайды.</w:t>
      </w:r>
    </w:p>
    <w:bookmarkEnd w:id="86"/>
    <w:bookmarkStart w:name="z93" w:id="87"/>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бағаны түзетеді.</w:t>
      </w:r>
    </w:p>
    <w:bookmarkEnd w:id="87"/>
    <w:bookmarkStart w:name="z94" w:id="88"/>
    <w:p>
      <w:pPr>
        <w:spacing w:after="0"/>
        <w:ind w:left="0"/>
        <w:jc w:val="both"/>
      </w:pPr>
      <w:r>
        <w:rPr>
          <w:rFonts w:ascii="Times New Roman"/>
          <w:b w:val="false"/>
          <w:i w:val="false"/>
          <w:color w:val="000000"/>
          <w:sz w:val="28"/>
        </w:rPr>
        <w:t>
      36. Бас маман бағалау нәтижелерімен ол аяқталған соң екі жұмыс күні ішінде "Б" корпусының қызметшісін таныстырады.</w:t>
      </w:r>
    </w:p>
    <w:bookmarkEnd w:id="88"/>
    <w:bookmarkStart w:name="z95" w:id="89"/>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9"/>
    <w:bookmarkStart w:name="z96" w:id="90"/>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бас маман танысудан бас тарту туралы еркін нұсқада акт жасайды.</w:t>
      </w:r>
    </w:p>
    <w:bookmarkEnd w:id="90"/>
    <w:bookmarkStart w:name="z97" w:id="91"/>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бас маманда сақталады.</w:t>
      </w:r>
    </w:p>
    <w:bookmarkEnd w:id="91"/>
    <w:bookmarkStart w:name="z98" w:id="92"/>
    <w:p>
      <w:pPr>
        <w:spacing w:after="0"/>
        <w:ind w:left="0"/>
        <w:jc w:val="left"/>
      </w:pPr>
      <w:r>
        <w:rPr>
          <w:rFonts w:ascii="Times New Roman"/>
          <w:b/>
          <w:i w:val="false"/>
          <w:color w:val="000000"/>
        </w:rPr>
        <w:t xml:space="preserve"> 7. Бағалау нәтижелеріне шағымдану</w:t>
      </w:r>
    </w:p>
    <w:bookmarkEnd w:id="92"/>
    <w:bookmarkStart w:name="z99" w:id="93"/>
    <w:p>
      <w:pPr>
        <w:spacing w:after="0"/>
        <w:ind w:left="0"/>
        <w:jc w:val="both"/>
      </w:pPr>
      <w:r>
        <w:rPr>
          <w:rFonts w:ascii="Times New Roman"/>
          <w:b w:val="false"/>
          <w:i w:val="false"/>
          <w:color w:val="000000"/>
          <w:sz w:val="28"/>
        </w:rPr>
        <w:t>
      38. Бағалау жөніндегі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3"/>
    <w:bookmarkStart w:name="z100" w:id="94"/>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Бағалау жөніндегі комиссия шешімінің күшін жою туралы ұсынба жасайды.</w:t>
      </w:r>
    </w:p>
    <w:bookmarkEnd w:id="94"/>
    <w:bookmarkStart w:name="z101" w:id="95"/>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жолдайды.</w:t>
      </w:r>
    </w:p>
    <w:bookmarkEnd w:id="95"/>
    <w:bookmarkStart w:name="z102" w:id="96"/>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6"/>
    <w:bookmarkStart w:name="z103" w:id="97"/>
    <w:p>
      <w:pPr>
        <w:spacing w:after="0"/>
        <w:ind w:left="0"/>
        <w:jc w:val="left"/>
      </w:pPr>
      <w:r>
        <w:rPr>
          <w:rFonts w:ascii="Times New Roman"/>
          <w:b/>
          <w:i w:val="false"/>
          <w:color w:val="000000"/>
        </w:rPr>
        <w:t xml:space="preserve"> 8. Бағалау нәтижелері бойынша шешім қабылдау</w:t>
      </w:r>
    </w:p>
    <w:bookmarkEnd w:id="97"/>
    <w:bookmarkStart w:name="z104" w:id="98"/>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8"/>
    <w:bookmarkStart w:name="z105" w:id="99"/>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9"/>
    <w:bookmarkStart w:name="z106" w:id="100"/>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0"/>
    <w:bookmarkStart w:name="z107" w:id="101"/>
    <w:p>
      <w:pPr>
        <w:spacing w:after="0"/>
        <w:ind w:left="0"/>
        <w:jc w:val="both"/>
      </w:pPr>
      <w:r>
        <w:rPr>
          <w:rFonts w:ascii="Times New Roman"/>
          <w:b w:val="false"/>
          <w:i w:val="false"/>
          <w:color w:val="000000"/>
          <w:sz w:val="28"/>
        </w:rPr>
        <w:t>
      "Б" корпусының қызметшісі Бағалау жөніндегі комиссия оның қызметін жылдық бағалаудың нәтижелерін бекіткеннен кейін үш ай ішінде біліктілікті жоғарылату курстарына жіберіледі.</w:t>
      </w:r>
    </w:p>
    <w:bookmarkEnd w:id="101"/>
    <w:bookmarkStart w:name="z108" w:id="102"/>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2"/>
    <w:bookmarkStart w:name="z109" w:id="103"/>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3"/>
    <w:bookmarkStart w:name="z110" w:id="104"/>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bookmarkStart w:name="z112" w:id="105"/>
    <w:p>
      <w:pPr>
        <w:spacing w:after="0"/>
        <w:ind w:left="0"/>
        <w:jc w:val="both"/>
      </w:pPr>
      <w:r>
        <w:rPr>
          <w:rFonts w:ascii="Times New Roman"/>
          <w:b w:val="false"/>
          <w:i w:val="false"/>
          <w:color w:val="000000"/>
          <w:sz w:val="28"/>
        </w:rPr>
        <w:t>
      Нысан</w:t>
      </w:r>
    </w:p>
    <w:bookmarkEnd w:id="105"/>
    <w:bookmarkStart w:name="z113" w:id="106"/>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106"/>
    <w:bookmarkStart w:name="z114" w:id="107"/>
    <w:p>
      <w:pPr>
        <w:spacing w:after="0"/>
        <w:ind w:left="0"/>
        <w:jc w:val="both"/>
      </w:pPr>
      <w:r>
        <w:rPr>
          <w:rFonts w:ascii="Times New Roman"/>
          <w:b w:val="false"/>
          <w:i w:val="false"/>
          <w:color w:val="000000"/>
          <w:sz w:val="28"/>
        </w:rPr>
        <w:t>
      __________________________________жыл</w:t>
      </w:r>
    </w:p>
    <w:bookmarkEnd w:id="107"/>
    <w:bookmarkStart w:name="z115" w:id="108"/>
    <w:p>
      <w:pPr>
        <w:spacing w:after="0"/>
        <w:ind w:left="0"/>
        <w:jc w:val="both"/>
      </w:pPr>
      <w:r>
        <w:rPr>
          <w:rFonts w:ascii="Times New Roman"/>
          <w:b w:val="false"/>
          <w:i w:val="false"/>
          <w:color w:val="000000"/>
          <w:sz w:val="28"/>
        </w:rPr>
        <w:t>
      (жеке жоспар құрастырылатын кезең)</w:t>
      </w:r>
    </w:p>
    <w:bookmarkEnd w:id="108"/>
    <w:bookmarkStart w:name="z116" w:id="109"/>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109"/>
    <w:bookmarkStart w:name="z117" w:id="110"/>
    <w:p>
      <w:pPr>
        <w:spacing w:after="0"/>
        <w:ind w:left="0"/>
        <w:jc w:val="both"/>
      </w:pPr>
      <w:r>
        <w:rPr>
          <w:rFonts w:ascii="Times New Roman"/>
          <w:b w:val="false"/>
          <w:i w:val="false"/>
          <w:color w:val="000000"/>
          <w:sz w:val="28"/>
        </w:rPr>
        <w:t>
      Қызметшінің лауазымы: _____________________________________________</w:t>
      </w:r>
    </w:p>
    <w:bookmarkEnd w:id="110"/>
    <w:bookmarkStart w:name="z118" w:id="111"/>
    <w:p>
      <w:pPr>
        <w:spacing w:after="0"/>
        <w:ind w:left="0"/>
        <w:jc w:val="both"/>
      </w:pPr>
      <w:r>
        <w:rPr>
          <w:rFonts w:ascii="Times New Roman"/>
          <w:b w:val="false"/>
          <w:i w:val="false"/>
          <w:color w:val="000000"/>
          <w:sz w:val="28"/>
        </w:rPr>
        <w:t>
      Қызметшінің құрылымдық бөлімшесінің атауы:_________________________</w:t>
      </w:r>
    </w:p>
    <w:bookmarkEnd w:id="111"/>
    <w:bookmarkStart w:name="z119" w:id="112"/>
    <w:p>
      <w:pPr>
        <w:spacing w:after="0"/>
        <w:ind w:left="0"/>
        <w:jc w:val="both"/>
      </w:pPr>
      <w:r>
        <w:rPr>
          <w:rFonts w:ascii="Times New Roman"/>
          <w:b w:val="false"/>
          <w:i w:val="false"/>
          <w:color w:val="000000"/>
          <w:sz w:val="28"/>
        </w:rPr>
        <w:t>
      __________________________________________________________________</w:t>
      </w:r>
    </w:p>
    <w:bookmarkEnd w:id="1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3"/>
          <w:p>
            <w:pPr>
              <w:spacing w:after="20"/>
              <w:ind w:left="20"/>
              <w:jc w:val="both"/>
            </w:pPr>
            <w:r>
              <w:rPr>
                <w:rFonts w:ascii="Times New Roman"/>
                <w:b w:val="false"/>
                <w:i w:val="false"/>
                <w:color w:val="000000"/>
                <w:sz w:val="20"/>
              </w:rPr>
              <w:t>
№</w:t>
            </w:r>
          </w:p>
          <w:bookmarkEnd w:id="113"/>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4"/>
          <w:p>
            <w:pPr>
              <w:spacing w:after="20"/>
              <w:ind w:left="20"/>
              <w:jc w:val="both"/>
            </w:pPr>
            <w:r>
              <w:rPr>
                <w:rFonts w:ascii="Times New Roman"/>
                <w:b w:val="false"/>
                <w:i w:val="false"/>
                <w:color w:val="000000"/>
                <w:sz w:val="20"/>
              </w:rPr>
              <w:t>
1</w:t>
            </w:r>
          </w:p>
          <w:bookmarkEnd w:id="114"/>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5"/>
          <w:p>
            <w:pPr>
              <w:spacing w:after="20"/>
              <w:ind w:left="20"/>
              <w:jc w:val="both"/>
            </w:pPr>
            <w:r>
              <w:rPr>
                <w:rFonts w:ascii="Times New Roman"/>
                <w:b w:val="false"/>
                <w:i w:val="false"/>
                <w:color w:val="000000"/>
                <w:sz w:val="20"/>
              </w:rPr>
              <w:t>
2</w:t>
            </w:r>
          </w:p>
          <w:bookmarkEnd w:id="115"/>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6"/>
          <w:p>
            <w:pPr>
              <w:spacing w:after="20"/>
              <w:ind w:left="20"/>
              <w:jc w:val="both"/>
            </w:pPr>
            <w:r>
              <w:rPr>
                <w:rFonts w:ascii="Times New Roman"/>
                <w:b w:val="false"/>
                <w:i w:val="false"/>
                <w:color w:val="000000"/>
                <w:sz w:val="20"/>
              </w:rPr>
              <w:t>
3</w:t>
            </w:r>
          </w:p>
          <w:bookmarkEnd w:id="116"/>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7"/>
          <w:p>
            <w:pPr>
              <w:spacing w:after="20"/>
              <w:ind w:left="20"/>
              <w:jc w:val="both"/>
            </w:pPr>
            <w:r>
              <w:rPr>
                <w:rFonts w:ascii="Times New Roman"/>
                <w:b w:val="false"/>
                <w:i w:val="false"/>
                <w:color w:val="000000"/>
                <w:sz w:val="20"/>
              </w:rPr>
              <w:t>
4</w:t>
            </w:r>
          </w:p>
          <w:bookmarkEnd w:id="117"/>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 w:id="118"/>
    <w:p>
      <w:pPr>
        <w:spacing w:after="0"/>
        <w:ind w:left="0"/>
        <w:jc w:val="both"/>
      </w:pPr>
      <w:r>
        <w:rPr>
          <w:rFonts w:ascii="Times New Roman"/>
          <w:b w:val="false"/>
          <w:i w:val="false"/>
          <w:color w:val="000000"/>
          <w:sz w:val="28"/>
        </w:rPr>
        <w:t>
      Ескертпе:</w:t>
      </w:r>
    </w:p>
    <w:bookmarkEnd w:id="118"/>
    <w:bookmarkStart w:name="z126" w:id="119"/>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9"/>
    <w:bookmarkStart w:name="z127" w:id="120"/>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0"/>
    <w:bookmarkStart w:name="z128" w:id="121"/>
    <w:p>
      <w:pPr>
        <w:spacing w:after="0"/>
        <w:ind w:left="0"/>
        <w:jc w:val="both"/>
      </w:pPr>
      <w:r>
        <w:rPr>
          <w:rFonts w:ascii="Times New Roman"/>
          <w:b w:val="false"/>
          <w:i w:val="false"/>
          <w:color w:val="000000"/>
          <w:sz w:val="28"/>
        </w:rPr>
        <w:t>
      Қызметші                              Тікелей басшы</w:t>
      </w:r>
    </w:p>
    <w:bookmarkEnd w:id="121"/>
    <w:bookmarkStart w:name="z129" w:id="122"/>
    <w:p>
      <w:pPr>
        <w:spacing w:after="0"/>
        <w:ind w:left="0"/>
        <w:jc w:val="both"/>
      </w:pPr>
      <w:r>
        <w:rPr>
          <w:rFonts w:ascii="Times New Roman"/>
          <w:b w:val="false"/>
          <w:i w:val="false"/>
          <w:color w:val="000000"/>
          <w:sz w:val="28"/>
        </w:rPr>
        <w:t>
      ___________________________             ___________________________</w:t>
      </w:r>
    </w:p>
    <w:bookmarkEnd w:id="122"/>
    <w:bookmarkStart w:name="z130" w:id="123"/>
    <w:p>
      <w:pPr>
        <w:spacing w:after="0"/>
        <w:ind w:left="0"/>
        <w:jc w:val="both"/>
      </w:pPr>
      <w:r>
        <w:rPr>
          <w:rFonts w:ascii="Times New Roman"/>
          <w:b w:val="false"/>
          <w:i w:val="false"/>
          <w:color w:val="000000"/>
          <w:sz w:val="28"/>
        </w:rPr>
        <w:t>
      (тегі, аты-жөні)                         (тегі, аты-жөні)</w:t>
      </w:r>
    </w:p>
    <w:bookmarkEnd w:id="123"/>
    <w:bookmarkStart w:name="z131" w:id="124"/>
    <w:p>
      <w:pPr>
        <w:spacing w:after="0"/>
        <w:ind w:left="0"/>
        <w:jc w:val="both"/>
      </w:pPr>
      <w:r>
        <w:rPr>
          <w:rFonts w:ascii="Times New Roman"/>
          <w:b w:val="false"/>
          <w:i w:val="false"/>
          <w:color w:val="000000"/>
          <w:sz w:val="28"/>
        </w:rPr>
        <w:t>
      күні _______________________             күні _______________________</w:t>
      </w:r>
    </w:p>
    <w:bookmarkEnd w:id="124"/>
    <w:bookmarkStart w:name="z132" w:id="125"/>
    <w:p>
      <w:pPr>
        <w:spacing w:after="0"/>
        <w:ind w:left="0"/>
        <w:jc w:val="both"/>
      </w:pPr>
      <w:r>
        <w:rPr>
          <w:rFonts w:ascii="Times New Roman"/>
          <w:b w:val="false"/>
          <w:i w:val="false"/>
          <w:color w:val="000000"/>
          <w:sz w:val="28"/>
        </w:rPr>
        <w:t>
      қолы ____________________             қолы ____________________</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bookmarkStart w:name="z134" w:id="126"/>
    <w:p>
      <w:pPr>
        <w:spacing w:after="0"/>
        <w:ind w:left="0"/>
        <w:jc w:val="both"/>
      </w:pPr>
      <w:r>
        <w:rPr>
          <w:rFonts w:ascii="Times New Roman"/>
          <w:b w:val="false"/>
          <w:i w:val="false"/>
          <w:color w:val="000000"/>
          <w:sz w:val="28"/>
        </w:rPr>
        <w:t>
      Нысан</w:t>
      </w:r>
    </w:p>
    <w:bookmarkEnd w:id="126"/>
    <w:bookmarkStart w:name="z135" w:id="127"/>
    <w:p>
      <w:pPr>
        <w:spacing w:after="0"/>
        <w:ind w:left="0"/>
        <w:jc w:val="both"/>
      </w:pPr>
      <w:r>
        <w:rPr>
          <w:rFonts w:ascii="Times New Roman"/>
          <w:b w:val="false"/>
          <w:i w:val="false"/>
          <w:color w:val="000000"/>
          <w:sz w:val="28"/>
        </w:rPr>
        <w:t>
      Бағалау парағы</w:t>
      </w:r>
    </w:p>
    <w:bookmarkEnd w:id="127"/>
    <w:bookmarkStart w:name="z136" w:id="128"/>
    <w:p>
      <w:pPr>
        <w:spacing w:after="0"/>
        <w:ind w:left="0"/>
        <w:jc w:val="both"/>
      </w:pPr>
      <w:r>
        <w:rPr>
          <w:rFonts w:ascii="Times New Roman"/>
          <w:b w:val="false"/>
          <w:i w:val="false"/>
          <w:color w:val="000000"/>
          <w:sz w:val="28"/>
        </w:rPr>
        <w:t>
      _____________________тоқсан_____жыл</w:t>
      </w:r>
    </w:p>
    <w:bookmarkEnd w:id="128"/>
    <w:bookmarkStart w:name="z137" w:id="129"/>
    <w:p>
      <w:pPr>
        <w:spacing w:after="0"/>
        <w:ind w:left="0"/>
        <w:jc w:val="both"/>
      </w:pPr>
      <w:r>
        <w:rPr>
          <w:rFonts w:ascii="Times New Roman"/>
          <w:b w:val="false"/>
          <w:i w:val="false"/>
          <w:color w:val="000000"/>
          <w:sz w:val="28"/>
        </w:rPr>
        <w:t>
      (бағаланатын кезең)</w:t>
      </w:r>
    </w:p>
    <w:bookmarkEnd w:id="129"/>
    <w:bookmarkStart w:name="z138" w:id="130"/>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w:t>
      </w:r>
    </w:p>
    <w:bookmarkEnd w:id="130"/>
    <w:bookmarkStart w:name="z139" w:id="131"/>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31"/>
    <w:bookmarkStart w:name="z140" w:id="132"/>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32"/>
    <w:bookmarkStart w:name="z141" w:id="133"/>
    <w:p>
      <w:pPr>
        <w:spacing w:after="0"/>
        <w:ind w:left="0"/>
        <w:jc w:val="both"/>
      </w:pPr>
      <w:r>
        <w:rPr>
          <w:rFonts w:ascii="Times New Roman"/>
          <w:b w:val="false"/>
          <w:i w:val="false"/>
          <w:color w:val="000000"/>
          <w:sz w:val="28"/>
        </w:rPr>
        <w:t>
      __________________________________________________________________</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2184"/>
        <w:gridCol w:w="1609"/>
        <w:gridCol w:w="1609"/>
        <w:gridCol w:w="2185"/>
        <w:gridCol w:w="1609"/>
        <w:gridCol w:w="1610"/>
        <w:gridCol w:w="460"/>
      </w:tblGrid>
      <w:tr>
        <w:trPr>
          <w:trHeight w:val="30" w:hRule="atLeast"/>
        </w:trPr>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4"/>
          <w:p>
            <w:pPr>
              <w:spacing w:after="20"/>
              <w:ind w:left="20"/>
              <w:jc w:val="both"/>
            </w:pPr>
            <w:r>
              <w:rPr>
                <w:rFonts w:ascii="Times New Roman"/>
                <w:b w:val="false"/>
                <w:i w:val="false"/>
                <w:color w:val="000000"/>
                <w:sz w:val="20"/>
              </w:rPr>
              <w:t>
№</w:t>
            </w:r>
          </w:p>
          <w:bookmarkEnd w:id="1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 </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тәртібін бұзу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тәртібін бұзу туралы мәліметтер</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5"/>
          <w:p>
            <w:pPr>
              <w:spacing w:after="20"/>
              <w:ind w:left="20"/>
              <w:jc w:val="both"/>
            </w:pPr>
            <w:r>
              <w:rPr>
                <w:rFonts w:ascii="Times New Roman"/>
                <w:b w:val="false"/>
                <w:i w:val="false"/>
                <w:color w:val="000000"/>
                <w:sz w:val="20"/>
              </w:rPr>
              <w:t>
1</w:t>
            </w:r>
          </w:p>
          <w:bookmarkEnd w:id="135"/>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6"/>
          <w:p>
            <w:pPr>
              <w:spacing w:after="20"/>
              <w:ind w:left="20"/>
              <w:jc w:val="both"/>
            </w:pPr>
            <w:r>
              <w:rPr>
                <w:rFonts w:ascii="Times New Roman"/>
                <w:b w:val="false"/>
                <w:i w:val="false"/>
                <w:color w:val="000000"/>
                <w:sz w:val="20"/>
              </w:rPr>
              <w:t>
2</w:t>
            </w:r>
          </w:p>
          <w:bookmarkEnd w:id="136"/>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7"/>
          <w:p>
            <w:pPr>
              <w:spacing w:after="20"/>
              <w:ind w:left="20"/>
              <w:jc w:val="both"/>
            </w:pPr>
            <w:r>
              <w:rPr>
                <w:rFonts w:ascii="Times New Roman"/>
                <w:b w:val="false"/>
                <w:i w:val="false"/>
                <w:color w:val="000000"/>
                <w:sz w:val="20"/>
              </w:rPr>
              <w:t>
3</w:t>
            </w:r>
          </w:p>
          <w:bookmarkEnd w:id="137"/>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 w:id="138"/>
    <w:p>
      <w:pPr>
        <w:spacing w:after="0"/>
        <w:ind w:left="0"/>
        <w:jc w:val="both"/>
      </w:pPr>
      <w:r>
        <w:rPr>
          <w:rFonts w:ascii="Times New Roman"/>
          <w:b w:val="false"/>
          <w:i w:val="false"/>
          <w:color w:val="000000"/>
          <w:sz w:val="28"/>
        </w:rPr>
        <w:t>
      Лауазымдық міндеттерді орындау бағасы:</w:t>
      </w:r>
    </w:p>
    <w:bookmarkEnd w:id="138"/>
    <w:bookmarkStart w:name="z149" w:id="139"/>
    <w:p>
      <w:pPr>
        <w:spacing w:after="0"/>
        <w:ind w:left="0"/>
        <w:jc w:val="both"/>
      </w:pPr>
      <w:r>
        <w:rPr>
          <w:rFonts w:ascii="Times New Roman"/>
          <w:b w:val="false"/>
          <w:i w:val="false"/>
          <w:color w:val="000000"/>
          <w:sz w:val="28"/>
        </w:rPr>
        <w:t>
      Қызметші                              Тікелей басшы</w:t>
      </w:r>
    </w:p>
    <w:bookmarkEnd w:id="139"/>
    <w:bookmarkStart w:name="z150" w:id="140"/>
    <w:p>
      <w:pPr>
        <w:spacing w:after="0"/>
        <w:ind w:left="0"/>
        <w:jc w:val="both"/>
      </w:pPr>
      <w:r>
        <w:rPr>
          <w:rFonts w:ascii="Times New Roman"/>
          <w:b w:val="false"/>
          <w:i w:val="false"/>
          <w:color w:val="000000"/>
          <w:sz w:val="28"/>
        </w:rPr>
        <w:t>
      ___________________________             ___________________________</w:t>
      </w:r>
    </w:p>
    <w:bookmarkEnd w:id="140"/>
    <w:bookmarkStart w:name="z151" w:id="141"/>
    <w:p>
      <w:pPr>
        <w:spacing w:after="0"/>
        <w:ind w:left="0"/>
        <w:jc w:val="both"/>
      </w:pPr>
      <w:r>
        <w:rPr>
          <w:rFonts w:ascii="Times New Roman"/>
          <w:b w:val="false"/>
          <w:i w:val="false"/>
          <w:color w:val="000000"/>
          <w:sz w:val="28"/>
        </w:rPr>
        <w:t>
      (тегі, аты-жөні)                         (тегі, аты-жөні)</w:t>
      </w:r>
    </w:p>
    <w:bookmarkEnd w:id="141"/>
    <w:bookmarkStart w:name="z152" w:id="142"/>
    <w:p>
      <w:pPr>
        <w:spacing w:after="0"/>
        <w:ind w:left="0"/>
        <w:jc w:val="both"/>
      </w:pPr>
      <w:r>
        <w:rPr>
          <w:rFonts w:ascii="Times New Roman"/>
          <w:b w:val="false"/>
          <w:i w:val="false"/>
          <w:color w:val="000000"/>
          <w:sz w:val="28"/>
        </w:rPr>
        <w:t>
      күні _______________________             күні _______________________</w:t>
      </w:r>
    </w:p>
    <w:bookmarkEnd w:id="142"/>
    <w:bookmarkStart w:name="z153" w:id="143"/>
    <w:p>
      <w:pPr>
        <w:spacing w:after="0"/>
        <w:ind w:left="0"/>
        <w:jc w:val="both"/>
      </w:pPr>
      <w:r>
        <w:rPr>
          <w:rFonts w:ascii="Times New Roman"/>
          <w:b w:val="false"/>
          <w:i w:val="false"/>
          <w:color w:val="000000"/>
          <w:sz w:val="28"/>
        </w:rPr>
        <w:t>
      қолы ____________________             қолы ____________________</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bookmarkStart w:name="z155" w:id="144"/>
    <w:p>
      <w:pPr>
        <w:spacing w:after="0"/>
        <w:ind w:left="0"/>
        <w:jc w:val="both"/>
      </w:pPr>
      <w:r>
        <w:rPr>
          <w:rFonts w:ascii="Times New Roman"/>
          <w:b w:val="false"/>
          <w:i w:val="false"/>
          <w:color w:val="000000"/>
          <w:sz w:val="28"/>
        </w:rPr>
        <w:t>
      Нысан</w:t>
      </w:r>
    </w:p>
    <w:bookmarkEnd w:id="144"/>
    <w:bookmarkStart w:name="z156" w:id="145"/>
    <w:p>
      <w:pPr>
        <w:spacing w:after="0"/>
        <w:ind w:left="0"/>
        <w:jc w:val="both"/>
      </w:pPr>
      <w:r>
        <w:rPr>
          <w:rFonts w:ascii="Times New Roman"/>
          <w:b w:val="false"/>
          <w:i w:val="false"/>
          <w:color w:val="000000"/>
          <w:sz w:val="28"/>
        </w:rPr>
        <w:t>
      Бағалау парағы</w:t>
      </w:r>
    </w:p>
    <w:bookmarkEnd w:id="145"/>
    <w:bookmarkStart w:name="z157" w:id="146"/>
    <w:p>
      <w:pPr>
        <w:spacing w:after="0"/>
        <w:ind w:left="0"/>
        <w:jc w:val="both"/>
      </w:pPr>
      <w:r>
        <w:rPr>
          <w:rFonts w:ascii="Times New Roman"/>
          <w:b w:val="false"/>
          <w:i w:val="false"/>
          <w:color w:val="000000"/>
          <w:sz w:val="28"/>
        </w:rPr>
        <w:t>
      _________________ жыл</w:t>
      </w:r>
    </w:p>
    <w:bookmarkEnd w:id="146"/>
    <w:bookmarkStart w:name="z158" w:id="147"/>
    <w:p>
      <w:pPr>
        <w:spacing w:after="0"/>
        <w:ind w:left="0"/>
        <w:jc w:val="both"/>
      </w:pPr>
      <w:r>
        <w:rPr>
          <w:rFonts w:ascii="Times New Roman"/>
          <w:b w:val="false"/>
          <w:i w:val="false"/>
          <w:color w:val="000000"/>
          <w:sz w:val="28"/>
        </w:rPr>
        <w:t>
      (бағаланатын жыл)</w:t>
      </w:r>
    </w:p>
    <w:bookmarkEnd w:id="147"/>
    <w:bookmarkStart w:name="z159" w:id="148"/>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жағдайда)____________________________________________________________</w:t>
      </w:r>
    </w:p>
    <w:bookmarkEnd w:id="148"/>
    <w:bookmarkStart w:name="z160" w:id="149"/>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49"/>
    <w:bookmarkStart w:name="z161" w:id="150"/>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50"/>
    <w:bookmarkStart w:name="z162" w:id="151"/>
    <w:p>
      <w:pPr>
        <w:spacing w:after="0"/>
        <w:ind w:left="0"/>
        <w:jc w:val="both"/>
      </w:pPr>
      <w:r>
        <w:rPr>
          <w:rFonts w:ascii="Times New Roman"/>
          <w:b w:val="false"/>
          <w:i w:val="false"/>
          <w:color w:val="000000"/>
          <w:sz w:val="28"/>
        </w:rPr>
        <w:t>
      ____________________________________________________________________</w:t>
      </w:r>
    </w:p>
    <w:bookmarkEnd w:id="151"/>
    <w:bookmarkStart w:name="z163" w:id="152"/>
    <w:p>
      <w:pPr>
        <w:spacing w:after="0"/>
        <w:ind w:left="0"/>
        <w:jc w:val="both"/>
      </w:pPr>
      <w:r>
        <w:rPr>
          <w:rFonts w:ascii="Times New Roman"/>
          <w:b w:val="false"/>
          <w:i w:val="false"/>
          <w:color w:val="000000"/>
          <w:sz w:val="28"/>
        </w:rPr>
        <w:t>
      Жеке жоспарды орындау бағасы</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2898"/>
        <w:gridCol w:w="3787"/>
        <w:gridCol w:w="2261"/>
        <w:gridCol w:w="1372"/>
        <w:gridCol w:w="610"/>
      </w:tblGrid>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3"/>
          <w:p>
            <w:pPr>
              <w:spacing w:after="20"/>
              <w:ind w:left="20"/>
              <w:jc w:val="both"/>
            </w:pPr>
            <w:r>
              <w:rPr>
                <w:rFonts w:ascii="Times New Roman"/>
                <w:b w:val="false"/>
                <w:i w:val="false"/>
                <w:color w:val="000000"/>
                <w:sz w:val="20"/>
              </w:rPr>
              <w:t>
№</w:t>
            </w:r>
          </w:p>
          <w:bookmarkEnd w:id="153"/>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4"/>
          <w:p>
            <w:pPr>
              <w:spacing w:after="20"/>
              <w:ind w:left="20"/>
              <w:jc w:val="both"/>
            </w:pPr>
            <w:r>
              <w:rPr>
                <w:rFonts w:ascii="Times New Roman"/>
                <w:b w:val="false"/>
                <w:i w:val="false"/>
                <w:color w:val="000000"/>
                <w:sz w:val="20"/>
              </w:rPr>
              <w:t>
1</w:t>
            </w:r>
          </w:p>
          <w:bookmarkEnd w:id="154"/>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5"/>
          <w:p>
            <w:pPr>
              <w:spacing w:after="20"/>
              <w:ind w:left="20"/>
              <w:jc w:val="both"/>
            </w:pPr>
            <w:r>
              <w:rPr>
                <w:rFonts w:ascii="Times New Roman"/>
                <w:b w:val="false"/>
                <w:i w:val="false"/>
                <w:color w:val="000000"/>
                <w:sz w:val="20"/>
              </w:rPr>
              <w:t>
2</w:t>
            </w:r>
          </w:p>
          <w:bookmarkEnd w:id="155"/>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6"/>
          <w:p>
            <w:pPr>
              <w:spacing w:after="20"/>
              <w:ind w:left="20"/>
              <w:jc w:val="both"/>
            </w:pPr>
            <w:r>
              <w:rPr>
                <w:rFonts w:ascii="Times New Roman"/>
                <w:b w:val="false"/>
                <w:i w:val="false"/>
                <w:color w:val="000000"/>
                <w:sz w:val="20"/>
              </w:rPr>
              <w:t>
3</w:t>
            </w:r>
          </w:p>
          <w:bookmarkEnd w:id="156"/>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7"/>
          <w:p>
            <w:pPr>
              <w:spacing w:after="20"/>
              <w:ind w:left="20"/>
              <w:jc w:val="both"/>
            </w:pPr>
            <w:r>
              <w:rPr>
                <w:rFonts w:ascii="Times New Roman"/>
                <w:b w:val="false"/>
                <w:i w:val="false"/>
                <w:color w:val="000000"/>
                <w:sz w:val="20"/>
              </w:rPr>
              <w:t>
4</w:t>
            </w:r>
          </w:p>
          <w:bookmarkEnd w:id="157"/>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9" w:id="158"/>
    <w:p>
      <w:pPr>
        <w:spacing w:after="0"/>
        <w:ind w:left="0"/>
        <w:jc w:val="both"/>
      </w:pPr>
      <w:r>
        <w:rPr>
          <w:rFonts w:ascii="Times New Roman"/>
          <w:b w:val="false"/>
          <w:i w:val="false"/>
          <w:color w:val="000000"/>
          <w:sz w:val="28"/>
        </w:rPr>
        <w:t>
      Қызметші                              Тікелей басшы</w:t>
      </w:r>
    </w:p>
    <w:bookmarkEnd w:id="158"/>
    <w:bookmarkStart w:name="z170" w:id="159"/>
    <w:p>
      <w:pPr>
        <w:spacing w:after="0"/>
        <w:ind w:left="0"/>
        <w:jc w:val="both"/>
      </w:pPr>
      <w:r>
        <w:rPr>
          <w:rFonts w:ascii="Times New Roman"/>
          <w:b w:val="false"/>
          <w:i w:val="false"/>
          <w:color w:val="000000"/>
          <w:sz w:val="28"/>
        </w:rPr>
        <w:t>
      ___________________________             ___________________________</w:t>
      </w:r>
    </w:p>
    <w:bookmarkEnd w:id="159"/>
    <w:bookmarkStart w:name="z171" w:id="160"/>
    <w:p>
      <w:pPr>
        <w:spacing w:after="0"/>
        <w:ind w:left="0"/>
        <w:jc w:val="both"/>
      </w:pPr>
      <w:r>
        <w:rPr>
          <w:rFonts w:ascii="Times New Roman"/>
          <w:b w:val="false"/>
          <w:i w:val="false"/>
          <w:color w:val="000000"/>
          <w:sz w:val="28"/>
        </w:rPr>
        <w:t>
      (тегі, аты-жөні)                         (тегі, аты-жөні)</w:t>
      </w:r>
    </w:p>
    <w:bookmarkEnd w:id="160"/>
    <w:bookmarkStart w:name="z172" w:id="161"/>
    <w:p>
      <w:pPr>
        <w:spacing w:after="0"/>
        <w:ind w:left="0"/>
        <w:jc w:val="both"/>
      </w:pPr>
      <w:r>
        <w:rPr>
          <w:rFonts w:ascii="Times New Roman"/>
          <w:b w:val="false"/>
          <w:i w:val="false"/>
          <w:color w:val="000000"/>
          <w:sz w:val="28"/>
        </w:rPr>
        <w:t>
      күні _______________________             күні _______________________</w:t>
      </w:r>
    </w:p>
    <w:bookmarkEnd w:id="161"/>
    <w:bookmarkStart w:name="z173" w:id="162"/>
    <w:p>
      <w:pPr>
        <w:spacing w:after="0"/>
        <w:ind w:left="0"/>
        <w:jc w:val="both"/>
      </w:pPr>
      <w:r>
        <w:rPr>
          <w:rFonts w:ascii="Times New Roman"/>
          <w:b w:val="false"/>
          <w:i w:val="false"/>
          <w:color w:val="000000"/>
          <w:sz w:val="28"/>
        </w:rPr>
        <w:t>
      қолы ____________________             қолы ____________________</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bookmarkStart w:name="z175" w:id="163"/>
    <w:p>
      <w:pPr>
        <w:spacing w:after="0"/>
        <w:ind w:left="0"/>
        <w:jc w:val="both"/>
      </w:pPr>
      <w:r>
        <w:rPr>
          <w:rFonts w:ascii="Times New Roman"/>
          <w:b w:val="false"/>
          <w:i w:val="false"/>
          <w:color w:val="000000"/>
          <w:sz w:val="28"/>
        </w:rPr>
        <w:t>
      Нысан</w:t>
      </w:r>
    </w:p>
    <w:bookmarkEnd w:id="163"/>
    <w:bookmarkStart w:name="z176" w:id="164"/>
    <w:p>
      <w:pPr>
        <w:spacing w:after="0"/>
        <w:ind w:left="0"/>
        <w:jc w:val="both"/>
      </w:pPr>
      <w:r>
        <w:rPr>
          <w:rFonts w:ascii="Times New Roman"/>
          <w:b w:val="false"/>
          <w:i w:val="false"/>
          <w:color w:val="000000"/>
          <w:sz w:val="28"/>
        </w:rPr>
        <w:t>
      Бағалау жөніндегі комиссия отырысының хаттамасы</w:t>
      </w:r>
    </w:p>
    <w:bookmarkEnd w:id="164"/>
    <w:bookmarkStart w:name="z177" w:id="165"/>
    <w:p>
      <w:pPr>
        <w:spacing w:after="0"/>
        <w:ind w:left="0"/>
        <w:jc w:val="both"/>
      </w:pPr>
      <w:r>
        <w:rPr>
          <w:rFonts w:ascii="Times New Roman"/>
          <w:b w:val="false"/>
          <w:i w:val="false"/>
          <w:color w:val="000000"/>
          <w:sz w:val="28"/>
        </w:rPr>
        <w:t>
      ____________________________________________________________________</w:t>
      </w:r>
    </w:p>
    <w:bookmarkEnd w:id="165"/>
    <w:bookmarkStart w:name="z178" w:id="166"/>
    <w:p>
      <w:pPr>
        <w:spacing w:after="0"/>
        <w:ind w:left="0"/>
        <w:jc w:val="both"/>
      </w:pPr>
      <w:r>
        <w:rPr>
          <w:rFonts w:ascii="Times New Roman"/>
          <w:b w:val="false"/>
          <w:i w:val="false"/>
          <w:color w:val="000000"/>
          <w:sz w:val="28"/>
        </w:rPr>
        <w:t>
      (мемлекеттік органның атауы)</w:t>
      </w:r>
    </w:p>
    <w:bookmarkEnd w:id="166"/>
    <w:bookmarkStart w:name="z179" w:id="167"/>
    <w:p>
      <w:pPr>
        <w:spacing w:after="0"/>
        <w:ind w:left="0"/>
        <w:jc w:val="both"/>
      </w:pPr>
      <w:r>
        <w:rPr>
          <w:rFonts w:ascii="Times New Roman"/>
          <w:b w:val="false"/>
          <w:i w:val="false"/>
          <w:color w:val="000000"/>
          <w:sz w:val="28"/>
        </w:rPr>
        <w:t>
      ____________________________________________________________________</w:t>
      </w:r>
    </w:p>
    <w:bookmarkEnd w:id="167"/>
    <w:bookmarkStart w:name="z180" w:id="168"/>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68"/>
    <w:bookmarkStart w:name="z181" w:id="169"/>
    <w:p>
      <w:pPr>
        <w:spacing w:after="0"/>
        <w:ind w:left="0"/>
        <w:jc w:val="both"/>
      </w:pPr>
      <w:r>
        <w:rPr>
          <w:rFonts w:ascii="Times New Roman"/>
          <w:b w:val="false"/>
          <w:i w:val="false"/>
          <w:color w:val="000000"/>
          <w:sz w:val="28"/>
        </w:rPr>
        <w:t>
      Бағалау нәтижелері</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0"/>
          <w:p>
            <w:pPr>
              <w:spacing w:after="20"/>
              <w:ind w:left="20"/>
              <w:jc w:val="both"/>
            </w:pPr>
            <w:r>
              <w:rPr>
                <w:rFonts w:ascii="Times New Roman"/>
                <w:b w:val="false"/>
                <w:i w:val="false"/>
                <w:color w:val="000000"/>
                <w:sz w:val="20"/>
              </w:rPr>
              <w:t>
№</w:t>
            </w:r>
          </w:p>
          <w:bookmarkEnd w:id="170"/>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нәтижелерін Комиссияның түзетуі (болған жағдайда)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ұсынымдары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1"/>
          <w:p>
            <w:pPr>
              <w:spacing w:after="20"/>
              <w:ind w:left="20"/>
              <w:jc w:val="both"/>
            </w:pPr>
            <w:r>
              <w:rPr>
                <w:rFonts w:ascii="Times New Roman"/>
                <w:b w:val="false"/>
                <w:i w:val="false"/>
                <w:color w:val="000000"/>
                <w:sz w:val="20"/>
              </w:rPr>
              <w:t>
1.</w:t>
            </w:r>
          </w:p>
          <w:bookmarkEnd w:id="171"/>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2"/>
          <w:p>
            <w:pPr>
              <w:spacing w:after="20"/>
              <w:ind w:left="20"/>
              <w:jc w:val="both"/>
            </w:pPr>
            <w:r>
              <w:rPr>
                <w:rFonts w:ascii="Times New Roman"/>
                <w:b w:val="false"/>
                <w:i w:val="false"/>
                <w:color w:val="000000"/>
                <w:sz w:val="20"/>
              </w:rPr>
              <w:t>
2.</w:t>
            </w:r>
          </w:p>
          <w:bookmarkEnd w:id="172"/>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3"/>
          <w:p>
            <w:pPr>
              <w:spacing w:after="20"/>
              <w:ind w:left="20"/>
              <w:jc w:val="both"/>
            </w:pPr>
            <w:r>
              <w:rPr>
                <w:rFonts w:ascii="Times New Roman"/>
                <w:b w:val="false"/>
                <w:i w:val="false"/>
                <w:color w:val="000000"/>
                <w:sz w:val="20"/>
              </w:rPr>
              <w:t>
...</w:t>
            </w:r>
          </w:p>
          <w:bookmarkEnd w:id="173"/>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6" w:id="174"/>
    <w:p>
      <w:pPr>
        <w:spacing w:after="0"/>
        <w:ind w:left="0"/>
        <w:jc w:val="both"/>
      </w:pPr>
      <w:r>
        <w:rPr>
          <w:rFonts w:ascii="Times New Roman"/>
          <w:b w:val="false"/>
          <w:i w:val="false"/>
          <w:color w:val="000000"/>
          <w:sz w:val="28"/>
        </w:rPr>
        <w:t>
      Бағалау жөніндегі комиссия қорытындысы:</w:t>
      </w:r>
    </w:p>
    <w:bookmarkEnd w:id="174"/>
    <w:bookmarkStart w:name="z187" w:id="175"/>
    <w:p>
      <w:pPr>
        <w:spacing w:after="0"/>
        <w:ind w:left="0"/>
        <w:jc w:val="both"/>
      </w:pPr>
      <w:r>
        <w:rPr>
          <w:rFonts w:ascii="Times New Roman"/>
          <w:b w:val="false"/>
          <w:i w:val="false"/>
          <w:color w:val="000000"/>
          <w:sz w:val="28"/>
        </w:rPr>
        <w:t>
      ____________________________________________________________________</w:t>
      </w:r>
    </w:p>
    <w:bookmarkEnd w:id="175"/>
    <w:bookmarkStart w:name="z188" w:id="176"/>
    <w:p>
      <w:pPr>
        <w:spacing w:after="0"/>
        <w:ind w:left="0"/>
        <w:jc w:val="both"/>
      </w:pPr>
      <w:r>
        <w:rPr>
          <w:rFonts w:ascii="Times New Roman"/>
          <w:b w:val="false"/>
          <w:i w:val="false"/>
          <w:color w:val="000000"/>
          <w:sz w:val="28"/>
        </w:rPr>
        <w:t>
      ____________________________________________________________________</w:t>
      </w:r>
    </w:p>
    <w:bookmarkEnd w:id="176"/>
    <w:bookmarkStart w:name="z189" w:id="177"/>
    <w:p>
      <w:pPr>
        <w:spacing w:after="0"/>
        <w:ind w:left="0"/>
        <w:jc w:val="both"/>
      </w:pPr>
      <w:r>
        <w:rPr>
          <w:rFonts w:ascii="Times New Roman"/>
          <w:b w:val="false"/>
          <w:i w:val="false"/>
          <w:color w:val="000000"/>
          <w:sz w:val="28"/>
        </w:rPr>
        <w:t>
      Тексерген:</w:t>
      </w:r>
    </w:p>
    <w:bookmarkEnd w:id="177"/>
    <w:bookmarkStart w:name="z190" w:id="178"/>
    <w:p>
      <w:pPr>
        <w:spacing w:after="0"/>
        <w:ind w:left="0"/>
        <w:jc w:val="both"/>
      </w:pPr>
      <w:r>
        <w:rPr>
          <w:rFonts w:ascii="Times New Roman"/>
          <w:b w:val="false"/>
          <w:i w:val="false"/>
          <w:color w:val="000000"/>
          <w:sz w:val="28"/>
        </w:rPr>
        <w:t>
      Бағалау жөніндегі комиссия хатшысы: _________________________ Күні: __________</w:t>
      </w:r>
    </w:p>
    <w:bookmarkEnd w:id="178"/>
    <w:bookmarkStart w:name="z191" w:id="179"/>
    <w:p>
      <w:pPr>
        <w:spacing w:after="0"/>
        <w:ind w:left="0"/>
        <w:jc w:val="both"/>
      </w:pPr>
      <w:r>
        <w:rPr>
          <w:rFonts w:ascii="Times New Roman"/>
          <w:b w:val="false"/>
          <w:i w:val="false"/>
          <w:color w:val="000000"/>
          <w:sz w:val="28"/>
        </w:rPr>
        <w:t>
      (тегі, аты, әкесінің аты (болған жағдайда, қолы)</w:t>
      </w:r>
    </w:p>
    <w:bookmarkEnd w:id="179"/>
    <w:bookmarkStart w:name="z192" w:id="180"/>
    <w:p>
      <w:pPr>
        <w:spacing w:after="0"/>
        <w:ind w:left="0"/>
        <w:jc w:val="both"/>
      </w:pPr>
      <w:r>
        <w:rPr>
          <w:rFonts w:ascii="Times New Roman"/>
          <w:b w:val="false"/>
          <w:i w:val="false"/>
          <w:color w:val="000000"/>
          <w:sz w:val="28"/>
        </w:rPr>
        <w:t>
      Бағалау жөніндегі комиссия төрағасы: __________________________ Күні: _________</w:t>
      </w:r>
    </w:p>
    <w:bookmarkEnd w:id="180"/>
    <w:bookmarkStart w:name="z193" w:id="181"/>
    <w:p>
      <w:pPr>
        <w:spacing w:after="0"/>
        <w:ind w:left="0"/>
        <w:jc w:val="both"/>
      </w:pPr>
      <w:r>
        <w:rPr>
          <w:rFonts w:ascii="Times New Roman"/>
          <w:b w:val="false"/>
          <w:i w:val="false"/>
          <w:color w:val="000000"/>
          <w:sz w:val="28"/>
        </w:rPr>
        <w:t>
      (тегі, аты, әкесінің аты (болған жағдайда), қолы)</w:t>
      </w:r>
    </w:p>
    <w:bookmarkEnd w:id="181"/>
    <w:bookmarkStart w:name="z194" w:id="182"/>
    <w:p>
      <w:pPr>
        <w:spacing w:after="0"/>
        <w:ind w:left="0"/>
        <w:jc w:val="both"/>
      </w:pPr>
      <w:r>
        <w:rPr>
          <w:rFonts w:ascii="Times New Roman"/>
          <w:b w:val="false"/>
          <w:i w:val="false"/>
          <w:color w:val="000000"/>
          <w:sz w:val="28"/>
        </w:rPr>
        <w:t>
      Бағалау жөніндегі комиссия мүшесі: ___________________________ Күні: __________</w:t>
      </w:r>
    </w:p>
    <w:bookmarkEnd w:id="182"/>
    <w:bookmarkStart w:name="z195" w:id="183"/>
    <w:p>
      <w:pPr>
        <w:spacing w:after="0"/>
        <w:ind w:left="0"/>
        <w:jc w:val="both"/>
      </w:pPr>
      <w:r>
        <w:rPr>
          <w:rFonts w:ascii="Times New Roman"/>
          <w:b w:val="false"/>
          <w:i w:val="false"/>
          <w:color w:val="000000"/>
          <w:sz w:val="28"/>
        </w:rPr>
        <w:t>
      (тегі, аты, әкесінің аты (болған жағдайда), қолы)</w:t>
      </w:r>
    </w:p>
    <w:bookmarkEnd w:id="1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