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44395" w14:textId="a6443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Жәнібек аудандық мәслихатының 2016 жылғы 23 желтоқсандағы № 11-1 "2017-2019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Жәнібек аудандық мәслихатының 2017 жылғы 12 қазандағы № 16-2 шешімі. Батыс Қазақстан облысының Әділет департаментінде 2017 жылғы 24 қазанда № 4924 болып тіркелді. Күші жойылды - Батыс Қазақстан облысы Жәнібек аудандық мәслихатының 2018 жылғы 27 наурыздағы № 20-8 шешімімен</w:t>
      </w:r>
    </w:p>
    <w:p>
      <w:pPr>
        <w:spacing w:after="0"/>
        <w:ind w:left="0"/>
        <w:jc w:val="both"/>
      </w:pPr>
      <w:bookmarkStart w:name="z3" w:id="0"/>
      <w:r>
        <w:rPr>
          <w:rFonts w:ascii="Times New Roman"/>
          <w:b w:val="false"/>
          <w:i w:val="false"/>
          <w:color w:val="ff0000"/>
          <w:sz w:val="28"/>
        </w:rPr>
        <w:t xml:space="preserve">
      Ескерту. Күші жойылды - Батыс Қазақстан облысы Жәнібек аудандық мәслихатының 27.03.2018 </w:t>
      </w:r>
      <w:r>
        <w:rPr>
          <w:rFonts w:ascii="Times New Roman"/>
          <w:b w:val="false"/>
          <w:i w:val="false"/>
          <w:color w:val="ff0000"/>
          <w:sz w:val="28"/>
        </w:rPr>
        <w:t>№ 20-8</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End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Жәнібек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xml:space="preserve">
      1. Жәнібек аудандық мәслихатының 2016 жылғы 23 желтоқсандағы №11-1 "2017–2019 жылдарға арналған аудандық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№4652 тіркелген, 2017 жылғы 20 қантарда "Шұғыла" газетінде жарияланған) мынадай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xml:space="preserve">
      "1. 2017 – 2019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2017 жылға келесі көлемдерде бекітілсін:</w:t>
      </w:r>
    </w:p>
    <w:bookmarkEnd w:id="2"/>
    <w:bookmarkStart w:name="z7" w:id="3"/>
    <w:p>
      <w:pPr>
        <w:spacing w:after="0"/>
        <w:ind w:left="0"/>
        <w:jc w:val="both"/>
      </w:pPr>
      <w:r>
        <w:rPr>
          <w:rFonts w:ascii="Times New Roman"/>
          <w:b w:val="false"/>
          <w:i w:val="false"/>
          <w:color w:val="000000"/>
          <w:sz w:val="28"/>
        </w:rPr>
        <w:t>
      1) кірістер – 3 724 138 мың теңге:</w:t>
      </w:r>
    </w:p>
    <w:bookmarkEnd w:id="3"/>
    <w:bookmarkStart w:name="z8" w:id="4"/>
    <w:p>
      <w:pPr>
        <w:spacing w:after="0"/>
        <w:ind w:left="0"/>
        <w:jc w:val="both"/>
      </w:pPr>
      <w:r>
        <w:rPr>
          <w:rFonts w:ascii="Times New Roman"/>
          <w:b w:val="false"/>
          <w:i w:val="false"/>
          <w:color w:val="000000"/>
          <w:sz w:val="28"/>
        </w:rPr>
        <w:t>
      салықтық түсімдер – 332 381 мың теңге;</w:t>
      </w:r>
    </w:p>
    <w:bookmarkEnd w:id="4"/>
    <w:bookmarkStart w:name="z9" w:id="5"/>
    <w:p>
      <w:pPr>
        <w:spacing w:after="0"/>
        <w:ind w:left="0"/>
        <w:jc w:val="both"/>
      </w:pPr>
      <w:r>
        <w:rPr>
          <w:rFonts w:ascii="Times New Roman"/>
          <w:b w:val="false"/>
          <w:i w:val="false"/>
          <w:color w:val="000000"/>
          <w:sz w:val="28"/>
        </w:rPr>
        <w:t>
      салықтық емес түсімдер – 2 781 мың теңге;</w:t>
      </w:r>
    </w:p>
    <w:bookmarkEnd w:id="5"/>
    <w:bookmarkStart w:name="z10" w:id="6"/>
    <w:p>
      <w:pPr>
        <w:spacing w:after="0"/>
        <w:ind w:left="0"/>
        <w:jc w:val="both"/>
      </w:pPr>
      <w:r>
        <w:rPr>
          <w:rFonts w:ascii="Times New Roman"/>
          <w:b w:val="false"/>
          <w:i w:val="false"/>
          <w:color w:val="000000"/>
          <w:sz w:val="28"/>
        </w:rPr>
        <w:t>
      негізгі капиталды сатудан түсетін түсімдер – 107 мың теңге;</w:t>
      </w:r>
    </w:p>
    <w:bookmarkEnd w:id="6"/>
    <w:bookmarkStart w:name="z11" w:id="7"/>
    <w:p>
      <w:pPr>
        <w:spacing w:after="0"/>
        <w:ind w:left="0"/>
        <w:jc w:val="both"/>
      </w:pPr>
      <w:r>
        <w:rPr>
          <w:rFonts w:ascii="Times New Roman"/>
          <w:b w:val="false"/>
          <w:i w:val="false"/>
          <w:color w:val="000000"/>
          <w:sz w:val="28"/>
        </w:rPr>
        <w:t>
      трансферттер түсімі – 3 388 869 мың теңге;</w:t>
      </w:r>
    </w:p>
    <w:bookmarkEnd w:id="7"/>
    <w:bookmarkStart w:name="z12" w:id="8"/>
    <w:p>
      <w:pPr>
        <w:spacing w:after="0"/>
        <w:ind w:left="0"/>
        <w:jc w:val="both"/>
      </w:pPr>
      <w:r>
        <w:rPr>
          <w:rFonts w:ascii="Times New Roman"/>
          <w:b w:val="false"/>
          <w:i w:val="false"/>
          <w:color w:val="000000"/>
          <w:sz w:val="28"/>
        </w:rPr>
        <w:t>
      2) шығындар – 3 760 101 мың теңге;</w:t>
      </w:r>
    </w:p>
    <w:bookmarkEnd w:id="8"/>
    <w:bookmarkStart w:name="z13" w:id="9"/>
    <w:p>
      <w:pPr>
        <w:spacing w:after="0"/>
        <w:ind w:left="0"/>
        <w:jc w:val="both"/>
      </w:pPr>
      <w:r>
        <w:rPr>
          <w:rFonts w:ascii="Times New Roman"/>
          <w:b w:val="false"/>
          <w:i w:val="false"/>
          <w:color w:val="000000"/>
          <w:sz w:val="28"/>
        </w:rPr>
        <w:t>
      3) таза бюджеттік кредиттеу – 48 808 мың теңге:</w:t>
      </w:r>
    </w:p>
    <w:bookmarkEnd w:id="9"/>
    <w:bookmarkStart w:name="z14" w:id="10"/>
    <w:p>
      <w:pPr>
        <w:spacing w:after="0"/>
        <w:ind w:left="0"/>
        <w:jc w:val="both"/>
      </w:pPr>
      <w:r>
        <w:rPr>
          <w:rFonts w:ascii="Times New Roman"/>
          <w:b w:val="false"/>
          <w:i w:val="false"/>
          <w:color w:val="000000"/>
          <w:sz w:val="28"/>
        </w:rPr>
        <w:t>
      бюджеттік кредиттер – 68 070 мың теңге;</w:t>
      </w:r>
    </w:p>
    <w:bookmarkEnd w:id="10"/>
    <w:bookmarkStart w:name="z15" w:id="11"/>
    <w:p>
      <w:pPr>
        <w:spacing w:after="0"/>
        <w:ind w:left="0"/>
        <w:jc w:val="both"/>
      </w:pPr>
      <w:r>
        <w:rPr>
          <w:rFonts w:ascii="Times New Roman"/>
          <w:b w:val="false"/>
          <w:i w:val="false"/>
          <w:color w:val="000000"/>
          <w:sz w:val="28"/>
        </w:rPr>
        <w:t>
      бюджеттік кредиттерді өтеу – 19 262 мың теңге;</w:t>
      </w:r>
    </w:p>
    <w:bookmarkEnd w:id="11"/>
    <w:bookmarkStart w:name="z16" w:id="12"/>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2"/>
    <w:bookmarkStart w:name="z17" w:id="13"/>
    <w:p>
      <w:pPr>
        <w:spacing w:after="0"/>
        <w:ind w:left="0"/>
        <w:jc w:val="both"/>
      </w:pPr>
      <w:r>
        <w:rPr>
          <w:rFonts w:ascii="Times New Roman"/>
          <w:b w:val="false"/>
          <w:i w:val="false"/>
          <w:color w:val="000000"/>
          <w:sz w:val="28"/>
        </w:rPr>
        <w:t>
      қаржы активтерін сатып алу – 0 теңге;</w:t>
      </w:r>
    </w:p>
    <w:bookmarkEnd w:id="13"/>
    <w:bookmarkStart w:name="z18" w:id="14"/>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4"/>
    <w:bookmarkStart w:name="z19" w:id="15"/>
    <w:p>
      <w:pPr>
        <w:spacing w:after="0"/>
        <w:ind w:left="0"/>
        <w:jc w:val="both"/>
      </w:pPr>
      <w:r>
        <w:rPr>
          <w:rFonts w:ascii="Times New Roman"/>
          <w:b w:val="false"/>
          <w:i w:val="false"/>
          <w:color w:val="000000"/>
          <w:sz w:val="28"/>
        </w:rPr>
        <w:t>
      5) бюджет тапшылығы (профициті) – -84 771 мың теңге;</w:t>
      </w:r>
    </w:p>
    <w:bookmarkEnd w:id="15"/>
    <w:bookmarkStart w:name="z20" w:id="16"/>
    <w:p>
      <w:pPr>
        <w:spacing w:after="0"/>
        <w:ind w:left="0"/>
        <w:jc w:val="both"/>
      </w:pPr>
      <w:r>
        <w:rPr>
          <w:rFonts w:ascii="Times New Roman"/>
          <w:b w:val="false"/>
          <w:i w:val="false"/>
          <w:color w:val="000000"/>
          <w:sz w:val="28"/>
        </w:rPr>
        <w:t>
      6) бюджет тапшылығын қаржыландыру (профицитін пайдалану) – 84 771 мың теңге:</w:t>
      </w:r>
    </w:p>
    <w:bookmarkEnd w:id="16"/>
    <w:bookmarkStart w:name="z21" w:id="17"/>
    <w:p>
      <w:pPr>
        <w:spacing w:after="0"/>
        <w:ind w:left="0"/>
        <w:jc w:val="both"/>
      </w:pPr>
      <w:r>
        <w:rPr>
          <w:rFonts w:ascii="Times New Roman"/>
          <w:b w:val="false"/>
          <w:i w:val="false"/>
          <w:color w:val="000000"/>
          <w:sz w:val="28"/>
        </w:rPr>
        <w:t>
      қарыздар түсімі – 68 070 мың теңге;</w:t>
      </w:r>
    </w:p>
    <w:bookmarkEnd w:id="17"/>
    <w:bookmarkStart w:name="z22" w:id="18"/>
    <w:p>
      <w:pPr>
        <w:spacing w:after="0"/>
        <w:ind w:left="0"/>
        <w:jc w:val="both"/>
      </w:pPr>
      <w:r>
        <w:rPr>
          <w:rFonts w:ascii="Times New Roman"/>
          <w:b w:val="false"/>
          <w:i w:val="false"/>
          <w:color w:val="000000"/>
          <w:sz w:val="28"/>
        </w:rPr>
        <w:t>
      қарыздарды өтеу – 19 262 мың теңге;</w:t>
      </w:r>
    </w:p>
    <w:bookmarkEnd w:id="18"/>
    <w:bookmarkStart w:name="z23" w:id="19"/>
    <w:p>
      <w:pPr>
        <w:spacing w:after="0"/>
        <w:ind w:left="0"/>
        <w:jc w:val="both"/>
      </w:pPr>
      <w:r>
        <w:rPr>
          <w:rFonts w:ascii="Times New Roman"/>
          <w:b w:val="false"/>
          <w:i w:val="false"/>
          <w:color w:val="000000"/>
          <w:sz w:val="28"/>
        </w:rPr>
        <w:t>
      бюджет қаражатының пайдаланылатын қалдықтары – 35 963 мың теңге.</w:t>
      </w:r>
    </w:p>
    <w:bookmarkEnd w:id="19"/>
    <w:bookmarkStart w:name="z24" w:id="20"/>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1 тармақшасындағы</w:t>
      </w:r>
      <w:r>
        <w:rPr>
          <w:rFonts w:ascii="Times New Roman"/>
          <w:b w:val="false"/>
          <w:i w:val="false"/>
          <w:color w:val="000000"/>
          <w:sz w:val="28"/>
        </w:rPr>
        <w:t xml:space="preserve"> "273 268" деген сан "554 719" деген санмен ауыстырылсын;</w:t>
      </w:r>
    </w:p>
    <w:bookmarkEnd w:id="20"/>
    <w:bookmarkStart w:name="z25" w:id="21"/>
    <w:p>
      <w:pPr>
        <w:spacing w:after="0"/>
        <w:ind w:left="0"/>
        <w:jc w:val="both"/>
      </w:pPr>
      <w:r>
        <w:rPr>
          <w:rFonts w:ascii="Times New Roman"/>
          <w:b w:val="false"/>
          <w:i w:val="false"/>
          <w:color w:val="000000"/>
          <w:sz w:val="28"/>
        </w:rPr>
        <w:t>
      3 тармақтың 1 тармақшасындағы екінші абзацында "1 741" деген сан "2 116" деген санмен ауыстырылсын;</w:t>
      </w:r>
    </w:p>
    <w:bookmarkEnd w:id="21"/>
    <w:bookmarkStart w:name="z26" w:id="22"/>
    <w:p>
      <w:pPr>
        <w:spacing w:after="0"/>
        <w:ind w:left="0"/>
        <w:jc w:val="both"/>
      </w:pPr>
      <w:r>
        <w:rPr>
          <w:rFonts w:ascii="Times New Roman"/>
          <w:b w:val="false"/>
          <w:i w:val="false"/>
          <w:color w:val="000000"/>
          <w:sz w:val="28"/>
        </w:rPr>
        <w:t>
      3 тармақтың 1 тармақшасындағы үшінші абзацында "2 116" деген сан "635" деген санмен ауыстырылсын;</w:t>
      </w:r>
    </w:p>
    <w:bookmarkEnd w:id="22"/>
    <w:bookmarkStart w:name="z27" w:id="23"/>
    <w:p>
      <w:pPr>
        <w:spacing w:after="0"/>
        <w:ind w:left="0"/>
        <w:jc w:val="both"/>
      </w:pPr>
      <w:r>
        <w:rPr>
          <w:rFonts w:ascii="Times New Roman"/>
          <w:b w:val="false"/>
          <w:i w:val="false"/>
          <w:color w:val="000000"/>
          <w:sz w:val="28"/>
        </w:rPr>
        <w:t>
      3 тармақтың 1 тармақшасындағы тоғызыншы абзацында "100 000" деген сан "212 093" деген санмен ауыстырылсын;</w:t>
      </w:r>
    </w:p>
    <w:bookmarkEnd w:id="23"/>
    <w:bookmarkStart w:name="z28" w:id="24"/>
    <w:p>
      <w:pPr>
        <w:spacing w:after="0"/>
        <w:ind w:left="0"/>
        <w:jc w:val="both"/>
      </w:pPr>
      <w:r>
        <w:rPr>
          <w:rFonts w:ascii="Times New Roman"/>
          <w:b w:val="false"/>
          <w:i w:val="false"/>
          <w:color w:val="000000"/>
          <w:sz w:val="28"/>
        </w:rPr>
        <w:t>
      3 тармақтың 1 тармақшасы мынадай мазмұндағы он бірінші абзацпен толықтырылсын:</w:t>
      </w:r>
    </w:p>
    <w:bookmarkEnd w:id="24"/>
    <w:bookmarkStart w:name="z29" w:id="25"/>
    <w:p>
      <w:pPr>
        <w:spacing w:after="0"/>
        <w:ind w:left="0"/>
        <w:jc w:val="both"/>
      </w:pPr>
      <w:r>
        <w:rPr>
          <w:rFonts w:ascii="Times New Roman"/>
          <w:b w:val="false"/>
          <w:i w:val="false"/>
          <w:color w:val="000000"/>
          <w:sz w:val="28"/>
        </w:rPr>
        <w:t>
      "техникалық көмекші құралдарының Тізімін ұлғайтуына – 680 мың теңге;";</w:t>
      </w:r>
    </w:p>
    <w:bookmarkEnd w:id="25"/>
    <w:bookmarkStart w:name="z30" w:id="26"/>
    <w:p>
      <w:pPr>
        <w:spacing w:after="0"/>
        <w:ind w:left="0"/>
        <w:jc w:val="both"/>
      </w:pPr>
      <w:r>
        <w:rPr>
          <w:rFonts w:ascii="Times New Roman"/>
          <w:b w:val="false"/>
          <w:i w:val="false"/>
          <w:color w:val="000000"/>
          <w:sz w:val="28"/>
        </w:rPr>
        <w:t>
      3 тармақтың 1 тармақшасы мынадай мазмұндағы он екінші абзацпен толықтырылсын:</w:t>
      </w:r>
    </w:p>
    <w:bookmarkEnd w:id="26"/>
    <w:bookmarkStart w:name="z31" w:id="27"/>
    <w:p>
      <w:pPr>
        <w:spacing w:after="0"/>
        <w:ind w:left="0"/>
        <w:jc w:val="both"/>
      </w:pPr>
      <w:r>
        <w:rPr>
          <w:rFonts w:ascii="Times New Roman"/>
          <w:b w:val="false"/>
          <w:i w:val="false"/>
          <w:color w:val="000000"/>
          <w:sz w:val="28"/>
        </w:rPr>
        <w:t>
      "Жәнібек ауылындағы үш пәтерлік арендалық тұрғын үйлердің құрылысына (№1,2,3,4,5 үй) – 99 148 мың теңге;";</w:t>
      </w:r>
    </w:p>
    <w:bookmarkEnd w:id="27"/>
    <w:bookmarkStart w:name="z32" w:id="28"/>
    <w:p>
      <w:pPr>
        <w:spacing w:after="0"/>
        <w:ind w:left="0"/>
        <w:jc w:val="both"/>
      </w:pPr>
      <w:r>
        <w:rPr>
          <w:rFonts w:ascii="Times New Roman"/>
          <w:b w:val="false"/>
          <w:i w:val="false"/>
          <w:color w:val="000000"/>
          <w:sz w:val="28"/>
        </w:rPr>
        <w:t>
      3 тармақтың 1 тармақшасы мынадай мазмұндағы он үшінші абзацпен толықтырылсын:</w:t>
      </w:r>
    </w:p>
    <w:bookmarkEnd w:id="28"/>
    <w:bookmarkStart w:name="z33" w:id="29"/>
    <w:p>
      <w:pPr>
        <w:spacing w:after="0"/>
        <w:ind w:left="0"/>
        <w:jc w:val="both"/>
      </w:pPr>
      <w:r>
        <w:rPr>
          <w:rFonts w:ascii="Times New Roman"/>
          <w:b w:val="false"/>
          <w:i w:val="false"/>
          <w:color w:val="000000"/>
          <w:sz w:val="28"/>
        </w:rPr>
        <w:t>
      "Жәнібек ауылындағы үш пәтерлік үш тұрғын үйдің құрылысына – 43 028 мың теңге;";</w:t>
      </w:r>
    </w:p>
    <w:bookmarkEnd w:id="29"/>
    <w:bookmarkStart w:name="z34" w:id="30"/>
    <w:p>
      <w:pPr>
        <w:spacing w:after="0"/>
        <w:ind w:left="0"/>
        <w:jc w:val="both"/>
      </w:pPr>
      <w:r>
        <w:rPr>
          <w:rFonts w:ascii="Times New Roman"/>
          <w:b w:val="false"/>
          <w:i w:val="false"/>
          <w:color w:val="000000"/>
          <w:sz w:val="28"/>
        </w:rPr>
        <w:t>
      3 тармақтың 1 тармақшасы мынадай мазмұндағы он төртінші абзацпен толықтырылсын:</w:t>
      </w:r>
    </w:p>
    <w:bookmarkEnd w:id="30"/>
    <w:bookmarkStart w:name="z35" w:id="31"/>
    <w:p>
      <w:pPr>
        <w:spacing w:after="0"/>
        <w:ind w:left="0"/>
        <w:jc w:val="both"/>
      </w:pPr>
      <w:r>
        <w:rPr>
          <w:rFonts w:ascii="Times New Roman"/>
          <w:b w:val="false"/>
          <w:i w:val="false"/>
          <w:color w:val="000000"/>
          <w:sz w:val="28"/>
        </w:rPr>
        <w:t>
      "Жәнібек ауылындағы үш пәтерлі бес тұрғын үйдің инженерлік-коммуникациялық инфрақұрылымын дамыту және жайластыруына – 15 348 мың теңге;";</w:t>
      </w:r>
    </w:p>
    <w:bookmarkEnd w:id="31"/>
    <w:bookmarkStart w:name="z36" w:id="32"/>
    <w:p>
      <w:pPr>
        <w:spacing w:after="0"/>
        <w:ind w:left="0"/>
        <w:jc w:val="both"/>
      </w:pPr>
      <w:r>
        <w:rPr>
          <w:rFonts w:ascii="Times New Roman"/>
          <w:b w:val="false"/>
          <w:i w:val="false"/>
          <w:color w:val="000000"/>
          <w:sz w:val="28"/>
        </w:rPr>
        <w:t>
      3 тармақтың 1 тармақшасы мынадай мазмұндағы он бесінші абзацпен толықтырылсын:</w:t>
      </w:r>
    </w:p>
    <w:bookmarkEnd w:id="32"/>
    <w:bookmarkStart w:name="z37" w:id="33"/>
    <w:p>
      <w:pPr>
        <w:spacing w:after="0"/>
        <w:ind w:left="0"/>
        <w:jc w:val="both"/>
      </w:pPr>
      <w:r>
        <w:rPr>
          <w:rFonts w:ascii="Times New Roman"/>
          <w:b w:val="false"/>
          <w:i w:val="false"/>
          <w:color w:val="000000"/>
          <w:sz w:val="28"/>
        </w:rPr>
        <w:t>
      "Жәнібек ауылындағы үш пәтерлі тұрғын үйлерге инженерлік-коммуникациялық инфрақұрылымды дамыту және жайластыруына – 12 260 мың теңге;";</w:t>
      </w:r>
    </w:p>
    <w:bookmarkEnd w:id="33"/>
    <w:bookmarkStart w:name="z38" w:id="34"/>
    <w:p>
      <w:pPr>
        <w:spacing w:after="0"/>
        <w:ind w:left="0"/>
        <w:jc w:val="both"/>
      </w:pPr>
      <w:r>
        <w:rPr>
          <w:rFonts w:ascii="Times New Roman"/>
          <w:b w:val="false"/>
          <w:i w:val="false"/>
          <w:color w:val="000000"/>
          <w:sz w:val="28"/>
        </w:rPr>
        <w:t xml:space="preserve">
      3 тармақтың </w:t>
      </w:r>
      <w:r>
        <w:rPr>
          <w:rFonts w:ascii="Times New Roman"/>
          <w:b w:val="false"/>
          <w:i w:val="false"/>
          <w:color w:val="000000"/>
          <w:sz w:val="28"/>
        </w:rPr>
        <w:t>2 тармақшасындағы</w:t>
      </w:r>
      <w:r>
        <w:rPr>
          <w:rFonts w:ascii="Times New Roman"/>
          <w:b w:val="false"/>
          <w:i w:val="false"/>
          <w:color w:val="000000"/>
          <w:sz w:val="28"/>
        </w:rPr>
        <w:t xml:space="preserve"> "592 215" деген сан "596 284" деген санмен ауыстырылсын;</w:t>
      </w:r>
    </w:p>
    <w:bookmarkEnd w:id="34"/>
    <w:bookmarkStart w:name="z39" w:id="35"/>
    <w:p>
      <w:pPr>
        <w:spacing w:after="0"/>
        <w:ind w:left="0"/>
        <w:jc w:val="both"/>
      </w:pPr>
      <w:r>
        <w:rPr>
          <w:rFonts w:ascii="Times New Roman"/>
          <w:b w:val="false"/>
          <w:i w:val="false"/>
          <w:color w:val="000000"/>
          <w:sz w:val="28"/>
        </w:rPr>
        <w:t>
      3 тармақтың 2 тармақшасындағы төртінші абзацында "90 754" деген сан "89 727" деген санмен ауыстырылсын;</w:t>
      </w:r>
    </w:p>
    <w:bookmarkEnd w:id="35"/>
    <w:bookmarkStart w:name="z40" w:id="36"/>
    <w:p>
      <w:pPr>
        <w:spacing w:after="0"/>
        <w:ind w:left="0"/>
        <w:jc w:val="both"/>
      </w:pPr>
      <w:r>
        <w:rPr>
          <w:rFonts w:ascii="Times New Roman"/>
          <w:b w:val="false"/>
          <w:i w:val="false"/>
          <w:color w:val="000000"/>
          <w:sz w:val="28"/>
        </w:rPr>
        <w:t>
      3 тармақтың 2 тармақшасындағы бесінші абзацында "43 749" деген сан "35 379" деген санмен ауыстырылсын;</w:t>
      </w:r>
    </w:p>
    <w:bookmarkEnd w:id="36"/>
    <w:bookmarkStart w:name="z41" w:id="37"/>
    <w:p>
      <w:pPr>
        <w:spacing w:after="0"/>
        <w:ind w:left="0"/>
        <w:jc w:val="both"/>
      </w:pPr>
      <w:r>
        <w:rPr>
          <w:rFonts w:ascii="Times New Roman"/>
          <w:b w:val="false"/>
          <w:i w:val="false"/>
          <w:color w:val="000000"/>
          <w:sz w:val="28"/>
        </w:rPr>
        <w:t>
      3 тармақтың 2 тармақшасындағы он төртінші абзацында "1 645" деген сан "1 111" деген санмен ауыстырылсын;</w:t>
      </w:r>
    </w:p>
    <w:bookmarkEnd w:id="37"/>
    <w:bookmarkStart w:name="z42" w:id="38"/>
    <w:p>
      <w:pPr>
        <w:spacing w:after="0"/>
        <w:ind w:left="0"/>
        <w:jc w:val="both"/>
      </w:pPr>
      <w:r>
        <w:rPr>
          <w:rFonts w:ascii="Times New Roman"/>
          <w:b w:val="false"/>
          <w:i w:val="false"/>
          <w:color w:val="000000"/>
          <w:sz w:val="28"/>
        </w:rPr>
        <w:t>
      3 тармақтың 2 тармақшасы мынадай мазмұндағы он алтыншы абзацпен толықтырылсын:</w:t>
      </w:r>
    </w:p>
    <w:bookmarkEnd w:id="38"/>
    <w:bookmarkStart w:name="z43" w:id="39"/>
    <w:p>
      <w:pPr>
        <w:spacing w:after="0"/>
        <w:ind w:left="0"/>
        <w:jc w:val="both"/>
      </w:pPr>
      <w:r>
        <w:rPr>
          <w:rFonts w:ascii="Times New Roman"/>
          <w:b w:val="false"/>
          <w:i w:val="false"/>
          <w:color w:val="000000"/>
          <w:sz w:val="28"/>
        </w:rPr>
        <w:t>
      "Талов ауылындағы мәдениет үйінің ғимаратын күрделі жөндеу" жобалық сметалық құжаттама жасақтауына – 3 000 мың теңге;";</w:t>
      </w:r>
    </w:p>
    <w:bookmarkEnd w:id="39"/>
    <w:bookmarkStart w:name="z44" w:id="40"/>
    <w:p>
      <w:pPr>
        <w:spacing w:after="0"/>
        <w:ind w:left="0"/>
        <w:jc w:val="both"/>
      </w:pPr>
      <w:r>
        <w:rPr>
          <w:rFonts w:ascii="Times New Roman"/>
          <w:b w:val="false"/>
          <w:i w:val="false"/>
          <w:color w:val="000000"/>
          <w:sz w:val="28"/>
        </w:rPr>
        <w:t>
      3 тармақтың 2 тармақшасы мынадай мазмұндағы он жетінші абзацпен толықтырылсын:</w:t>
      </w:r>
    </w:p>
    <w:bookmarkEnd w:id="40"/>
    <w:bookmarkStart w:name="z45" w:id="41"/>
    <w:p>
      <w:pPr>
        <w:spacing w:after="0"/>
        <w:ind w:left="0"/>
        <w:jc w:val="both"/>
      </w:pPr>
      <w:r>
        <w:rPr>
          <w:rFonts w:ascii="Times New Roman"/>
          <w:b w:val="false"/>
          <w:i w:val="false"/>
          <w:color w:val="000000"/>
          <w:sz w:val="28"/>
        </w:rPr>
        <w:t>
      "Қамысты ауылындағы мәдениет үйінің ғимаратын күрделі жөндеу" жобалық сметалық құжаттама жасақтауына – 5 000 мың теңге;";</w:t>
      </w:r>
    </w:p>
    <w:bookmarkEnd w:id="41"/>
    <w:bookmarkStart w:name="z46" w:id="42"/>
    <w:p>
      <w:pPr>
        <w:spacing w:after="0"/>
        <w:ind w:left="0"/>
        <w:jc w:val="both"/>
      </w:pPr>
      <w:r>
        <w:rPr>
          <w:rFonts w:ascii="Times New Roman"/>
          <w:b w:val="false"/>
          <w:i w:val="false"/>
          <w:color w:val="000000"/>
          <w:sz w:val="28"/>
        </w:rPr>
        <w:t>
      3 тармақтың 2 тармақшасы мынадай мазмұндағы он сегізінші абзацпен толықтырылсын:</w:t>
      </w:r>
    </w:p>
    <w:bookmarkEnd w:id="42"/>
    <w:bookmarkStart w:name="z47" w:id="43"/>
    <w:p>
      <w:pPr>
        <w:spacing w:after="0"/>
        <w:ind w:left="0"/>
        <w:jc w:val="both"/>
      </w:pPr>
      <w:r>
        <w:rPr>
          <w:rFonts w:ascii="Times New Roman"/>
          <w:b w:val="false"/>
          <w:i w:val="false"/>
          <w:color w:val="000000"/>
          <w:sz w:val="28"/>
        </w:rPr>
        <w:t>
      "Эпизоотияға қарсы іс-шаралар жүргізуге – 6 000 мың теңге.".</w:t>
      </w:r>
    </w:p>
    <w:bookmarkEnd w:id="43"/>
    <w:bookmarkStart w:name="z48" w:id="4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44"/>
    <w:bookmarkStart w:name="z49" w:id="45"/>
    <w:p>
      <w:pPr>
        <w:spacing w:after="0"/>
        <w:ind w:left="0"/>
        <w:jc w:val="both"/>
      </w:pPr>
      <w:r>
        <w:rPr>
          <w:rFonts w:ascii="Times New Roman"/>
          <w:b w:val="false"/>
          <w:i w:val="false"/>
          <w:color w:val="000000"/>
          <w:sz w:val="28"/>
        </w:rPr>
        <w:t>
      2. Жәнібек аудандық мәслихат аппаратының басшысы (Н.Уәлиева) осы шешімнің әділет органдарында мемлекеттік тіркелуін, Қазақстан Республикасы нормативтік құқықтық актілерінің эталондық бақылау банкінде оның ресми жариялануын қамтамасыз етсін.</w:t>
      </w:r>
    </w:p>
    <w:bookmarkEnd w:id="45"/>
    <w:bookmarkStart w:name="z50" w:id="46"/>
    <w:p>
      <w:pPr>
        <w:spacing w:after="0"/>
        <w:ind w:left="0"/>
        <w:jc w:val="both"/>
      </w:pPr>
      <w:r>
        <w:rPr>
          <w:rFonts w:ascii="Times New Roman"/>
          <w:b w:val="false"/>
          <w:i w:val="false"/>
          <w:color w:val="000000"/>
          <w:sz w:val="28"/>
        </w:rPr>
        <w:t>
      3. Осы шешім 2017 жылғы 1 қаңтардан бастап қолданысқа енгізіледі.</w:t>
      </w:r>
    </w:p>
    <w:bookmarkEnd w:id="4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С.Стамов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Т.Кадимов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2017 жылғы 12 қазандағы №16-2</w:t>
            </w:r>
            <w:r>
              <w:br/>
            </w:r>
            <w:r>
              <w:rPr>
                <w:rFonts w:ascii="Times New Roman"/>
                <w:b w:val="false"/>
                <w:i w:val="false"/>
                <w:color w:val="000000"/>
                <w:sz w:val="20"/>
              </w:rPr>
              <w:t>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Жәнібек аудандық мәслихаттың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№11-1 шешіміне</w:t>
            </w:r>
            <w:r>
              <w:br/>
            </w:r>
            <w:r>
              <w:rPr>
                <w:rFonts w:ascii="Times New Roman"/>
                <w:b w:val="false"/>
                <w:i w:val="false"/>
                <w:color w:val="000000"/>
                <w:sz w:val="20"/>
              </w:rPr>
              <w:t>1- қосымша</w:t>
            </w:r>
          </w:p>
        </w:tc>
      </w:tr>
    </w:tbl>
    <w:bookmarkStart w:name="z55" w:id="47"/>
    <w:p>
      <w:pPr>
        <w:spacing w:after="0"/>
        <w:ind w:left="0"/>
        <w:jc w:val="left"/>
      </w:pPr>
      <w:r>
        <w:rPr>
          <w:rFonts w:ascii="Times New Roman"/>
          <w:b/>
          <w:i w:val="false"/>
          <w:color w:val="000000"/>
        </w:rPr>
        <w:t xml:space="preserve"> 2017 жылға арналған аудандық бюджет</w:t>
      </w:r>
    </w:p>
    <w:bookmarkEnd w:id="47"/>
    <w:bookmarkStart w:name="z56" w:id="48"/>
    <w:p>
      <w:pPr>
        <w:spacing w:after="0"/>
        <w:ind w:left="0"/>
        <w:jc w:val="both"/>
      </w:pPr>
      <w:r>
        <w:rPr>
          <w:rFonts w:ascii="Times New Roman"/>
          <w:b w:val="false"/>
          <w:i w:val="false"/>
          <w:color w:val="000000"/>
          <w:sz w:val="28"/>
        </w:rPr>
        <w:t>
      мың теңге</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1218"/>
        <w:gridCol w:w="785"/>
        <w:gridCol w:w="172"/>
        <w:gridCol w:w="5293"/>
        <w:gridCol w:w="4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3 724 138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332 381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124 166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112 790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86 876</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65 995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18 489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2 180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6 819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кәсіби қызметті жүргiзгенi үшін алынатын алымдар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3 912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2 781</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және материалдық емес активтерді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3 388 869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3 388 869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түсетін трансферттер</w:t>
            </w:r>
          </w:p>
        </w:tc>
        <w:tc>
          <w:tcPr>
            <w:tcW w:w="4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3 388 869</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974"/>
        <w:gridCol w:w="1122"/>
        <w:gridCol w:w="1122"/>
        <w:gridCol w:w="5512"/>
        <w:gridCol w:w="274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3 760 101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298 330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өкiлдi, атқарушы және басқа органдар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261 854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83 528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мемлекеттік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9 089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 атқару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1 803 231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244 226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179 874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64 352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1 415 498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1 313 457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81 353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143 507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81 586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246 173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43 539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9 583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165 574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69 173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39 305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22 810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14 857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860 780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406 627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406 327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372 539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33 788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437 014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433 314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сумен жабдықтау және су бұру жүйелерін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426 768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16 839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және көгалдандыру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кеңістік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291 938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124 772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спорт түрлерi бойынша аудан (облыстық маңызы бар қала) құрама командаларының мүшелерін дайындау және олардың облыстық спорт жарыстарына қатысуы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кітапханалардың жұмыс iстеуi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69 076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халқының басқа да тілдерін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78 198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22 603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8 381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55 595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Ведомствовалық бағыныстағы мемлекеттік мекемелерінің және ұйымдарының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117 916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91 450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11 141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80 309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16 032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59 894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(областық маңызы бар қаланың) жер қатынастары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9 402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17 064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19 020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3 190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коммуникация</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56 104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54 529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3 925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28 747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қызметті қолдау және бәсекелестікті қорғау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16 930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беру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5 297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26 544</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заңнамасымен қарастырылған жағдайларда жалпы сипаттағы трансферттерды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1 919</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48 808</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Қаржылық активтерімен операциялар бойынша сальдо</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-84 771</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84 771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19 262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5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35 963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