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fddc" w14:textId="2fdf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2017 жылғы 10 наурыздағы № 12-6 "Жәнібек аудандық мәслихаты аппаратының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12 қазандағы № 16-3 шешімі. Батыс Қазақстан облысының Әділет департаментінде 2017 жылғы 31 қазанда № 4947 болып тіркелді. Күші жойылды - Батыс Қазақстан облысы Жәнібек аудандық мәслихатының 2018 жылғы 27 наурыздағы № 20-7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27.03.2018 </w:t>
      </w:r>
      <w:r>
        <w:rPr>
          <w:rFonts w:ascii="Times New Roman"/>
          <w:b w:val="false"/>
          <w:i w:val="false"/>
          <w:color w:val="ff0000"/>
          <w:sz w:val="28"/>
        </w:rPr>
        <w:t>№ 20-7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2017 жылғы 10 наурыздағы № 12-6 "Жәнібек аудандық мәслихаты аппаратының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4777 болып тіркелген, 2017 жылы 25 сәуірдегі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"Жәнібек аудандық мәслихат аппараты" мемлекеттік мекемесінің "Б" корпусы мемлекеттік әкімшілік қызметшілерінің жұмысын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"Жәнібек аудандық мәслихат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табылады.".</w:t>
      </w:r>
    </w:p>
    <w:bookmarkEnd w:id="3"/>
    <w:bookmarkStart w:name="z8" w:id="4"/>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торағасы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Стамов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