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c637" w14:textId="93dc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2017 жылғы 15 желтоқсандағы № 18-8 шешімі. Батыс Қазақстан облысының Әділет департаментінде 2017 жылғы 28 желтоқсанда № 5019 болып тіркелді. Күші жойылды - Батыс Қазақстан облысы Жәнібек аудандық мәслихатының 2019 жылғы 20 наурыздағы № 30-6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20.03.2019 </w:t>
      </w:r>
      <w:r>
        <w:rPr>
          <w:rFonts w:ascii="Times New Roman"/>
          <w:b w:val="false"/>
          <w:i w:val="false"/>
          <w:color w:val="ff0000"/>
          <w:sz w:val="28"/>
        </w:rPr>
        <w:t>№ 30-6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2018 – 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4 096 534 мың теңге:</w:t>
      </w:r>
    </w:p>
    <w:bookmarkEnd w:id="2"/>
    <w:bookmarkStart w:name="z6" w:id="3"/>
    <w:p>
      <w:pPr>
        <w:spacing w:after="0"/>
        <w:ind w:left="0"/>
        <w:jc w:val="both"/>
      </w:pPr>
      <w:r>
        <w:rPr>
          <w:rFonts w:ascii="Times New Roman"/>
          <w:b w:val="false"/>
          <w:i w:val="false"/>
          <w:color w:val="000000"/>
          <w:sz w:val="28"/>
        </w:rPr>
        <w:t>
      салықтық түсімдер – 321 536 мың теңге;</w:t>
      </w:r>
    </w:p>
    <w:bookmarkEnd w:id="3"/>
    <w:bookmarkStart w:name="z7" w:id="4"/>
    <w:p>
      <w:pPr>
        <w:spacing w:after="0"/>
        <w:ind w:left="0"/>
        <w:jc w:val="both"/>
      </w:pPr>
      <w:r>
        <w:rPr>
          <w:rFonts w:ascii="Times New Roman"/>
          <w:b w:val="false"/>
          <w:i w:val="false"/>
          <w:color w:val="000000"/>
          <w:sz w:val="28"/>
        </w:rPr>
        <w:t>
      салықтық емес түсімдер – 10 210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6 580 мың теңге;</w:t>
      </w:r>
    </w:p>
    <w:bookmarkEnd w:id="5"/>
    <w:bookmarkStart w:name="z9" w:id="6"/>
    <w:p>
      <w:pPr>
        <w:spacing w:after="0"/>
        <w:ind w:left="0"/>
        <w:jc w:val="both"/>
      </w:pPr>
      <w:r>
        <w:rPr>
          <w:rFonts w:ascii="Times New Roman"/>
          <w:b w:val="false"/>
          <w:i w:val="false"/>
          <w:color w:val="000000"/>
          <w:sz w:val="28"/>
        </w:rPr>
        <w:t>
      трансферттер түсімі – 3 758 208 мың теңге;</w:t>
      </w:r>
    </w:p>
    <w:bookmarkEnd w:id="6"/>
    <w:bookmarkStart w:name="z10" w:id="7"/>
    <w:p>
      <w:pPr>
        <w:spacing w:after="0"/>
        <w:ind w:left="0"/>
        <w:jc w:val="both"/>
      </w:pPr>
      <w:r>
        <w:rPr>
          <w:rFonts w:ascii="Times New Roman"/>
          <w:b w:val="false"/>
          <w:i w:val="false"/>
          <w:color w:val="000000"/>
          <w:sz w:val="28"/>
        </w:rPr>
        <w:t>
      2) шығындар – 4 134 031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41 491 мың теңге:</w:t>
      </w:r>
    </w:p>
    <w:bookmarkEnd w:id="8"/>
    <w:bookmarkStart w:name="z12" w:id="9"/>
    <w:p>
      <w:pPr>
        <w:spacing w:after="0"/>
        <w:ind w:left="0"/>
        <w:jc w:val="both"/>
      </w:pPr>
      <w:r>
        <w:rPr>
          <w:rFonts w:ascii="Times New Roman"/>
          <w:b w:val="false"/>
          <w:i w:val="false"/>
          <w:color w:val="000000"/>
          <w:sz w:val="28"/>
        </w:rPr>
        <w:t>
      бюджеттік кредиттер – 65 292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23 801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-78 988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78 988 мың теңге:</w:t>
      </w:r>
    </w:p>
    <w:bookmarkEnd w:id="15"/>
    <w:bookmarkStart w:name="z19" w:id="16"/>
    <w:p>
      <w:pPr>
        <w:spacing w:after="0"/>
        <w:ind w:left="0"/>
        <w:jc w:val="both"/>
      </w:pPr>
      <w:r>
        <w:rPr>
          <w:rFonts w:ascii="Times New Roman"/>
          <w:b w:val="false"/>
          <w:i w:val="false"/>
          <w:color w:val="000000"/>
          <w:sz w:val="28"/>
        </w:rPr>
        <w:t>
      қарыздар түсімі – 64 935 мың теңге;</w:t>
      </w:r>
    </w:p>
    <w:bookmarkEnd w:id="16"/>
    <w:bookmarkStart w:name="z20" w:id="17"/>
    <w:p>
      <w:pPr>
        <w:spacing w:after="0"/>
        <w:ind w:left="0"/>
        <w:jc w:val="both"/>
      </w:pPr>
      <w:r>
        <w:rPr>
          <w:rFonts w:ascii="Times New Roman"/>
          <w:b w:val="false"/>
          <w:i w:val="false"/>
          <w:color w:val="000000"/>
          <w:sz w:val="28"/>
        </w:rPr>
        <w:t>
      қарыздарды өтеу – 23 801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37 854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12.12.2018 </w:t>
      </w:r>
      <w:r>
        <w:rPr>
          <w:rFonts w:ascii="Times New Roman"/>
          <w:b w:val="false"/>
          <w:i w:val="false"/>
          <w:color w:val="000000"/>
          <w:sz w:val="28"/>
        </w:rPr>
        <w:t>№ 26-2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30 қарашадағы "2018 – 2020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2017 жылдың 6 желтоқсандағы № 15-2 "2018 – 2020 жылдарға арналған облыстық бюджет туралы" (нормативтік құқықтық актілерді мемлекеттік тіркеу Тізілімінде №4984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 – 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"2018-2020 жылдарға арналған республикалық бюджет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 баптары</w:t>
      </w:r>
      <w:r>
        <w:rPr>
          <w:rFonts w:ascii="Times New Roman"/>
          <w:b w:val="false"/>
          <w:i w:val="false"/>
          <w:color w:val="000000"/>
          <w:sz w:val="28"/>
        </w:rPr>
        <w:t xml:space="preserve"> және Батыс Қазақстан облыстық мәслихатының 2017 жылдың 6 желтоқсандағы № 15-2 "2018 – 2020 жылдарға арналған облыстық бюджет туралы" шешімнің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тармақтары</w:t>
      </w:r>
      <w:r>
        <w:rPr>
          <w:rFonts w:ascii="Times New Roman"/>
          <w:b w:val="false"/>
          <w:i w:val="false"/>
          <w:color w:val="000000"/>
          <w:sz w:val="28"/>
        </w:rPr>
        <w:t xml:space="preserve"> қатерге және басшылыққа алынсын.</w:t>
      </w:r>
    </w:p>
    <w:bookmarkEnd w:id="20"/>
    <w:bookmarkStart w:name="z24" w:id="21"/>
    <w:p>
      <w:pPr>
        <w:spacing w:after="0"/>
        <w:ind w:left="0"/>
        <w:jc w:val="both"/>
      </w:pPr>
      <w:r>
        <w:rPr>
          <w:rFonts w:ascii="Times New Roman"/>
          <w:b w:val="false"/>
          <w:i w:val="false"/>
          <w:color w:val="000000"/>
          <w:sz w:val="28"/>
        </w:rPr>
        <w:t>
      1) 2018 жылға арналған аудандық бюджетте республикалық бюджеттен бөлінетін нысаналы трансферттердің және кредиттердің жалпы сомасы 563 104 мың теңге көлемінде қарастырылсын:</w:t>
      </w:r>
    </w:p>
    <w:bookmarkEnd w:id="21"/>
    <w:bookmarkStart w:name="z25"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787 мың теңге;</w:t>
      </w:r>
    </w:p>
    <w:bookmarkEnd w:id="22"/>
    <w:bookmarkStart w:name="z26"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2 643 мың теңге;</w:t>
      </w:r>
    </w:p>
    <w:bookmarkEnd w:id="23"/>
    <w:bookmarkStart w:name="z27"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2 037 мың теңге;</w:t>
      </w:r>
    </w:p>
    <w:bookmarkEnd w:id="24"/>
    <w:bookmarkStart w:name="z28" w:id="25"/>
    <w:p>
      <w:pPr>
        <w:spacing w:after="0"/>
        <w:ind w:left="0"/>
        <w:jc w:val="both"/>
      </w:pPr>
      <w:r>
        <w:rPr>
          <w:rFonts w:ascii="Times New Roman"/>
          <w:b w:val="false"/>
          <w:i w:val="false"/>
          <w:color w:val="000000"/>
          <w:sz w:val="28"/>
        </w:rPr>
        <w:t>
      мемлекеттік атаулы әлеуметтік көмек төлеміне – 23 305 мың теңге;</w:t>
      </w:r>
    </w:p>
    <w:bookmarkEnd w:id="25"/>
    <w:bookmarkStart w:name="z29" w:id="26"/>
    <w:p>
      <w:pPr>
        <w:spacing w:after="0"/>
        <w:ind w:left="0"/>
        <w:jc w:val="both"/>
      </w:pPr>
      <w:r>
        <w:rPr>
          <w:rFonts w:ascii="Times New Roman"/>
          <w:b w:val="false"/>
          <w:i w:val="false"/>
          <w:color w:val="000000"/>
          <w:sz w:val="28"/>
        </w:rPr>
        <w:t>
      техникалық көмекшi (компенсаторлық) құралдар Тiзбесiн кеңейтуге – 1 523 мың теңге;</w:t>
      </w:r>
    </w:p>
    <w:bookmarkEnd w:id="26"/>
    <w:bookmarkStart w:name="z30" w:id="27"/>
    <w:p>
      <w:pPr>
        <w:spacing w:after="0"/>
        <w:ind w:left="0"/>
        <w:jc w:val="both"/>
      </w:pPr>
      <w:r>
        <w:rPr>
          <w:rFonts w:ascii="Times New Roman"/>
          <w:b w:val="false"/>
          <w:i w:val="false"/>
          <w:color w:val="000000"/>
          <w:sz w:val="28"/>
        </w:rPr>
        <w:t>
      жалақыны ішінара субсидиялауға – 7 134 мың теңге;</w:t>
      </w:r>
    </w:p>
    <w:bookmarkEnd w:id="27"/>
    <w:bookmarkStart w:name="z31" w:id="28"/>
    <w:p>
      <w:pPr>
        <w:spacing w:after="0"/>
        <w:ind w:left="0"/>
        <w:jc w:val="both"/>
      </w:pPr>
      <w:r>
        <w:rPr>
          <w:rFonts w:ascii="Times New Roman"/>
          <w:b w:val="false"/>
          <w:i w:val="false"/>
          <w:color w:val="000000"/>
          <w:sz w:val="28"/>
        </w:rPr>
        <w:t>
      жастар практикасына – 12 987 мың теңге;</w:t>
      </w:r>
    </w:p>
    <w:bookmarkEnd w:id="28"/>
    <w:bookmarkStart w:name="z32" w:id="29"/>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4 851 мың теңге;</w:t>
      </w:r>
    </w:p>
    <w:bookmarkEnd w:id="29"/>
    <w:bookmarkStart w:name="z33" w:id="30"/>
    <w:p>
      <w:pPr>
        <w:spacing w:after="0"/>
        <w:ind w:left="0"/>
        <w:jc w:val="both"/>
      </w:pPr>
      <w:r>
        <w:rPr>
          <w:rFonts w:ascii="Times New Roman"/>
          <w:b w:val="false"/>
          <w:i w:val="false"/>
          <w:color w:val="000000"/>
          <w:sz w:val="28"/>
        </w:rPr>
        <w:t>
      мамандарды әлеуметтік қолдау шараларын іске асыру үшін – 64 935 мың теңге;</w:t>
      </w:r>
    </w:p>
    <w:bookmarkEnd w:id="30"/>
    <w:bookmarkStart w:name="z34" w:id="31"/>
    <w:p>
      <w:pPr>
        <w:spacing w:after="0"/>
        <w:ind w:left="0"/>
        <w:jc w:val="both"/>
      </w:pPr>
      <w:r>
        <w:rPr>
          <w:rFonts w:ascii="Times New Roman"/>
          <w:b w:val="false"/>
          <w:i w:val="false"/>
          <w:color w:val="000000"/>
          <w:sz w:val="28"/>
        </w:rPr>
        <w:t>
      Батыс Қазақстан облысы Жәнібек ауданы Ақоба ауылындағы су құбырын салу үшін – 224 002 мың теңге;</w:t>
      </w:r>
    </w:p>
    <w:bookmarkEnd w:id="31"/>
    <w:bookmarkStart w:name="z35" w:id="32"/>
    <w:p>
      <w:pPr>
        <w:spacing w:after="0"/>
        <w:ind w:left="0"/>
        <w:jc w:val="both"/>
      </w:pPr>
      <w:r>
        <w:rPr>
          <w:rFonts w:ascii="Times New Roman"/>
          <w:b w:val="false"/>
          <w:i w:val="false"/>
          <w:color w:val="000000"/>
          <w:sz w:val="28"/>
        </w:rPr>
        <w:t>
      Батыс Қазақстан облысы Жәнібек ауданы Талов ауылындағы су құбырын реконструкцияларға – 158 997 мың теңге;</w:t>
      </w:r>
    </w:p>
    <w:bookmarkEnd w:id="32"/>
    <w:p>
      <w:pPr>
        <w:spacing w:after="0"/>
        <w:ind w:left="0"/>
        <w:jc w:val="both"/>
      </w:pPr>
      <w:r>
        <w:rPr>
          <w:rFonts w:ascii="Times New Roman"/>
          <w:b w:val="false"/>
          <w:i w:val="false"/>
          <w:color w:val="000000"/>
          <w:sz w:val="28"/>
        </w:rPr>
        <w:t>
      жаңа бизнес идеяларды жүзеге асыру үшін мемлекеттік гранттар беруге – 481 мың теңге;</w:t>
      </w:r>
    </w:p>
    <w:p>
      <w:pPr>
        <w:spacing w:after="0"/>
        <w:ind w:left="0"/>
        <w:jc w:val="both"/>
      </w:pPr>
      <w:r>
        <w:rPr>
          <w:rFonts w:ascii="Times New Roman"/>
          <w:b w:val="false"/>
          <w:i w:val="false"/>
          <w:color w:val="000000"/>
          <w:sz w:val="28"/>
        </w:rPr>
        <w:t>
      аудандық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6 901 мың теңге;</w:t>
      </w:r>
    </w:p>
    <w:p>
      <w:pPr>
        <w:spacing w:after="0"/>
        <w:ind w:left="0"/>
        <w:jc w:val="both"/>
      </w:pPr>
      <w:r>
        <w:rPr>
          <w:rFonts w:ascii="Times New Roman"/>
          <w:b w:val="false"/>
          <w:i w:val="false"/>
          <w:color w:val="000000"/>
          <w:sz w:val="28"/>
        </w:rPr>
        <w:t>
      аудандық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 52 521 мың теңге.</w:t>
      </w:r>
    </w:p>
    <w:bookmarkStart w:name="z36" w:id="33"/>
    <w:p>
      <w:pPr>
        <w:spacing w:after="0"/>
        <w:ind w:left="0"/>
        <w:jc w:val="both"/>
      </w:pPr>
      <w:r>
        <w:rPr>
          <w:rFonts w:ascii="Times New Roman"/>
          <w:b w:val="false"/>
          <w:i w:val="false"/>
          <w:color w:val="000000"/>
          <w:sz w:val="28"/>
        </w:rPr>
        <w:t>
      2) 2018 жылға арналған аудандық бюджетте облыстық бюджеттен бөлінетін нысаналы трансферттердің жалпы сомасы 836 282 мың теңге көлемінде ескерілсін:</w:t>
      </w:r>
    </w:p>
    <w:bookmarkEnd w:id="33"/>
    <w:bookmarkStart w:name="z37" w:id="34"/>
    <w:p>
      <w:pPr>
        <w:spacing w:after="0"/>
        <w:ind w:left="0"/>
        <w:jc w:val="both"/>
      </w:pPr>
      <w:r>
        <w:rPr>
          <w:rFonts w:ascii="Times New Roman"/>
          <w:b w:val="false"/>
          <w:i w:val="false"/>
          <w:color w:val="000000"/>
          <w:sz w:val="28"/>
        </w:rPr>
        <w:t>
      қысқа мерзімді кәсіптік оқуына – 15 029 мың теңге;</w:t>
      </w:r>
    </w:p>
    <w:bookmarkEnd w:id="34"/>
    <w:bookmarkStart w:name="z38" w:id="35"/>
    <w:p>
      <w:pPr>
        <w:spacing w:after="0"/>
        <w:ind w:left="0"/>
        <w:jc w:val="both"/>
      </w:pPr>
      <w:r>
        <w:rPr>
          <w:rFonts w:ascii="Times New Roman"/>
          <w:b w:val="false"/>
          <w:i w:val="false"/>
          <w:color w:val="000000"/>
          <w:sz w:val="28"/>
        </w:rPr>
        <w:t>
      жастар практикасына – 8 660 мың теңге;</w:t>
      </w:r>
    </w:p>
    <w:bookmarkEnd w:id="35"/>
    <w:bookmarkStart w:name="z39" w:id="36"/>
    <w:p>
      <w:pPr>
        <w:spacing w:after="0"/>
        <w:ind w:left="0"/>
        <w:jc w:val="both"/>
      </w:pPr>
      <w:r>
        <w:rPr>
          <w:rFonts w:ascii="Times New Roman"/>
          <w:b w:val="false"/>
          <w:i w:val="false"/>
          <w:color w:val="000000"/>
          <w:sz w:val="28"/>
        </w:rPr>
        <w:t>
      мектепке дейін ұйымға жаңа оқу бағдарламаларының енуіне және жаңа оқулықтар шығуына байланысты оқулықтар сатып алуға – 67 161 мың теңге;</w:t>
      </w:r>
    </w:p>
    <w:bookmarkEnd w:id="36"/>
    <w:bookmarkStart w:name="z40" w:id="37"/>
    <w:p>
      <w:pPr>
        <w:spacing w:after="0"/>
        <w:ind w:left="0"/>
        <w:jc w:val="both"/>
      </w:pPr>
      <w:r>
        <w:rPr>
          <w:rFonts w:ascii="Times New Roman"/>
          <w:b w:val="false"/>
          <w:i w:val="false"/>
          <w:color w:val="000000"/>
          <w:sz w:val="28"/>
        </w:rPr>
        <w:t>
      Батыс Қазақстан облысы Жәнібек ауданы Жәнібек ауылындағы 20 екі пәтерлі тұрғын үйлердің құрылысына (түзету) – 198 296 мың теңге;</w:t>
      </w:r>
    </w:p>
    <w:bookmarkEnd w:id="37"/>
    <w:bookmarkStart w:name="z41" w:id="38"/>
    <w:p>
      <w:pPr>
        <w:spacing w:after="0"/>
        <w:ind w:left="0"/>
        <w:jc w:val="both"/>
      </w:pPr>
      <w:r>
        <w:rPr>
          <w:rFonts w:ascii="Times New Roman"/>
          <w:b w:val="false"/>
          <w:i w:val="false"/>
          <w:color w:val="000000"/>
          <w:sz w:val="28"/>
        </w:rPr>
        <w:t>
      Батыс Қазақстан облысы Жәнібек ауданы Жәнібек ауылындағы 20 екі пәтерлі тұрғын үйлердің құрылысына – 156 338 мың теңге;</w:t>
      </w:r>
    </w:p>
    <w:bookmarkEnd w:id="38"/>
    <w:bookmarkStart w:name="z42" w:id="39"/>
    <w:p>
      <w:pPr>
        <w:spacing w:after="0"/>
        <w:ind w:left="0"/>
        <w:jc w:val="both"/>
      </w:pPr>
      <w:r>
        <w:rPr>
          <w:rFonts w:ascii="Times New Roman"/>
          <w:b w:val="false"/>
          <w:i w:val="false"/>
          <w:color w:val="000000"/>
          <w:sz w:val="28"/>
        </w:rPr>
        <w:t>
      Батыс Қазақстан облысы Жәнібек ауданының Жәнібек ауылындағы 20 екі пәтерлі тұрғын үйлерге инженерлік-коммуникациялық желілерді дамыту және жайластыруына – 55 755 мың теңге;</w:t>
      </w:r>
    </w:p>
    <w:bookmarkEnd w:id="39"/>
    <w:p>
      <w:pPr>
        <w:spacing w:after="0"/>
        <w:ind w:left="0"/>
        <w:jc w:val="both"/>
      </w:pPr>
      <w:r>
        <w:rPr>
          <w:rFonts w:ascii="Times New Roman"/>
          <w:b w:val="false"/>
          <w:i w:val="false"/>
          <w:color w:val="000000"/>
          <w:sz w:val="28"/>
        </w:rPr>
        <w:t>
      облыстық мектептерге жаңартылған білім бағдарламасы бойынша оқушыларды оқыту үшін жиынтықтағы компьютер сатып алуға – 6 000 мың теңге;</w:t>
      </w:r>
    </w:p>
    <w:p>
      <w:pPr>
        <w:spacing w:after="0"/>
        <w:ind w:left="0"/>
        <w:jc w:val="both"/>
      </w:pPr>
      <w:r>
        <w:rPr>
          <w:rFonts w:ascii="Times New Roman"/>
          <w:b w:val="false"/>
          <w:i w:val="false"/>
          <w:color w:val="000000"/>
          <w:sz w:val="28"/>
        </w:rPr>
        <w:t>
      ""Білім беру интерактивті құралдар. Мұғалімге қажетті технологиялар" тренингіне мұғалемдерді жіберуге және "Академия" педагогикалық шеберлік виртуалды лабораториясы" білім беру онлайн порталына жазылуға – 2 500 мың теңге;</w:t>
      </w:r>
    </w:p>
    <w:p>
      <w:pPr>
        <w:spacing w:after="0"/>
        <w:ind w:left="0"/>
        <w:jc w:val="both"/>
      </w:pPr>
      <w:r>
        <w:rPr>
          <w:rFonts w:ascii="Times New Roman"/>
          <w:b w:val="false"/>
          <w:i w:val="false"/>
          <w:color w:val="000000"/>
          <w:sz w:val="28"/>
        </w:rPr>
        <w:t>
      шағын жинақты мектептерге Bilimbook компьютер-трансформер контентін сатып алуға – 25 300 мың теңге;</w:t>
      </w:r>
    </w:p>
    <w:p>
      <w:pPr>
        <w:spacing w:after="0"/>
        <w:ind w:left="0"/>
        <w:jc w:val="both"/>
      </w:pPr>
      <w:r>
        <w:rPr>
          <w:rFonts w:ascii="Times New Roman"/>
          <w:b w:val="false"/>
          <w:i w:val="false"/>
          <w:color w:val="000000"/>
          <w:sz w:val="28"/>
        </w:rPr>
        <w:t>
      мұғалімдердің алдында салық және іс-сапар шығындары бойынша кредиторлық берешектерді өтеуге – 767 мың теңге;</w:t>
      </w:r>
    </w:p>
    <w:p>
      <w:pPr>
        <w:spacing w:after="0"/>
        <w:ind w:left="0"/>
        <w:jc w:val="both"/>
      </w:pPr>
      <w:r>
        <w:rPr>
          <w:rFonts w:ascii="Times New Roman"/>
          <w:b w:val="false"/>
          <w:i w:val="false"/>
          <w:color w:val="000000"/>
          <w:sz w:val="28"/>
        </w:rPr>
        <w:t>
      эпизоотияға қарсы іс-шаралар жүргізуге – 17 934 мың теңге;</w:t>
      </w:r>
    </w:p>
    <w:p>
      <w:pPr>
        <w:spacing w:after="0"/>
        <w:ind w:left="0"/>
        <w:jc w:val="both"/>
      </w:pPr>
      <w:r>
        <w:rPr>
          <w:rFonts w:ascii="Times New Roman"/>
          <w:b w:val="false"/>
          <w:i w:val="false"/>
          <w:color w:val="000000"/>
          <w:sz w:val="28"/>
        </w:rPr>
        <w:t>
      Батыс Қазақстан облысы Жәнібек ауданы Ұзынкөл ауылдық клубының ғимаратын күрделі жөндеуге – 42 129 мың теңге;</w:t>
      </w:r>
    </w:p>
    <w:p>
      <w:pPr>
        <w:spacing w:after="0"/>
        <w:ind w:left="0"/>
        <w:jc w:val="both"/>
      </w:pPr>
      <w:r>
        <w:rPr>
          <w:rFonts w:ascii="Times New Roman"/>
          <w:b w:val="false"/>
          <w:i w:val="false"/>
          <w:color w:val="000000"/>
          <w:sz w:val="28"/>
        </w:rPr>
        <w:t>
      Батыс Қазақстан облысы Жәнібек ауданы Жәнібек ауылының (тротуарлар құру) абаттандыруға – 18 353 мың теңге;</w:t>
      </w:r>
    </w:p>
    <w:p>
      <w:pPr>
        <w:spacing w:after="0"/>
        <w:ind w:left="0"/>
        <w:jc w:val="both"/>
      </w:pPr>
      <w:r>
        <w:rPr>
          <w:rFonts w:ascii="Times New Roman"/>
          <w:b w:val="false"/>
          <w:i w:val="false"/>
          <w:color w:val="000000"/>
          <w:sz w:val="28"/>
        </w:rPr>
        <w:t>
      ақпараттық технология сыныптарын ашуға – 3 319 мың теңге;</w:t>
      </w:r>
    </w:p>
    <w:p>
      <w:pPr>
        <w:spacing w:after="0"/>
        <w:ind w:left="0"/>
        <w:jc w:val="both"/>
      </w:pPr>
      <w:r>
        <w:rPr>
          <w:rFonts w:ascii="Times New Roman"/>
          <w:b w:val="false"/>
          <w:i w:val="false"/>
          <w:color w:val="000000"/>
          <w:sz w:val="28"/>
        </w:rPr>
        <w:t>
      Батыс Қазақстан облысы Жәнібек ауданының Жәнібек ауылындағы жиырма екі пәтерлі тұрғын үйлерге инженерлік-коммуникациялық желілерді дамыту және жайластыруына (электр желісімен жабдықтау) – 11 697 мың теңге;</w:t>
      </w:r>
    </w:p>
    <w:p>
      <w:pPr>
        <w:spacing w:after="0"/>
        <w:ind w:left="0"/>
        <w:jc w:val="both"/>
      </w:pPr>
      <w:r>
        <w:rPr>
          <w:rFonts w:ascii="Times New Roman"/>
          <w:b w:val="false"/>
          <w:i w:val="false"/>
          <w:color w:val="000000"/>
          <w:sz w:val="28"/>
        </w:rPr>
        <w:t>
      Батыс Қазақстан облысы Жәнібек ауданының Жәнібек ауылындағы жиырма екі пәтерлі тұрғын үйлерге инженерлік-коммуникациялық желілерді дамыту және жайластыруына (сумен жабдықтау) – 43 336 мың теңге;</w:t>
      </w:r>
    </w:p>
    <w:p>
      <w:pPr>
        <w:spacing w:after="0"/>
        <w:ind w:left="0"/>
        <w:jc w:val="both"/>
      </w:pPr>
      <w:r>
        <w:rPr>
          <w:rFonts w:ascii="Times New Roman"/>
          <w:b w:val="false"/>
          <w:i w:val="false"/>
          <w:color w:val="000000"/>
          <w:sz w:val="28"/>
        </w:rPr>
        <w:t>
      Батыс Қазақстан облысы Жәнібек ауданының Күйгенкөл ауылдық округінің Өнеге ауылындағы әлеуметтік нысандарды газдандыруына – 27 919 мың теңге;</w:t>
      </w:r>
    </w:p>
    <w:p>
      <w:pPr>
        <w:spacing w:after="0"/>
        <w:ind w:left="0"/>
        <w:jc w:val="both"/>
      </w:pPr>
      <w:r>
        <w:rPr>
          <w:rFonts w:ascii="Times New Roman"/>
          <w:b w:val="false"/>
          <w:i w:val="false"/>
          <w:color w:val="000000"/>
          <w:sz w:val="28"/>
        </w:rPr>
        <w:t>
      Батыс Қазақстан облысы Жәнібек ауданының Майтүбек және Жұмаев ауылындағы әлеуметтік нысандарды газдандыруына – 39 557 мың теңге;</w:t>
      </w:r>
    </w:p>
    <w:p>
      <w:pPr>
        <w:spacing w:after="0"/>
        <w:ind w:left="0"/>
        <w:jc w:val="both"/>
      </w:pPr>
      <w:r>
        <w:rPr>
          <w:rFonts w:ascii="Times New Roman"/>
          <w:b w:val="false"/>
          <w:i w:val="false"/>
          <w:color w:val="000000"/>
          <w:sz w:val="28"/>
        </w:rPr>
        <w:t>
      Жаңа бизнес-идеяларды іске асыруға мемлекеттік гранттар беруге - 481 мың теңге;</w:t>
      </w:r>
    </w:p>
    <w:p>
      <w:pPr>
        <w:spacing w:after="0"/>
        <w:ind w:left="0"/>
        <w:jc w:val="both"/>
      </w:pPr>
      <w:r>
        <w:rPr>
          <w:rFonts w:ascii="Times New Roman"/>
          <w:b w:val="false"/>
          <w:i w:val="false"/>
          <w:color w:val="000000"/>
          <w:sz w:val="28"/>
        </w:rPr>
        <w:t>
      Батыс Қазақстан облысы Жәнібек ауданы Ақоба ауылындағы су құбырын салу үшін - 56 001 мың теңге;</w:t>
      </w:r>
    </w:p>
    <w:p>
      <w:pPr>
        <w:spacing w:after="0"/>
        <w:ind w:left="0"/>
        <w:jc w:val="both"/>
      </w:pPr>
      <w:r>
        <w:rPr>
          <w:rFonts w:ascii="Times New Roman"/>
          <w:b w:val="false"/>
          <w:i w:val="false"/>
          <w:color w:val="000000"/>
          <w:sz w:val="28"/>
        </w:rPr>
        <w:t>
      Батыс Қазақстан облысы Жәнібек ауданы Талов ауылындағы су құбырын реконструкцияларға - 39 750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Батыс Қазақстан облысы Жәнібек аудандық мәслихатының 27.03.2018 </w:t>
      </w:r>
      <w:r>
        <w:rPr>
          <w:rFonts w:ascii="Times New Roman"/>
          <w:b w:val="false"/>
          <w:i w:val="false"/>
          <w:color w:val="000000"/>
          <w:sz w:val="28"/>
        </w:rPr>
        <w:t>№ 20-6</w:t>
      </w:r>
      <w:r>
        <w:rPr>
          <w:rFonts w:ascii="Times New Roman"/>
          <w:b w:val="false"/>
          <w:i w:val="false"/>
          <w:color w:val="ff0000"/>
          <w:sz w:val="28"/>
        </w:rPr>
        <w:t xml:space="preserve"> (01.01.2018 бастап қолданысқа енгізіледі); 09.07.2018 </w:t>
      </w:r>
      <w:r>
        <w:rPr>
          <w:rFonts w:ascii="Times New Roman"/>
          <w:b w:val="false"/>
          <w:i w:val="false"/>
          <w:color w:val="000000"/>
          <w:sz w:val="28"/>
        </w:rPr>
        <w:t>№ 22-1</w:t>
      </w:r>
      <w:r>
        <w:rPr>
          <w:rFonts w:ascii="Times New Roman"/>
          <w:b w:val="false"/>
          <w:i w:val="false"/>
          <w:color w:val="ff0000"/>
          <w:sz w:val="28"/>
        </w:rPr>
        <w:t xml:space="preserve"> (01.01.2018 бастап қолданысқа енгізіледі); 09.10.2018 </w:t>
      </w:r>
      <w:r>
        <w:rPr>
          <w:rFonts w:ascii="Times New Roman"/>
          <w:b w:val="false"/>
          <w:i w:val="false"/>
          <w:color w:val="000000"/>
          <w:sz w:val="28"/>
        </w:rPr>
        <w:t>№ 24-1</w:t>
      </w:r>
      <w:r>
        <w:rPr>
          <w:rFonts w:ascii="Times New Roman"/>
          <w:b w:val="false"/>
          <w:i w:val="false"/>
          <w:color w:val="ff0000"/>
          <w:sz w:val="28"/>
        </w:rPr>
        <w:t xml:space="preserve"> (01.01.2018 бастап қолданысқа енгізіледі); 12.12.2018 </w:t>
      </w:r>
      <w:r>
        <w:rPr>
          <w:rFonts w:ascii="Times New Roman"/>
          <w:b w:val="false"/>
          <w:i w:val="false"/>
          <w:color w:val="000000"/>
          <w:sz w:val="28"/>
        </w:rPr>
        <w:t>№ 26-2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4.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40"/>
    <w:bookmarkStart w:name="z44" w:id="41"/>
    <w:p>
      <w:pPr>
        <w:spacing w:after="0"/>
        <w:ind w:left="0"/>
        <w:jc w:val="both"/>
      </w:pPr>
      <w:r>
        <w:rPr>
          <w:rFonts w:ascii="Times New Roman"/>
          <w:b w:val="false"/>
          <w:i w:val="false"/>
          <w:color w:val="000000"/>
          <w:sz w:val="28"/>
        </w:rPr>
        <w:t>
      5. 2018 жылға арналған аудандық бюджетте облыстық бюджетке қайтарылатын трансферттер көлемі – 102 599 мың теңге болып көзделсін, оның ішінде:</w:t>
      </w:r>
    </w:p>
    <w:bookmarkEnd w:id="41"/>
    <w:bookmarkStart w:name="z45" w:id="42"/>
    <w:p>
      <w:pPr>
        <w:spacing w:after="0"/>
        <w:ind w:left="0"/>
        <w:jc w:val="both"/>
      </w:pPr>
      <w:r>
        <w:rPr>
          <w:rFonts w:ascii="Times New Roman"/>
          <w:b w:val="false"/>
          <w:i w:val="false"/>
          <w:color w:val="000000"/>
          <w:sz w:val="28"/>
        </w:rPr>
        <w:t>
      жұмыс берушінің міндетті зейнетақы жарналарын енгізу мерзімін 2018 жылдан 2020 жылға ауыстыруға байланысты – 73 285 мың теңге;</w:t>
      </w:r>
    </w:p>
    <w:bookmarkEnd w:id="42"/>
    <w:bookmarkStart w:name="z46" w:id="43"/>
    <w:p>
      <w:pPr>
        <w:spacing w:after="0"/>
        <w:ind w:left="0"/>
        <w:jc w:val="both"/>
      </w:pPr>
      <w:r>
        <w:rPr>
          <w:rFonts w:ascii="Times New Roman"/>
          <w:b w:val="false"/>
          <w:i w:val="false"/>
          <w:color w:val="000000"/>
          <w:sz w:val="28"/>
        </w:rPr>
        <w:t>
      жұмыс берушілердің міндетті әлеуметтік медициналық сақтандыруға аударымдары бойынша мөлшерлемелерді азайтуға байланысты – 29 314 мың теңге</w:t>
      </w:r>
    </w:p>
    <w:bookmarkEnd w:id="43"/>
    <w:bookmarkStart w:name="z47" w:id="44"/>
    <w:p>
      <w:pPr>
        <w:spacing w:after="0"/>
        <w:ind w:left="0"/>
        <w:jc w:val="both"/>
      </w:pPr>
      <w:r>
        <w:rPr>
          <w:rFonts w:ascii="Times New Roman"/>
          <w:b w:val="false"/>
          <w:i w:val="false"/>
          <w:color w:val="000000"/>
          <w:sz w:val="28"/>
        </w:rPr>
        <w:t>
      6. Облыстық бюджеттен 2018 жылы аудандық бюджеттен берілетін субвенция көлемі – 2 419 178 мың теңге болып белгіленсін.</w:t>
      </w:r>
    </w:p>
    <w:bookmarkEnd w:id="44"/>
    <w:bookmarkStart w:name="z48" w:id="45"/>
    <w:p>
      <w:pPr>
        <w:spacing w:after="0"/>
        <w:ind w:left="0"/>
        <w:jc w:val="both"/>
      </w:pPr>
      <w:r>
        <w:rPr>
          <w:rFonts w:ascii="Times New Roman"/>
          <w:b w:val="false"/>
          <w:i w:val="false"/>
          <w:color w:val="000000"/>
          <w:sz w:val="28"/>
        </w:rPr>
        <w:t>
      7. 2018 жылға арналған облыстық бюджетке аудандық бюджеттен бюджеттік алымдар қарастырылмайды деп белгіленсін.</w:t>
      </w:r>
    </w:p>
    <w:bookmarkEnd w:id="45"/>
    <w:bookmarkStart w:name="z49" w:id="46"/>
    <w:p>
      <w:pPr>
        <w:spacing w:after="0"/>
        <w:ind w:left="0"/>
        <w:jc w:val="both"/>
      </w:pPr>
      <w:r>
        <w:rPr>
          <w:rFonts w:ascii="Times New Roman"/>
          <w:b w:val="false"/>
          <w:i w:val="false"/>
          <w:color w:val="000000"/>
          <w:sz w:val="28"/>
        </w:rPr>
        <w:t>
      8. 2018 жылы аудандық бюджеттен төмен тұрған бюджетіне берілетін субвенция көлемі – 175 865 мың теңге болып белгіленсін, оның ішінде:</w:t>
      </w:r>
    </w:p>
    <w:bookmarkEnd w:id="46"/>
    <w:bookmarkStart w:name="z50" w:id="47"/>
    <w:p>
      <w:pPr>
        <w:spacing w:after="0"/>
        <w:ind w:left="0"/>
        <w:jc w:val="both"/>
      </w:pPr>
      <w:r>
        <w:rPr>
          <w:rFonts w:ascii="Times New Roman"/>
          <w:b w:val="false"/>
          <w:i w:val="false"/>
          <w:color w:val="000000"/>
          <w:sz w:val="28"/>
        </w:rPr>
        <w:t>
      Жәнібек ауылдық округіне – 175 865 мың теңге.</w:t>
      </w:r>
    </w:p>
    <w:bookmarkEnd w:id="47"/>
    <w:bookmarkStart w:name="z51" w:id="48"/>
    <w:p>
      <w:pPr>
        <w:spacing w:after="0"/>
        <w:ind w:left="0"/>
        <w:jc w:val="both"/>
      </w:pPr>
      <w:r>
        <w:rPr>
          <w:rFonts w:ascii="Times New Roman"/>
          <w:b w:val="false"/>
          <w:i w:val="false"/>
          <w:color w:val="000000"/>
          <w:sz w:val="28"/>
        </w:rPr>
        <w:t>
      9. 2018 жылға арналған аудандық бюджетке төмен тұрған бюджеттен бюджеттік алымдар қарастырылмайды деп белгіленсін.</w:t>
      </w:r>
    </w:p>
    <w:bookmarkEnd w:id="48"/>
    <w:bookmarkStart w:name="z52" w:id="49"/>
    <w:p>
      <w:pPr>
        <w:spacing w:after="0"/>
        <w:ind w:left="0"/>
        <w:jc w:val="both"/>
      </w:pPr>
      <w:r>
        <w:rPr>
          <w:rFonts w:ascii="Times New Roman"/>
          <w:b w:val="false"/>
          <w:i w:val="false"/>
          <w:color w:val="000000"/>
          <w:sz w:val="28"/>
        </w:rPr>
        <w:t>
      10. 2018 жылға арналған ауданның жергілікті атқарушы органның резерві 5 000 мың теңге көлемінде бекітілсін.</w:t>
      </w:r>
    </w:p>
    <w:bookmarkEnd w:id="49"/>
    <w:bookmarkStart w:name="z53" w:id="50"/>
    <w:p>
      <w:pPr>
        <w:spacing w:after="0"/>
        <w:ind w:left="0"/>
        <w:jc w:val="both"/>
      </w:pPr>
      <w:r>
        <w:rPr>
          <w:rFonts w:ascii="Times New Roman"/>
          <w:b w:val="false"/>
          <w:i w:val="false"/>
          <w:color w:val="000000"/>
          <w:sz w:val="28"/>
        </w:rPr>
        <w:t>
      11. 2018 жылдың 1 қаңтарынан бастап Қазақстан Республикасының еңбек заңнамасымен белгіленген мамандар лауазымдарының тізбесіне сәйкес, ауылдық елді мекендерде қызмет ететін денсаулық сақтау, әлеуметтік қамсыздандыру, білім беру, мәдениет, спорт және ветеринария саласының азаматтық қызметшілеріне қызметтің осы түрлерімен қалада айналысатын азаматтық қызметшілердің ставкаларымен салыстырғанда лауазымдық жалақыларын 25 %-ға көтеру белгіленсін.</w:t>
      </w:r>
    </w:p>
    <w:bookmarkEnd w:id="50"/>
    <w:bookmarkStart w:name="z54" w:id="51"/>
    <w:p>
      <w:pPr>
        <w:spacing w:after="0"/>
        <w:ind w:left="0"/>
        <w:jc w:val="both"/>
      </w:pPr>
      <w:r>
        <w:rPr>
          <w:rFonts w:ascii="Times New Roman"/>
          <w:b w:val="false"/>
          <w:i w:val="false"/>
          <w:color w:val="000000"/>
          <w:sz w:val="28"/>
        </w:rPr>
        <w:t>
      12. 2018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агроөнеркәсіптік кешен саласының мамандарына көтерме ақы және тұрғын үй сатып алу және салу үшін әлеуметтік көмек көзделсін.</w:t>
      </w:r>
    </w:p>
    <w:bookmarkEnd w:id="51"/>
    <w:bookmarkStart w:name="z55" w:id="52"/>
    <w:p>
      <w:pPr>
        <w:spacing w:after="0"/>
        <w:ind w:left="0"/>
        <w:jc w:val="both"/>
      </w:pPr>
      <w:r>
        <w:rPr>
          <w:rFonts w:ascii="Times New Roman"/>
          <w:b w:val="false"/>
          <w:i w:val="false"/>
          <w:color w:val="000000"/>
          <w:sz w:val="28"/>
        </w:rPr>
        <w:t xml:space="preserve">
      13. 2018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52"/>
    <w:bookmarkStart w:name="z56" w:id="53"/>
    <w:p>
      <w:pPr>
        <w:spacing w:after="0"/>
        <w:ind w:left="0"/>
        <w:jc w:val="both"/>
      </w:pPr>
      <w:r>
        <w:rPr>
          <w:rFonts w:ascii="Times New Roman"/>
          <w:b w:val="false"/>
          <w:i w:val="false"/>
          <w:color w:val="000000"/>
          <w:sz w:val="28"/>
        </w:rPr>
        <w:t xml:space="preserve">
      14. Жәнібек ауданының ауылдық округтерінің 2018 жылға арналған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53"/>
    <w:bookmarkStart w:name="z57" w:id="54"/>
    <w:p>
      <w:pPr>
        <w:spacing w:after="0"/>
        <w:ind w:left="0"/>
        <w:jc w:val="both"/>
      </w:pPr>
      <w:r>
        <w:rPr>
          <w:rFonts w:ascii="Times New Roman"/>
          <w:b w:val="false"/>
          <w:i w:val="false"/>
          <w:color w:val="000000"/>
          <w:sz w:val="28"/>
        </w:rPr>
        <w:t xml:space="preserve">
      15. Жергілікті өзін-өзі басқару органдарына 2018 жылға Жәнібек ауданының ауылдық округтер арасында трансферттер бөлу </w:t>
      </w:r>
      <w:r>
        <w:rPr>
          <w:rFonts w:ascii="Times New Roman"/>
          <w:b w:val="false"/>
          <w:i w:val="false"/>
          <w:color w:val="000000"/>
          <w:sz w:val="28"/>
        </w:rPr>
        <w:t>6 – қосымшаға</w:t>
      </w:r>
      <w:r>
        <w:rPr>
          <w:rFonts w:ascii="Times New Roman"/>
          <w:b w:val="false"/>
          <w:i w:val="false"/>
          <w:color w:val="000000"/>
          <w:sz w:val="28"/>
        </w:rPr>
        <w:t xml:space="preserve"> сәйкес бекітілсін.</w:t>
      </w:r>
    </w:p>
    <w:bookmarkEnd w:id="54"/>
    <w:bookmarkStart w:name="z58" w:id="55"/>
    <w:p>
      <w:pPr>
        <w:spacing w:after="0"/>
        <w:ind w:left="0"/>
        <w:jc w:val="both"/>
      </w:pPr>
      <w:r>
        <w:rPr>
          <w:rFonts w:ascii="Times New Roman"/>
          <w:b w:val="false"/>
          <w:i w:val="false"/>
          <w:color w:val="000000"/>
          <w:sz w:val="28"/>
        </w:rPr>
        <w:t>
      16. Жәнібек аудандық мәслихаты аппаратының басшысы (Н.Уәлиева)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5"/>
    <w:bookmarkStart w:name="z59" w:id="56"/>
    <w:p>
      <w:pPr>
        <w:spacing w:after="0"/>
        <w:ind w:left="0"/>
        <w:jc w:val="both"/>
      </w:pPr>
      <w:r>
        <w:rPr>
          <w:rFonts w:ascii="Times New Roman"/>
          <w:b w:val="false"/>
          <w:i w:val="false"/>
          <w:color w:val="000000"/>
          <w:sz w:val="28"/>
        </w:rPr>
        <w:t>
      17. Осы шешім 2018 жылдың 1 қаңтардан бастап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Стамов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№18-8 шешіміне</w:t>
            </w:r>
            <w:r>
              <w:br/>
            </w:r>
            <w:r>
              <w:rPr>
                <w:rFonts w:ascii="Times New Roman"/>
                <w:b w:val="false"/>
                <w:i w:val="false"/>
                <w:color w:val="000000"/>
                <w:sz w:val="20"/>
              </w:rPr>
              <w:t>1-қосымша</w:t>
            </w:r>
          </w:p>
        </w:tc>
      </w:tr>
    </w:tbl>
    <w:bookmarkStart w:name="z63" w:id="57"/>
    <w:p>
      <w:pPr>
        <w:spacing w:after="0"/>
        <w:ind w:left="0"/>
        <w:jc w:val="left"/>
      </w:pPr>
      <w:r>
        <w:rPr>
          <w:rFonts w:ascii="Times New Roman"/>
          <w:b/>
          <w:i w:val="false"/>
          <w:color w:val="000000"/>
        </w:rPr>
        <w:t xml:space="preserve"> 2018 жылға арналған аудандық бюджет</w:t>
      </w:r>
    </w:p>
    <w:bookmarkEnd w:id="57"/>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Жәнібек аудандық мәслихатының 12.12.2018 </w:t>
      </w:r>
      <w:r>
        <w:rPr>
          <w:rFonts w:ascii="Times New Roman"/>
          <w:b w:val="false"/>
          <w:i w:val="false"/>
          <w:color w:val="ff0000"/>
          <w:sz w:val="28"/>
        </w:rPr>
        <w:t>№ 26-2</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4 096 534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бікітілген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бікітілген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3 758 208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3 758 208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3 758 208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1 669 103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1 374 284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1 302 974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көрететін тіл маманының қызметтерін ұсыну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1 108 987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495 002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549 796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залалсыздандырылғын (зарарсыздандырылған) және қайта өнделген жануарлардың, жануарлардан алынатын өнімдер мен шикізаттың құнын иелеріне өтеу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№18-8 шешіміне</w:t>
            </w:r>
            <w:r>
              <w:br/>
            </w:r>
            <w:r>
              <w:rPr>
                <w:rFonts w:ascii="Times New Roman"/>
                <w:b w:val="false"/>
                <w:i w:val="false"/>
                <w:color w:val="000000"/>
                <w:sz w:val="20"/>
              </w:rPr>
              <w:t>2- қосымша</w:t>
            </w:r>
          </w:p>
        </w:tc>
      </w:tr>
    </w:tbl>
    <w:bookmarkStart w:name="z65" w:id="58"/>
    <w:p>
      <w:pPr>
        <w:spacing w:after="0"/>
        <w:ind w:left="0"/>
        <w:jc w:val="left"/>
      </w:pPr>
      <w:r>
        <w:rPr>
          <w:rFonts w:ascii="Times New Roman"/>
          <w:b/>
          <w:i w:val="false"/>
          <w:color w:val="000000"/>
        </w:rPr>
        <w:t xml:space="preserve"> 2019 жылға арналған аудандық бюджет</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2 821 680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325 944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124 019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124 019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2 489 886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2 489 886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2 489 886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974"/>
        <w:gridCol w:w="1122"/>
        <w:gridCol w:w="1122"/>
        <w:gridCol w:w="5512"/>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1 728 835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1 253 991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1 184 775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№18-8 шешіміне</w:t>
            </w:r>
            <w:r>
              <w:br/>
            </w:r>
            <w:r>
              <w:rPr>
                <w:rFonts w:ascii="Times New Roman"/>
                <w:b w:val="false"/>
                <w:i w:val="false"/>
                <w:color w:val="000000"/>
                <w:sz w:val="20"/>
              </w:rPr>
              <w:t>3- қосымша</w:t>
            </w:r>
          </w:p>
        </w:tc>
      </w:tr>
    </w:tbl>
    <w:bookmarkStart w:name="z67" w:id="59"/>
    <w:p>
      <w:pPr>
        <w:spacing w:after="0"/>
        <w:ind w:left="0"/>
        <w:jc w:val="left"/>
      </w:pPr>
      <w:r>
        <w:rPr>
          <w:rFonts w:ascii="Times New Roman"/>
          <w:b/>
          <w:i w:val="false"/>
          <w:color w:val="000000"/>
        </w:rPr>
        <w:t xml:space="preserve"> 2020 жылға арналған аудандық бюджет</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2 821 680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325 944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124 019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124 019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2 489 886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2 489 886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2 489 886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974"/>
        <w:gridCol w:w="1122"/>
        <w:gridCol w:w="1122"/>
        <w:gridCol w:w="5512"/>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1 728 835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1 253 991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1 184 775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2017 жылдың 15 желтоқсандағы</w:t>
            </w:r>
            <w:r>
              <w:br/>
            </w:r>
            <w:r>
              <w:rPr>
                <w:rFonts w:ascii="Times New Roman"/>
                <w:b w:val="false"/>
                <w:i w:val="false"/>
                <w:color w:val="000000"/>
                <w:sz w:val="20"/>
              </w:rPr>
              <w:t>№18-8 шешіміне</w:t>
            </w:r>
            <w:r>
              <w:br/>
            </w:r>
            <w:r>
              <w:rPr>
                <w:rFonts w:ascii="Times New Roman"/>
                <w:b w:val="false"/>
                <w:i w:val="false"/>
                <w:color w:val="000000"/>
                <w:sz w:val="20"/>
              </w:rPr>
              <w:t>4 – қосымша</w:t>
            </w:r>
          </w:p>
        </w:tc>
      </w:tr>
    </w:tbl>
    <w:bookmarkStart w:name="z69" w:id="60"/>
    <w:p>
      <w:pPr>
        <w:spacing w:after="0"/>
        <w:ind w:left="0"/>
        <w:jc w:val="left"/>
      </w:pPr>
      <w:r>
        <w:rPr>
          <w:rFonts w:ascii="Times New Roman"/>
          <w:b/>
          <w:i w:val="false"/>
          <w:color w:val="000000"/>
        </w:rPr>
        <w:t xml:space="preserve"> 2018 жылға арналған жергілікті бюджетті атқару процесінде секвестрлендіруге жатпайтын жергілікті бюджеттік бағдарламалардың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№18-8 шешіміне</w:t>
            </w:r>
            <w:r>
              <w:br/>
            </w:r>
            <w:r>
              <w:rPr>
                <w:rFonts w:ascii="Times New Roman"/>
                <w:b w:val="false"/>
                <w:i w:val="false"/>
                <w:color w:val="000000"/>
                <w:sz w:val="20"/>
              </w:rPr>
              <w:t>5-қосымша</w:t>
            </w:r>
          </w:p>
        </w:tc>
      </w:tr>
    </w:tbl>
    <w:bookmarkStart w:name="z72" w:id="61"/>
    <w:p>
      <w:pPr>
        <w:spacing w:after="0"/>
        <w:ind w:left="0"/>
        <w:jc w:val="left"/>
      </w:pPr>
      <w:r>
        <w:rPr>
          <w:rFonts w:ascii="Times New Roman"/>
          <w:b/>
          <w:i w:val="false"/>
          <w:color w:val="000000"/>
        </w:rPr>
        <w:t xml:space="preserve"> Жәнібек ауданының ауылдық округтерінің 2018 жылға арналған бюджеттік бағдарламалары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№18-8 шешіміне</w:t>
            </w:r>
            <w:r>
              <w:br/>
            </w:r>
            <w:r>
              <w:rPr>
                <w:rFonts w:ascii="Times New Roman"/>
                <w:b w:val="false"/>
                <w:i w:val="false"/>
                <w:color w:val="000000"/>
                <w:sz w:val="20"/>
              </w:rPr>
              <w:t>6-қосымша</w:t>
            </w:r>
          </w:p>
        </w:tc>
      </w:tr>
    </w:tbl>
    <w:bookmarkStart w:name="z75" w:id="62"/>
    <w:p>
      <w:pPr>
        <w:spacing w:after="0"/>
        <w:ind w:left="0"/>
        <w:jc w:val="left"/>
      </w:pPr>
      <w:r>
        <w:rPr>
          <w:rFonts w:ascii="Times New Roman"/>
          <w:b/>
          <w:i w:val="false"/>
          <w:color w:val="000000"/>
        </w:rPr>
        <w:t xml:space="preserve"> Жергілікті өзін-өзі басқару органдарына 2018 жылға Жәнібек ауданының ауылдық округтер арасында трансферттер бөлу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1044"/>
        <w:gridCol w:w="1722"/>
        <w:gridCol w:w="1949"/>
        <w:gridCol w:w="2783"/>
        <w:gridCol w:w="33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Ақоба ауылдық округі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Борсы ауылдық округі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Жақсыбай ауылдық округі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ауылдық округі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1 177,1</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Күйгенкөл ауылдық округі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936,2</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 ауылдық округі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ауылдық округі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1 190,7</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