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34d61" w14:textId="ca34d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ауданы әкімдігінің 2017 жылғы 10 наурыздағы № 117 қаулысы. Батыс Қазақстан облысының Әділет департаментінде 2017 жылғы 15 наурызда № 4716 болып тіркелді. Күші жойылды - Батыс Қазақстан облысы Зеленов ауданы әкімдігінің 2018 жылғы 28 наурыздағы № 210 қаулысымен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Зеленов ауданы әкімдігінің 28.03.2018 </w:t>
      </w:r>
      <w:r>
        <w:rPr>
          <w:rFonts w:ascii="Times New Roman"/>
          <w:b w:val="false"/>
          <w:i w:val="false"/>
          <w:color w:val="ff0000"/>
          <w:sz w:val="28"/>
        </w:rPr>
        <w:t>№ 210</w:t>
      </w:r>
      <w:r>
        <w:rPr>
          <w:rFonts w:ascii="Times New Roman"/>
          <w:b w:val="false"/>
          <w:i w:val="false"/>
          <w:color w:val="ff0000"/>
          <w:sz w:val="28"/>
        </w:rPr>
        <w:t xml:space="preserve"> қаулысымен (оның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және Қазақстан Республикасы Мемлекеттік қызмет істері және сыбайлас жемқорлыққа қарсы іс-қимыл агенттігі Төрағасының 2016 жылғы 29 желтоқсандағы № 110 "Мемлекеттік әкімшілік қызметшілердің қызметін бағалаудың кейбір мәселелері туралы" (Қазақстан Республикасының Әділет министрлігінде 2016 жылы 31 желтоқсанда № 14637 болып тіркелді) </w:t>
      </w:r>
      <w:r>
        <w:rPr>
          <w:rFonts w:ascii="Times New Roman"/>
          <w:b w:val="false"/>
          <w:i w:val="false"/>
          <w:color w:val="000000"/>
          <w:sz w:val="28"/>
        </w:rPr>
        <w:t>бұйрығына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Қоса беріліп отырған "Зеленов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Зеленов ауданы әкімдігінің 2016 жылғы 26 ақпандағы № 175 "Зеленов ауданы әкімі аппаратының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4311 болып тіркелген, 2016 жылғы 15 сәуірде "Ауыл тынысы" газетінде жарияланған) және 2016 жылғы 24 мамырдағы № 393 "Зеленов ауданы әкімдігінің 2016 жылғы 26 ақпандағы №175 "Зеленов ауданы әкімі аппаратының "Б" корпусы мемлекеттік әкімшілік қызметшілерінің қызметін бағалаудың әдістемесін бекіту туралы" қаулысына өзгерістер енгізу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4447 болып тіркелген, 2016 жылғы 10 маусымда "Сатып Алу Ақпарат" газетінде жарияланған) күштері жойылды деп танылсын.</w:t>
      </w:r>
    </w:p>
    <w:bookmarkEnd w:id="2"/>
    <w:bookmarkStart w:name="z6" w:id="3"/>
    <w:p>
      <w:pPr>
        <w:spacing w:after="0"/>
        <w:ind w:left="0"/>
        <w:jc w:val="both"/>
      </w:pPr>
      <w:r>
        <w:rPr>
          <w:rFonts w:ascii="Times New Roman"/>
          <w:b w:val="false"/>
          <w:i w:val="false"/>
          <w:color w:val="000000"/>
          <w:sz w:val="28"/>
        </w:rPr>
        <w:t>
      3. Зеленов ауданы әкімі аппаратының басшысы (М.Залмұқанов) осы қаулының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қаулының орындалуын бақылау аудан әкімі аппаратының басшысы М.Д.Залмұқановқа жүктелсін.</w:t>
      </w:r>
    </w:p>
    <w:bookmarkEnd w:id="4"/>
    <w:bookmarkStart w:name="z8"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К.Жакупов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10 наурыздағы</w:t>
            </w:r>
            <w:r>
              <w:br/>
            </w:r>
            <w:r>
              <w:rPr>
                <w:rFonts w:ascii="Times New Roman"/>
                <w:b w:val="false"/>
                <w:i w:val="false"/>
                <w:color w:val="000000"/>
                <w:sz w:val="20"/>
              </w:rPr>
              <w:t>№117 Зеленов ауданы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1" w:id="6"/>
    <w:p>
      <w:pPr>
        <w:spacing w:after="0"/>
        <w:ind w:left="0"/>
        <w:jc w:val="left"/>
      </w:pPr>
      <w:r>
        <w:rPr>
          <w:rFonts w:ascii="Times New Roman"/>
          <w:b/>
          <w:i w:val="false"/>
          <w:color w:val="000000"/>
        </w:rPr>
        <w:t xml:space="preserve"> "Зеленов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бағалаудың әдістемесі</w:t>
      </w:r>
    </w:p>
    <w:bookmarkEnd w:id="6"/>
    <w:bookmarkStart w:name="z12" w:id="7"/>
    <w:p>
      <w:pPr>
        <w:spacing w:after="0"/>
        <w:ind w:left="0"/>
        <w:jc w:val="left"/>
      </w:pPr>
      <w:r>
        <w:rPr>
          <w:rFonts w:ascii="Times New Roman"/>
          <w:b/>
          <w:i w:val="false"/>
          <w:color w:val="000000"/>
        </w:rPr>
        <w:t xml:space="preserve"> 1. Жалпы ережелер</w:t>
      </w:r>
    </w:p>
    <w:bookmarkEnd w:id="7"/>
    <w:bookmarkStart w:name="z13" w:id="8"/>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8"/>
    <w:bookmarkStart w:name="z14" w:id="9"/>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9"/>
    <w:bookmarkStart w:name="z15" w:id="10"/>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10"/>
    <w:bookmarkStart w:name="z16" w:id="11"/>
    <w:p>
      <w:pPr>
        <w:spacing w:after="0"/>
        <w:ind w:left="0"/>
        <w:jc w:val="both"/>
      </w:pPr>
      <w:r>
        <w:rPr>
          <w:rFonts w:ascii="Times New Roman"/>
          <w:b w:val="false"/>
          <w:i w:val="false"/>
          <w:color w:val="000000"/>
          <w:sz w:val="28"/>
        </w:rPr>
        <w:t>
      1) тоқсан қорытындысы бойынша (тоқсандық бағалау) – келесі есептік тоқсаннан кейінгі айдың онынан кешіктірмей (бағалануы оныншы желтоқсаннан кеш емес өткізілетін төртінші тоқсанды қоспағанда);</w:t>
      </w:r>
    </w:p>
    <w:bookmarkEnd w:id="11"/>
    <w:bookmarkStart w:name="z17" w:id="12"/>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2"/>
    <w:bookmarkStart w:name="z18" w:id="13"/>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3"/>
    <w:bookmarkStart w:name="z19" w:id="14"/>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4"/>
    <w:bookmarkStart w:name="z20" w:id="15"/>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5"/>
    <w:bookmarkStart w:name="z21" w:id="16"/>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6"/>
    <w:bookmarkStart w:name="z22" w:id="17"/>
    <w:p>
      <w:pPr>
        <w:spacing w:after="0"/>
        <w:ind w:left="0"/>
        <w:jc w:val="both"/>
      </w:pPr>
      <w:r>
        <w:rPr>
          <w:rFonts w:ascii="Times New Roman"/>
          <w:b w:val="false"/>
          <w:i w:val="false"/>
          <w:color w:val="000000"/>
          <w:sz w:val="28"/>
        </w:rPr>
        <w:t>
      5. Жылдық бағалау:</w:t>
      </w:r>
    </w:p>
    <w:bookmarkEnd w:id="17"/>
    <w:bookmarkStart w:name="z23" w:id="18"/>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8"/>
    <w:bookmarkStart w:name="z24" w:id="19"/>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9"/>
    <w:bookmarkStart w:name="z25" w:id="20"/>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20"/>
    <w:bookmarkStart w:name="z26" w:id="21"/>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1"/>
    <w:bookmarkStart w:name="z27" w:id="22"/>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2"/>
    <w:bookmarkStart w:name="z28" w:id="2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3"/>
    <w:bookmarkStart w:name="z29" w:id="2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4"/>
    <w:bookmarkStart w:name="z30" w:id="25"/>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p>
    <w:bookmarkEnd w:id="25"/>
    <w:bookmarkStart w:name="z31" w:id="26"/>
    <w:p>
      <w:pPr>
        <w:spacing w:after="0"/>
        <w:ind w:left="0"/>
        <w:jc w:val="left"/>
      </w:pPr>
      <w:r>
        <w:rPr>
          <w:rFonts w:ascii="Times New Roman"/>
          <w:b/>
          <w:i w:val="false"/>
          <w:color w:val="000000"/>
        </w:rPr>
        <w:t xml:space="preserve"> 2. Жұмыстың жеке жоспарын құрастыру</w:t>
      </w:r>
    </w:p>
    <w:bookmarkEnd w:id="26"/>
    <w:bookmarkStart w:name="z32" w:id="27"/>
    <w:p>
      <w:pPr>
        <w:spacing w:after="0"/>
        <w:ind w:left="0"/>
        <w:jc w:val="both"/>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бағаланатын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7"/>
    <w:bookmarkStart w:name="z33" w:id="28"/>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8"/>
    <w:bookmarkStart w:name="z34" w:id="2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9"/>
    <w:bookmarkStart w:name="z35" w:id="30"/>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30"/>
    <w:bookmarkStart w:name="z36" w:id="31"/>
    <w:p>
      <w:pPr>
        <w:spacing w:after="0"/>
        <w:ind w:left="0"/>
        <w:jc w:val="left"/>
      </w:pPr>
      <w:r>
        <w:rPr>
          <w:rFonts w:ascii="Times New Roman"/>
          <w:b/>
          <w:i w:val="false"/>
          <w:color w:val="000000"/>
        </w:rPr>
        <w:t xml:space="preserve"> 3. Бағалауды жүргізуге дайындық</w:t>
      </w:r>
    </w:p>
    <w:bookmarkEnd w:id="31"/>
    <w:bookmarkStart w:name="z37" w:id="32"/>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bookmarkEnd w:id="32"/>
    <w:bookmarkStart w:name="z38" w:id="33"/>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3"/>
    <w:bookmarkStart w:name="z39" w:id="34"/>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4"/>
    <w:bookmarkStart w:name="z40" w:id="35"/>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5"/>
    <w:bookmarkStart w:name="z41" w:id="36"/>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6"/>
    <w:bookmarkStart w:name="z42" w:id="37"/>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7"/>
    <w:bookmarkStart w:name="z43" w:id="38"/>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8"/>
    <w:bookmarkStart w:name="z44" w:id="39"/>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баллға дейін иеленеді.</w:t>
      </w:r>
    </w:p>
    <w:bookmarkEnd w:id="39"/>
    <w:bookmarkStart w:name="z45" w:id="40"/>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40"/>
    <w:bookmarkStart w:name="z46" w:id="41"/>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1"/>
    <w:bookmarkStart w:name="z47" w:id="42"/>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құжат айналымы қызметі және "Б" корпусы қызметшісінің тікелей басшысының құжатпен дәлелденген мәліметі саналады.</w:t>
      </w:r>
    </w:p>
    <w:bookmarkEnd w:id="42"/>
    <w:bookmarkStart w:name="z48" w:id="43"/>
    <w:p>
      <w:pPr>
        <w:spacing w:after="0"/>
        <w:ind w:left="0"/>
        <w:jc w:val="both"/>
      </w:pPr>
      <w:r>
        <w:rPr>
          <w:rFonts w:ascii="Times New Roman"/>
          <w:b w:val="false"/>
          <w:i w:val="false"/>
          <w:color w:val="000000"/>
          <w:sz w:val="28"/>
        </w:rPr>
        <w:t>
      21. Еңбек тәртібін бұзуға:</w:t>
      </w:r>
    </w:p>
    <w:bookmarkEnd w:id="43"/>
    <w:bookmarkStart w:name="z49" w:id="44"/>
    <w:p>
      <w:pPr>
        <w:spacing w:after="0"/>
        <w:ind w:left="0"/>
        <w:jc w:val="both"/>
      </w:pPr>
      <w:r>
        <w:rPr>
          <w:rFonts w:ascii="Times New Roman"/>
          <w:b w:val="false"/>
          <w:i w:val="false"/>
          <w:color w:val="000000"/>
          <w:sz w:val="28"/>
        </w:rPr>
        <w:t>
      1) дәлелді себепсіз жұмысқа кешігу;</w:t>
      </w:r>
    </w:p>
    <w:bookmarkEnd w:id="44"/>
    <w:bookmarkStart w:name="z50" w:id="45"/>
    <w:p>
      <w:pPr>
        <w:spacing w:after="0"/>
        <w:ind w:left="0"/>
        <w:jc w:val="both"/>
      </w:pPr>
      <w:r>
        <w:rPr>
          <w:rFonts w:ascii="Times New Roman"/>
          <w:b w:val="false"/>
          <w:i w:val="false"/>
          <w:color w:val="000000"/>
          <w:sz w:val="28"/>
        </w:rPr>
        <w:t>
      2) қызметшілердің қызметтік әдепті бұзуы жатады.</w:t>
      </w:r>
    </w:p>
    <w:bookmarkEnd w:id="45"/>
    <w:bookmarkStart w:name="z51" w:id="46"/>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және "Б" корпусы қызметшісінің тікелей басшысының құжатпен дәлелденген мәліметі саналады.</w:t>
      </w:r>
    </w:p>
    <w:bookmarkEnd w:id="46"/>
    <w:bookmarkStart w:name="z52" w:id="47"/>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47"/>
    <w:bookmarkStart w:name="z53" w:id="48"/>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8"/>
    <w:bookmarkStart w:name="z54" w:id="49"/>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9"/>
    <w:bookmarkStart w:name="z55" w:id="50"/>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50"/>
    <w:bookmarkStart w:name="z56" w:id="5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51"/>
    <w:bookmarkStart w:name="z57" w:id="52"/>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2"/>
    <w:bookmarkStart w:name="z58"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26670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7366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6600" cy="5969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bookmarkStart w:name="z60" w:id="55"/>
    <w:p>
      <w:pPr>
        <w:spacing w:after="0"/>
        <w:ind w:left="0"/>
        <w:jc w:val="both"/>
      </w:pPr>
      <w:r>
        <w:rPr>
          <w:rFonts w:ascii="Times New Roman"/>
          <w:b w:val="false"/>
          <w:i w:val="false"/>
          <w:color w:val="000000"/>
          <w:sz w:val="28"/>
        </w:rPr>
        <w:t>
      a – көтермелеу баллдары;</w:t>
      </w:r>
    </w:p>
    <w:bookmarkEnd w:id="55"/>
    <w:bookmarkStart w:name="z61" w:id="56"/>
    <w:p>
      <w:pPr>
        <w:spacing w:after="0"/>
        <w:ind w:left="0"/>
        <w:jc w:val="both"/>
      </w:pPr>
      <w:r>
        <w:rPr>
          <w:rFonts w:ascii="Times New Roman"/>
          <w:b w:val="false"/>
          <w:i w:val="false"/>
          <w:color w:val="000000"/>
          <w:sz w:val="28"/>
        </w:rPr>
        <w:t>
      в – айыппұл баллдары.</w:t>
      </w:r>
    </w:p>
    <w:bookmarkEnd w:id="56"/>
    <w:bookmarkStart w:name="z62" w:id="57"/>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w:t>
      </w:r>
    </w:p>
    <w:bookmarkEnd w:id="57"/>
    <w:bookmarkStart w:name="z63" w:id="58"/>
    <w:p>
      <w:pPr>
        <w:spacing w:after="0"/>
        <w:ind w:left="0"/>
        <w:jc w:val="left"/>
      </w:pPr>
      <w:r>
        <w:rPr>
          <w:rFonts w:ascii="Times New Roman"/>
          <w:b/>
          <w:i w:val="false"/>
          <w:color w:val="000000"/>
        </w:rPr>
        <w:t xml:space="preserve"> 5. Жылдық бағалау</w:t>
      </w:r>
    </w:p>
    <w:bookmarkEnd w:id="58"/>
    <w:bookmarkStart w:name="z64" w:id="59"/>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59"/>
    <w:bookmarkStart w:name="z65" w:id="60"/>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0"/>
    <w:bookmarkStart w:name="z66" w:id="61"/>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61"/>
    <w:bookmarkStart w:name="z67" w:id="62"/>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62"/>
    <w:bookmarkStart w:name="z68" w:id="63"/>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3"/>
    <w:bookmarkStart w:name="z69" w:id="64"/>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4"/>
    <w:bookmarkStart w:name="z70" w:id="65"/>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5"/>
    <w:bookmarkStart w:name="z71" w:id="66"/>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6"/>
    <w:bookmarkStart w:name="z72" w:id="67"/>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p>
    <w:bookmarkEnd w:id="67"/>
    <w:bookmarkStart w:name="z73" w:id="68"/>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8"/>
    <w:bookmarkStart w:name="z74"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61341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1341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1003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03300" cy="685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6"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6350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350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p>
    <w:bookmarkStart w:name="z77" w:id="72"/>
    <w:p>
      <w:pPr>
        <w:spacing w:after="0"/>
        <w:ind w:left="0"/>
        <w:jc w:val="both"/>
      </w:pPr>
      <w:r>
        <w:rPr>
          <w:rFonts w:ascii="Times New Roman"/>
          <w:b w:val="false"/>
          <w:i w:val="false"/>
          <w:color w:val="000000"/>
          <w:sz w:val="28"/>
        </w:rPr>
        <w:t>
      Бұл ретте тоқсандық бағалардың алынған орта арифметикалық мәні осы Әдістеменің 27-тармағында көрсетілген шәкілді есепке ала отырып, бес баллдық бағалар жүйесіне келтіріледі, атап айтқанда:</w:t>
      </w:r>
    </w:p>
    <w:bookmarkEnd w:id="72"/>
    <w:bookmarkStart w:name="z78" w:id="73"/>
    <w:p>
      <w:pPr>
        <w:spacing w:after="0"/>
        <w:ind w:left="0"/>
        <w:jc w:val="both"/>
      </w:pPr>
      <w:r>
        <w:rPr>
          <w:rFonts w:ascii="Times New Roman"/>
          <w:b w:val="false"/>
          <w:i w:val="false"/>
          <w:color w:val="000000"/>
          <w:sz w:val="28"/>
        </w:rPr>
        <w:t>
      "қанағаттанарлықсыз" мәнге (80 баллдан төмен) – 2 балл,</w:t>
      </w:r>
    </w:p>
    <w:bookmarkEnd w:id="73"/>
    <w:bookmarkStart w:name="z79" w:id="74"/>
    <w:p>
      <w:pPr>
        <w:spacing w:after="0"/>
        <w:ind w:left="0"/>
        <w:jc w:val="both"/>
      </w:pPr>
      <w:r>
        <w:rPr>
          <w:rFonts w:ascii="Times New Roman"/>
          <w:b w:val="false"/>
          <w:i w:val="false"/>
          <w:color w:val="000000"/>
          <w:sz w:val="28"/>
        </w:rPr>
        <w:t>
      "қанағаттанарлық" мәнге (80-нен 105 баллға дейін) – 3 балл,</w:t>
      </w:r>
    </w:p>
    <w:bookmarkEnd w:id="74"/>
    <w:bookmarkStart w:name="z80" w:id="75"/>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5"/>
    <w:bookmarkStart w:name="z81" w:id="76"/>
    <w:p>
      <w:pPr>
        <w:spacing w:after="0"/>
        <w:ind w:left="0"/>
        <w:jc w:val="both"/>
      </w:pPr>
      <w:r>
        <w:rPr>
          <w:rFonts w:ascii="Times New Roman"/>
          <w:b w:val="false"/>
          <w:i w:val="false"/>
          <w:color w:val="000000"/>
          <w:sz w:val="28"/>
        </w:rPr>
        <w:t>
      "өте жақсы" мәнге (130 баллдан астам) – 5 балл;</w:t>
      </w:r>
    </w:p>
    <w:bookmarkEnd w:id="76"/>
    <w:bookmarkStart w:name="z82"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83" w:id="78"/>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 "қанағаттанарлықсыз", 3 баллдан бастап 3,9 баллға дейін – "қанағаттанарлық", 4 баллдан бастап 4,9 балға дейін – "тиімді", 5 балл – "өте жақсы".</w:t>
      </w:r>
    </w:p>
    <w:bookmarkEnd w:id="78"/>
    <w:bookmarkStart w:name="z84" w:id="79"/>
    <w:p>
      <w:pPr>
        <w:spacing w:after="0"/>
        <w:ind w:left="0"/>
        <w:jc w:val="left"/>
      </w:pPr>
      <w:r>
        <w:rPr>
          <w:rFonts w:ascii="Times New Roman"/>
          <w:b/>
          <w:i w:val="false"/>
          <w:color w:val="000000"/>
        </w:rPr>
        <w:t xml:space="preserve"> 6. Комиссияның бағалау нәтижелерін қарауы</w:t>
      </w:r>
    </w:p>
    <w:bookmarkEnd w:id="79"/>
    <w:bookmarkStart w:name="z85" w:id="80"/>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80"/>
    <w:bookmarkStart w:name="z86" w:id="81"/>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bookmarkEnd w:id="81"/>
    <w:bookmarkStart w:name="z87" w:id="82"/>
    <w:p>
      <w:pPr>
        <w:spacing w:after="0"/>
        <w:ind w:left="0"/>
        <w:jc w:val="both"/>
      </w:pPr>
      <w:r>
        <w:rPr>
          <w:rFonts w:ascii="Times New Roman"/>
          <w:b w:val="false"/>
          <w:i w:val="false"/>
          <w:color w:val="000000"/>
          <w:sz w:val="28"/>
        </w:rPr>
        <w:t>
      1) толтырылған бағалау парақтарын;</w:t>
      </w:r>
    </w:p>
    <w:bookmarkEnd w:id="82"/>
    <w:bookmarkStart w:name="z88" w:id="83"/>
    <w:p>
      <w:pPr>
        <w:spacing w:after="0"/>
        <w:ind w:left="0"/>
        <w:jc w:val="both"/>
      </w:pPr>
      <w:r>
        <w:rPr>
          <w:rFonts w:ascii="Times New Roman"/>
          <w:b w:val="false"/>
          <w:i w:val="false"/>
          <w:color w:val="000000"/>
          <w:sz w:val="28"/>
        </w:rPr>
        <w:t>
      2) "Б" корпусы қызметшісінің лауазымдық нұсқаулығын;</w:t>
      </w:r>
    </w:p>
    <w:bookmarkEnd w:id="83"/>
    <w:bookmarkStart w:name="z89" w:id="84"/>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ұсынады.</w:t>
      </w:r>
    </w:p>
    <w:bookmarkEnd w:id="84"/>
    <w:bookmarkStart w:name="z90" w:id="85"/>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мына шешімдердің бірін шығарады:</w:t>
      </w:r>
    </w:p>
    <w:bookmarkEnd w:id="85"/>
    <w:bookmarkStart w:name="z91" w:id="86"/>
    <w:p>
      <w:pPr>
        <w:spacing w:after="0"/>
        <w:ind w:left="0"/>
        <w:jc w:val="both"/>
      </w:pPr>
      <w:r>
        <w:rPr>
          <w:rFonts w:ascii="Times New Roman"/>
          <w:b w:val="false"/>
          <w:i w:val="false"/>
          <w:color w:val="000000"/>
          <w:sz w:val="28"/>
        </w:rPr>
        <w:t>
      1) бағалау нәтижелерін бекітеді;</w:t>
      </w:r>
    </w:p>
    <w:bookmarkEnd w:id="86"/>
    <w:bookmarkStart w:name="z92" w:id="87"/>
    <w:p>
      <w:pPr>
        <w:spacing w:after="0"/>
        <w:ind w:left="0"/>
        <w:jc w:val="both"/>
      </w:pPr>
      <w:r>
        <w:rPr>
          <w:rFonts w:ascii="Times New Roman"/>
          <w:b w:val="false"/>
          <w:i w:val="false"/>
          <w:color w:val="000000"/>
          <w:sz w:val="28"/>
        </w:rPr>
        <w:t>
      2) бағалау нәтижелерін қайта қарайды.</w:t>
      </w:r>
    </w:p>
    <w:bookmarkEnd w:id="87"/>
    <w:bookmarkStart w:name="z93" w:id="88"/>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88"/>
    <w:bookmarkStart w:name="z94" w:id="89"/>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89"/>
    <w:bookmarkStart w:name="z95" w:id="90"/>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0"/>
    <w:bookmarkStart w:name="z96" w:id="91"/>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жасайды.</w:t>
      </w:r>
    </w:p>
    <w:bookmarkEnd w:id="91"/>
    <w:bookmarkStart w:name="z97" w:id="92"/>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92"/>
    <w:bookmarkStart w:name="z98" w:id="93"/>
    <w:p>
      <w:pPr>
        <w:spacing w:after="0"/>
        <w:ind w:left="0"/>
        <w:jc w:val="left"/>
      </w:pPr>
      <w:r>
        <w:rPr>
          <w:rFonts w:ascii="Times New Roman"/>
          <w:b/>
          <w:i w:val="false"/>
          <w:color w:val="000000"/>
        </w:rPr>
        <w:t xml:space="preserve"> 7. Бағалау нәтижелеріне шағымдану</w:t>
      </w:r>
    </w:p>
    <w:bookmarkEnd w:id="93"/>
    <w:bookmarkStart w:name="z99" w:id="94"/>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4"/>
    <w:bookmarkStart w:name="z100" w:id="95"/>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5"/>
    <w:bookmarkStart w:name="z101" w:id="96"/>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96"/>
    <w:bookmarkStart w:name="z102" w:id="97"/>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7"/>
    <w:bookmarkStart w:name="z103" w:id="98"/>
    <w:p>
      <w:pPr>
        <w:spacing w:after="0"/>
        <w:ind w:left="0"/>
        <w:jc w:val="left"/>
      </w:pPr>
      <w:r>
        <w:rPr>
          <w:rFonts w:ascii="Times New Roman"/>
          <w:b/>
          <w:i w:val="false"/>
          <w:color w:val="000000"/>
        </w:rPr>
        <w:t xml:space="preserve"> 8. Бағалау нәтижелері бойынша шешім қабылдау</w:t>
      </w:r>
    </w:p>
    <w:bookmarkEnd w:id="98"/>
    <w:bookmarkStart w:name="z104" w:id="99"/>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9"/>
    <w:bookmarkStart w:name="z105" w:id="100"/>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0"/>
    <w:bookmarkStart w:name="z106" w:id="101"/>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1"/>
    <w:bookmarkStart w:name="z107" w:id="102"/>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2"/>
    <w:bookmarkStart w:name="z108" w:id="103"/>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3"/>
    <w:bookmarkStart w:name="z109" w:id="104"/>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4"/>
    <w:bookmarkStart w:name="z110" w:id="105"/>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bookmarkStart w:name="z112" w:id="106"/>
    <w:p>
      <w:pPr>
        <w:spacing w:after="0"/>
        <w:ind w:left="0"/>
        <w:jc w:val="both"/>
      </w:pPr>
      <w:r>
        <w:rPr>
          <w:rFonts w:ascii="Times New Roman"/>
          <w:b w:val="false"/>
          <w:i w:val="false"/>
          <w:color w:val="000000"/>
          <w:sz w:val="28"/>
        </w:rPr>
        <w:t>
      Нысан</w:t>
      </w:r>
    </w:p>
    <w:bookmarkEnd w:id="106"/>
    <w:bookmarkStart w:name="z113" w:id="107"/>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End w:id="107"/>
    <w:bookmarkStart w:name="z114" w:id="108"/>
    <w:p>
      <w:pPr>
        <w:spacing w:after="0"/>
        <w:ind w:left="0"/>
        <w:jc w:val="both"/>
      </w:pPr>
      <w:r>
        <w:rPr>
          <w:rFonts w:ascii="Times New Roman"/>
          <w:b w:val="false"/>
          <w:i w:val="false"/>
          <w:color w:val="000000"/>
          <w:sz w:val="28"/>
        </w:rPr>
        <w:t>
      __________________________________жыл</w:t>
      </w:r>
    </w:p>
    <w:bookmarkEnd w:id="108"/>
    <w:bookmarkStart w:name="z115" w:id="109"/>
    <w:p>
      <w:pPr>
        <w:spacing w:after="0"/>
        <w:ind w:left="0"/>
        <w:jc w:val="both"/>
      </w:pPr>
      <w:r>
        <w:rPr>
          <w:rFonts w:ascii="Times New Roman"/>
          <w:b w:val="false"/>
          <w:i w:val="false"/>
          <w:color w:val="000000"/>
          <w:sz w:val="28"/>
        </w:rPr>
        <w:t>
      (жеке жоспар құрастырылатын кезең)</w:t>
      </w:r>
    </w:p>
    <w:bookmarkEnd w:id="109"/>
    <w:bookmarkStart w:name="z116" w:id="110"/>
    <w:p>
      <w:pPr>
        <w:spacing w:after="0"/>
        <w:ind w:left="0"/>
        <w:jc w:val="both"/>
      </w:pPr>
      <w:r>
        <w:rPr>
          <w:rFonts w:ascii="Times New Roman"/>
          <w:b w:val="false"/>
          <w:i w:val="false"/>
          <w:color w:val="000000"/>
          <w:sz w:val="28"/>
        </w:rPr>
        <w:t>
      Қызметшінің (тегі, аты, әкесінің аты (болған жағдайда))________________</w:t>
      </w:r>
    </w:p>
    <w:bookmarkEnd w:id="110"/>
    <w:bookmarkStart w:name="z117" w:id="111"/>
    <w:p>
      <w:pPr>
        <w:spacing w:after="0"/>
        <w:ind w:left="0"/>
        <w:jc w:val="both"/>
      </w:pPr>
      <w:r>
        <w:rPr>
          <w:rFonts w:ascii="Times New Roman"/>
          <w:b w:val="false"/>
          <w:i w:val="false"/>
          <w:color w:val="000000"/>
          <w:sz w:val="28"/>
        </w:rPr>
        <w:t>
      Қызметшінің лауазымы: _____________________________________________</w:t>
      </w:r>
    </w:p>
    <w:bookmarkEnd w:id="111"/>
    <w:bookmarkStart w:name="z118" w:id="112"/>
    <w:p>
      <w:pPr>
        <w:spacing w:after="0"/>
        <w:ind w:left="0"/>
        <w:jc w:val="both"/>
      </w:pPr>
      <w:r>
        <w:rPr>
          <w:rFonts w:ascii="Times New Roman"/>
          <w:b w:val="false"/>
          <w:i w:val="false"/>
          <w:color w:val="000000"/>
          <w:sz w:val="28"/>
        </w:rPr>
        <w:t>
      Қызметшінің құрылымдық бөлімшесінің атауы:___________________________________________________________________________________________</w:t>
      </w:r>
    </w:p>
    <w:bookmarkEnd w:id="1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3"/>
          <w:p>
            <w:pPr>
              <w:spacing w:after="20"/>
              <w:ind w:left="20"/>
              <w:jc w:val="both"/>
            </w:pPr>
            <w:r>
              <w:rPr>
                <w:rFonts w:ascii="Times New Roman"/>
                <w:b w:val="false"/>
                <w:i w:val="false"/>
                <w:color w:val="000000"/>
                <w:sz w:val="20"/>
              </w:rPr>
              <w:t>
№ р/с</w:t>
            </w:r>
          </w:p>
          <w:bookmarkEnd w:id="113"/>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4"/>
          <w:p>
            <w:pPr>
              <w:spacing w:after="20"/>
              <w:ind w:left="20"/>
              <w:jc w:val="both"/>
            </w:pPr>
            <w:r>
              <w:rPr>
                <w:rFonts w:ascii="Times New Roman"/>
                <w:b w:val="false"/>
                <w:i w:val="false"/>
                <w:color w:val="000000"/>
                <w:sz w:val="20"/>
              </w:rPr>
              <w:t>
1</w:t>
            </w:r>
          </w:p>
          <w:bookmarkEnd w:id="114"/>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5"/>
          <w:p>
            <w:pPr>
              <w:spacing w:after="20"/>
              <w:ind w:left="20"/>
              <w:jc w:val="both"/>
            </w:pPr>
            <w:r>
              <w:rPr>
                <w:rFonts w:ascii="Times New Roman"/>
                <w:b w:val="false"/>
                <w:i w:val="false"/>
                <w:color w:val="000000"/>
                <w:sz w:val="20"/>
              </w:rPr>
              <w:t>
2</w:t>
            </w:r>
          </w:p>
          <w:bookmarkEnd w:id="115"/>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6"/>
          <w:p>
            <w:pPr>
              <w:spacing w:after="20"/>
              <w:ind w:left="20"/>
              <w:jc w:val="both"/>
            </w:pPr>
            <w:r>
              <w:rPr>
                <w:rFonts w:ascii="Times New Roman"/>
                <w:b w:val="false"/>
                <w:i w:val="false"/>
                <w:color w:val="000000"/>
                <w:sz w:val="20"/>
              </w:rPr>
              <w:t>
3</w:t>
            </w:r>
          </w:p>
          <w:bookmarkEnd w:id="116"/>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7"/>
          <w:p>
            <w:pPr>
              <w:spacing w:after="20"/>
              <w:ind w:left="20"/>
              <w:jc w:val="both"/>
            </w:pPr>
            <w:r>
              <w:rPr>
                <w:rFonts w:ascii="Times New Roman"/>
                <w:b w:val="false"/>
                <w:i w:val="false"/>
                <w:color w:val="000000"/>
                <w:sz w:val="20"/>
              </w:rPr>
              <w:t>
4</w:t>
            </w:r>
          </w:p>
          <w:bookmarkEnd w:id="117"/>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 w:id="118"/>
    <w:p>
      <w:pPr>
        <w:spacing w:after="0"/>
        <w:ind w:left="0"/>
        <w:jc w:val="both"/>
      </w:pPr>
      <w:r>
        <w:rPr>
          <w:rFonts w:ascii="Times New Roman"/>
          <w:b w:val="false"/>
          <w:i w:val="false"/>
          <w:color w:val="000000"/>
          <w:sz w:val="28"/>
        </w:rPr>
        <w:t>
      Ескертпе:</w:t>
      </w:r>
    </w:p>
    <w:bookmarkEnd w:id="118"/>
    <w:bookmarkStart w:name="z125" w:id="119"/>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9"/>
    <w:bookmarkStart w:name="z126" w:id="120"/>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20"/>
    <w:bookmarkStart w:name="z127" w:id="121"/>
    <w:p>
      <w:pPr>
        <w:spacing w:after="0"/>
        <w:ind w:left="0"/>
        <w:jc w:val="both"/>
      </w:pPr>
      <w:r>
        <w:rPr>
          <w:rFonts w:ascii="Times New Roman"/>
          <w:b w:val="false"/>
          <w:i w:val="false"/>
          <w:color w:val="000000"/>
          <w:sz w:val="28"/>
        </w:rPr>
        <w:t>
      Қызметші                                           Тікелей басшы</w:t>
      </w:r>
    </w:p>
    <w:bookmarkEnd w:id="121"/>
    <w:bookmarkStart w:name="z128" w:id="122"/>
    <w:p>
      <w:pPr>
        <w:spacing w:after="0"/>
        <w:ind w:left="0"/>
        <w:jc w:val="both"/>
      </w:pPr>
      <w:r>
        <w:rPr>
          <w:rFonts w:ascii="Times New Roman"/>
          <w:b w:val="false"/>
          <w:i w:val="false"/>
          <w:color w:val="000000"/>
          <w:sz w:val="28"/>
        </w:rPr>
        <w:t>
      ___________________________                         ___________________________</w:t>
      </w:r>
    </w:p>
    <w:bookmarkEnd w:id="122"/>
    <w:bookmarkStart w:name="z129" w:id="123"/>
    <w:p>
      <w:pPr>
        <w:spacing w:after="0"/>
        <w:ind w:left="0"/>
        <w:jc w:val="both"/>
      </w:pPr>
      <w:r>
        <w:rPr>
          <w:rFonts w:ascii="Times New Roman"/>
          <w:b w:val="false"/>
          <w:i w:val="false"/>
          <w:color w:val="000000"/>
          <w:sz w:val="28"/>
        </w:rPr>
        <w:t>
      (тегі, аты-жөні)                                     (тегі, аты-жөні)</w:t>
      </w:r>
    </w:p>
    <w:bookmarkEnd w:id="123"/>
    <w:bookmarkStart w:name="z130" w:id="124"/>
    <w:p>
      <w:pPr>
        <w:spacing w:after="0"/>
        <w:ind w:left="0"/>
        <w:jc w:val="both"/>
      </w:pPr>
      <w:r>
        <w:rPr>
          <w:rFonts w:ascii="Times New Roman"/>
          <w:b w:val="false"/>
          <w:i w:val="false"/>
          <w:color w:val="000000"/>
          <w:sz w:val="28"/>
        </w:rPr>
        <w:t>
      күні _______________________                         күні _______________________</w:t>
      </w:r>
    </w:p>
    <w:bookmarkEnd w:id="124"/>
    <w:bookmarkStart w:name="z131" w:id="125"/>
    <w:p>
      <w:pPr>
        <w:spacing w:after="0"/>
        <w:ind w:left="0"/>
        <w:jc w:val="both"/>
      </w:pPr>
      <w:r>
        <w:rPr>
          <w:rFonts w:ascii="Times New Roman"/>
          <w:b w:val="false"/>
          <w:i w:val="false"/>
          <w:color w:val="000000"/>
          <w:sz w:val="28"/>
        </w:rPr>
        <w:t>
      қолы ____________________                         қолы ____________________</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bookmarkStart w:name="z133" w:id="126"/>
    <w:p>
      <w:pPr>
        <w:spacing w:after="0"/>
        <w:ind w:left="0"/>
        <w:jc w:val="both"/>
      </w:pPr>
      <w:r>
        <w:rPr>
          <w:rFonts w:ascii="Times New Roman"/>
          <w:b w:val="false"/>
          <w:i w:val="false"/>
          <w:color w:val="000000"/>
          <w:sz w:val="28"/>
        </w:rPr>
        <w:t>
      Нысан</w:t>
      </w:r>
    </w:p>
    <w:bookmarkEnd w:id="126"/>
    <w:bookmarkStart w:name="z134" w:id="127"/>
    <w:p>
      <w:pPr>
        <w:spacing w:after="0"/>
        <w:ind w:left="0"/>
        <w:jc w:val="both"/>
      </w:pPr>
      <w:r>
        <w:rPr>
          <w:rFonts w:ascii="Times New Roman"/>
          <w:b w:val="false"/>
          <w:i w:val="false"/>
          <w:color w:val="000000"/>
          <w:sz w:val="28"/>
        </w:rPr>
        <w:t>
      Бағалау парағы</w:t>
      </w:r>
    </w:p>
    <w:bookmarkEnd w:id="127"/>
    <w:bookmarkStart w:name="z135" w:id="128"/>
    <w:p>
      <w:pPr>
        <w:spacing w:after="0"/>
        <w:ind w:left="0"/>
        <w:jc w:val="both"/>
      </w:pPr>
      <w:r>
        <w:rPr>
          <w:rFonts w:ascii="Times New Roman"/>
          <w:b w:val="false"/>
          <w:i w:val="false"/>
          <w:color w:val="000000"/>
          <w:sz w:val="28"/>
        </w:rPr>
        <w:t>
      _____________________тоқсан_____жыл</w:t>
      </w:r>
    </w:p>
    <w:bookmarkEnd w:id="128"/>
    <w:bookmarkStart w:name="z136" w:id="129"/>
    <w:p>
      <w:pPr>
        <w:spacing w:after="0"/>
        <w:ind w:left="0"/>
        <w:jc w:val="both"/>
      </w:pPr>
      <w:r>
        <w:rPr>
          <w:rFonts w:ascii="Times New Roman"/>
          <w:b w:val="false"/>
          <w:i w:val="false"/>
          <w:color w:val="000000"/>
          <w:sz w:val="28"/>
        </w:rPr>
        <w:t>
      (бағаланатын кезең)</w:t>
      </w:r>
    </w:p>
    <w:bookmarkEnd w:id="129"/>
    <w:bookmarkStart w:name="z137" w:id="130"/>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w:t>
      </w:r>
    </w:p>
    <w:bookmarkEnd w:id="130"/>
    <w:bookmarkStart w:name="z138" w:id="131"/>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31"/>
    <w:bookmarkStart w:name="z139" w:id="132"/>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__________________________________________________________________</w:t>
      </w:r>
    </w:p>
    <w:bookmarkEnd w:id="132"/>
    <w:bookmarkStart w:name="z140" w:id="133"/>
    <w:p>
      <w:pPr>
        <w:spacing w:after="0"/>
        <w:ind w:left="0"/>
        <w:jc w:val="both"/>
      </w:pPr>
      <w:r>
        <w:rPr>
          <w:rFonts w:ascii="Times New Roman"/>
          <w:b w:val="false"/>
          <w:i w:val="false"/>
          <w:color w:val="000000"/>
          <w:sz w:val="28"/>
        </w:rPr>
        <w:t>
      Лауазымдық міндеттерді орындау бағасы:</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4"/>
          <w:p>
            <w:pPr>
              <w:spacing w:after="20"/>
              <w:ind w:left="20"/>
              <w:jc w:val="both"/>
            </w:pPr>
            <w:r>
              <w:rPr>
                <w:rFonts w:ascii="Times New Roman"/>
                <w:b w:val="false"/>
                <w:i w:val="false"/>
                <w:color w:val="000000"/>
                <w:sz w:val="20"/>
              </w:rPr>
              <w:t>
№ р/п</w:t>
            </w:r>
          </w:p>
          <w:bookmarkEnd w:id="1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5"/>
          <w:p>
            <w:pPr>
              <w:spacing w:after="20"/>
              <w:ind w:left="20"/>
              <w:jc w:val="both"/>
            </w:pPr>
            <w:r>
              <w:rPr>
                <w:rFonts w:ascii="Times New Roman"/>
                <w:b w:val="false"/>
                <w:i w:val="false"/>
                <w:color w:val="000000"/>
                <w:sz w:val="20"/>
              </w:rPr>
              <w:t>
1</w:t>
            </w:r>
          </w:p>
          <w:bookmarkEnd w:id="135"/>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6"/>
          <w:p>
            <w:pPr>
              <w:spacing w:after="20"/>
              <w:ind w:left="20"/>
              <w:jc w:val="both"/>
            </w:pPr>
            <w:r>
              <w:rPr>
                <w:rFonts w:ascii="Times New Roman"/>
                <w:b w:val="false"/>
                <w:i w:val="false"/>
                <w:color w:val="000000"/>
                <w:sz w:val="20"/>
              </w:rPr>
              <w:t>
2</w:t>
            </w:r>
          </w:p>
          <w:bookmarkEnd w:id="136"/>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7"/>
          <w:p>
            <w:pPr>
              <w:spacing w:after="20"/>
              <w:ind w:left="20"/>
              <w:jc w:val="both"/>
            </w:pPr>
            <w:r>
              <w:rPr>
                <w:rFonts w:ascii="Times New Roman"/>
                <w:b w:val="false"/>
                <w:i w:val="false"/>
                <w:color w:val="000000"/>
                <w:sz w:val="20"/>
              </w:rPr>
              <w:t>
3</w:t>
            </w:r>
          </w:p>
          <w:bookmarkEnd w:id="137"/>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7" w:id="138"/>
    <w:p>
      <w:pPr>
        <w:spacing w:after="0"/>
        <w:ind w:left="0"/>
        <w:jc w:val="both"/>
      </w:pPr>
      <w:r>
        <w:rPr>
          <w:rFonts w:ascii="Times New Roman"/>
          <w:b w:val="false"/>
          <w:i w:val="false"/>
          <w:color w:val="000000"/>
          <w:sz w:val="28"/>
        </w:rPr>
        <w:t>
      Қызметші                                           Тікелей басшы</w:t>
      </w:r>
    </w:p>
    <w:bookmarkEnd w:id="138"/>
    <w:bookmarkStart w:name="z148" w:id="139"/>
    <w:p>
      <w:pPr>
        <w:spacing w:after="0"/>
        <w:ind w:left="0"/>
        <w:jc w:val="both"/>
      </w:pPr>
      <w:r>
        <w:rPr>
          <w:rFonts w:ascii="Times New Roman"/>
          <w:b w:val="false"/>
          <w:i w:val="false"/>
          <w:color w:val="000000"/>
          <w:sz w:val="28"/>
        </w:rPr>
        <w:t>
      ___________________________                         ___________________________</w:t>
      </w:r>
    </w:p>
    <w:bookmarkEnd w:id="139"/>
    <w:bookmarkStart w:name="z149" w:id="140"/>
    <w:p>
      <w:pPr>
        <w:spacing w:after="0"/>
        <w:ind w:left="0"/>
        <w:jc w:val="both"/>
      </w:pPr>
      <w:r>
        <w:rPr>
          <w:rFonts w:ascii="Times New Roman"/>
          <w:b w:val="false"/>
          <w:i w:val="false"/>
          <w:color w:val="000000"/>
          <w:sz w:val="28"/>
        </w:rPr>
        <w:t>
      (тегі, аты-жөні)                                     (тегі, аты-жөні)</w:t>
      </w:r>
    </w:p>
    <w:bookmarkEnd w:id="140"/>
    <w:bookmarkStart w:name="z150" w:id="141"/>
    <w:p>
      <w:pPr>
        <w:spacing w:after="0"/>
        <w:ind w:left="0"/>
        <w:jc w:val="both"/>
      </w:pPr>
      <w:r>
        <w:rPr>
          <w:rFonts w:ascii="Times New Roman"/>
          <w:b w:val="false"/>
          <w:i w:val="false"/>
          <w:color w:val="000000"/>
          <w:sz w:val="28"/>
        </w:rPr>
        <w:t>
      күні _______________________                         күні _______________________</w:t>
      </w:r>
    </w:p>
    <w:bookmarkEnd w:id="141"/>
    <w:bookmarkStart w:name="z151" w:id="142"/>
    <w:p>
      <w:pPr>
        <w:spacing w:after="0"/>
        <w:ind w:left="0"/>
        <w:jc w:val="both"/>
      </w:pPr>
      <w:r>
        <w:rPr>
          <w:rFonts w:ascii="Times New Roman"/>
          <w:b w:val="false"/>
          <w:i w:val="false"/>
          <w:color w:val="000000"/>
          <w:sz w:val="28"/>
        </w:rPr>
        <w:t>
      қолы ____________________                         қолы ____________________</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bookmarkStart w:name="z153" w:id="143"/>
    <w:p>
      <w:pPr>
        <w:spacing w:after="0"/>
        <w:ind w:left="0"/>
        <w:jc w:val="both"/>
      </w:pPr>
      <w:r>
        <w:rPr>
          <w:rFonts w:ascii="Times New Roman"/>
          <w:b w:val="false"/>
          <w:i w:val="false"/>
          <w:color w:val="000000"/>
          <w:sz w:val="28"/>
        </w:rPr>
        <w:t>
      Нысан</w:t>
      </w:r>
    </w:p>
    <w:bookmarkEnd w:id="143"/>
    <w:bookmarkStart w:name="z154" w:id="144"/>
    <w:p>
      <w:pPr>
        <w:spacing w:after="0"/>
        <w:ind w:left="0"/>
        <w:jc w:val="both"/>
      </w:pPr>
      <w:r>
        <w:rPr>
          <w:rFonts w:ascii="Times New Roman"/>
          <w:b w:val="false"/>
          <w:i w:val="false"/>
          <w:color w:val="000000"/>
          <w:sz w:val="28"/>
        </w:rPr>
        <w:t>
      Бағалау парағы</w:t>
      </w:r>
    </w:p>
    <w:bookmarkEnd w:id="144"/>
    <w:bookmarkStart w:name="z155" w:id="145"/>
    <w:p>
      <w:pPr>
        <w:spacing w:after="0"/>
        <w:ind w:left="0"/>
        <w:jc w:val="both"/>
      </w:pPr>
      <w:r>
        <w:rPr>
          <w:rFonts w:ascii="Times New Roman"/>
          <w:b w:val="false"/>
          <w:i w:val="false"/>
          <w:color w:val="000000"/>
          <w:sz w:val="28"/>
        </w:rPr>
        <w:t>
      _________________ жыл</w:t>
      </w:r>
    </w:p>
    <w:bookmarkEnd w:id="145"/>
    <w:bookmarkStart w:name="z156" w:id="146"/>
    <w:p>
      <w:pPr>
        <w:spacing w:after="0"/>
        <w:ind w:left="0"/>
        <w:jc w:val="both"/>
      </w:pPr>
      <w:r>
        <w:rPr>
          <w:rFonts w:ascii="Times New Roman"/>
          <w:b w:val="false"/>
          <w:i w:val="false"/>
          <w:color w:val="000000"/>
          <w:sz w:val="28"/>
        </w:rPr>
        <w:t>
      (бағаланатын жыл)</w:t>
      </w:r>
    </w:p>
    <w:bookmarkEnd w:id="146"/>
    <w:bookmarkStart w:name="z157" w:id="147"/>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жағдайда)____________________________________________________________</w:t>
      </w:r>
    </w:p>
    <w:bookmarkEnd w:id="147"/>
    <w:bookmarkStart w:name="z158" w:id="148"/>
    <w:p>
      <w:pPr>
        <w:spacing w:after="0"/>
        <w:ind w:left="0"/>
        <w:jc w:val="both"/>
      </w:pPr>
      <w:r>
        <w:rPr>
          <w:rFonts w:ascii="Times New Roman"/>
          <w:b w:val="false"/>
          <w:i w:val="false"/>
          <w:color w:val="000000"/>
          <w:sz w:val="28"/>
        </w:rPr>
        <w:t>
      Бағаланатын қызметшінің лауазымы: ____________________________________</w:t>
      </w:r>
    </w:p>
    <w:bookmarkEnd w:id="148"/>
    <w:bookmarkStart w:name="z159" w:id="149"/>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____________________________________________________________________</w:t>
      </w:r>
    </w:p>
    <w:bookmarkEnd w:id="149"/>
    <w:bookmarkStart w:name="z160" w:id="150"/>
    <w:p>
      <w:pPr>
        <w:spacing w:after="0"/>
        <w:ind w:left="0"/>
        <w:jc w:val="both"/>
      </w:pPr>
      <w:r>
        <w:rPr>
          <w:rFonts w:ascii="Times New Roman"/>
          <w:b w:val="false"/>
          <w:i w:val="false"/>
          <w:color w:val="000000"/>
          <w:sz w:val="28"/>
        </w:rPr>
        <w:t>
      Жеке жоспарды орындау бағасы</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1"/>
          <w:p>
            <w:pPr>
              <w:spacing w:after="20"/>
              <w:ind w:left="20"/>
              <w:jc w:val="both"/>
            </w:pPr>
            <w:r>
              <w:rPr>
                <w:rFonts w:ascii="Times New Roman"/>
                <w:b w:val="false"/>
                <w:i w:val="false"/>
                <w:color w:val="000000"/>
                <w:sz w:val="20"/>
              </w:rPr>
              <w:t>
№ р/с</w:t>
            </w:r>
          </w:p>
          <w:bookmarkEnd w:id="151"/>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2"/>
          <w:p>
            <w:pPr>
              <w:spacing w:after="20"/>
              <w:ind w:left="20"/>
              <w:jc w:val="both"/>
            </w:pPr>
            <w:r>
              <w:rPr>
                <w:rFonts w:ascii="Times New Roman"/>
                <w:b w:val="false"/>
                <w:i w:val="false"/>
                <w:color w:val="000000"/>
                <w:sz w:val="20"/>
              </w:rPr>
              <w:t>
1</w:t>
            </w:r>
          </w:p>
          <w:bookmarkEnd w:id="152"/>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3"/>
          <w:p>
            <w:pPr>
              <w:spacing w:after="20"/>
              <w:ind w:left="20"/>
              <w:jc w:val="both"/>
            </w:pPr>
            <w:r>
              <w:rPr>
                <w:rFonts w:ascii="Times New Roman"/>
                <w:b w:val="false"/>
                <w:i w:val="false"/>
                <w:color w:val="000000"/>
                <w:sz w:val="20"/>
              </w:rPr>
              <w:t>
2</w:t>
            </w:r>
          </w:p>
          <w:bookmarkEnd w:id="153"/>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4"/>
          <w:p>
            <w:pPr>
              <w:spacing w:after="20"/>
              <w:ind w:left="20"/>
              <w:jc w:val="both"/>
            </w:pPr>
            <w:r>
              <w:rPr>
                <w:rFonts w:ascii="Times New Roman"/>
                <w:b w:val="false"/>
                <w:i w:val="false"/>
                <w:color w:val="000000"/>
                <w:sz w:val="20"/>
              </w:rPr>
              <w:t>
3</w:t>
            </w:r>
          </w:p>
          <w:bookmarkEnd w:id="154"/>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5"/>
          <w:p>
            <w:pPr>
              <w:spacing w:after="20"/>
              <w:ind w:left="20"/>
              <w:jc w:val="both"/>
            </w:pPr>
            <w:r>
              <w:rPr>
                <w:rFonts w:ascii="Times New Roman"/>
                <w:b w:val="false"/>
                <w:i w:val="false"/>
                <w:color w:val="000000"/>
                <w:sz w:val="20"/>
              </w:rPr>
              <w:t>
4</w:t>
            </w:r>
          </w:p>
          <w:bookmarkEnd w:id="155"/>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6" w:id="156"/>
    <w:p>
      <w:pPr>
        <w:spacing w:after="0"/>
        <w:ind w:left="0"/>
        <w:jc w:val="both"/>
      </w:pPr>
      <w:r>
        <w:rPr>
          <w:rFonts w:ascii="Times New Roman"/>
          <w:b w:val="false"/>
          <w:i w:val="false"/>
          <w:color w:val="000000"/>
          <w:sz w:val="28"/>
        </w:rPr>
        <w:t>
      Қызметші                                           Тікелей басшы</w:t>
      </w:r>
    </w:p>
    <w:bookmarkEnd w:id="156"/>
    <w:bookmarkStart w:name="z167" w:id="157"/>
    <w:p>
      <w:pPr>
        <w:spacing w:after="0"/>
        <w:ind w:left="0"/>
        <w:jc w:val="both"/>
      </w:pPr>
      <w:r>
        <w:rPr>
          <w:rFonts w:ascii="Times New Roman"/>
          <w:b w:val="false"/>
          <w:i w:val="false"/>
          <w:color w:val="000000"/>
          <w:sz w:val="28"/>
        </w:rPr>
        <w:t>
      ___________________________                         ___________________________</w:t>
      </w:r>
    </w:p>
    <w:bookmarkEnd w:id="157"/>
    <w:bookmarkStart w:name="z168" w:id="158"/>
    <w:p>
      <w:pPr>
        <w:spacing w:after="0"/>
        <w:ind w:left="0"/>
        <w:jc w:val="both"/>
      </w:pPr>
      <w:r>
        <w:rPr>
          <w:rFonts w:ascii="Times New Roman"/>
          <w:b w:val="false"/>
          <w:i w:val="false"/>
          <w:color w:val="000000"/>
          <w:sz w:val="28"/>
        </w:rPr>
        <w:t>
      (тегі, аты-жөні)                                     (тегі, аты-жөні)</w:t>
      </w:r>
    </w:p>
    <w:bookmarkEnd w:id="158"/>
    <w:bookmarkStart w:name="z169" w:id="159"/>
    <w:p>
      <w:pPr>
        <w:spacing w:after="0"/>
        <w:ind w:left="0"/>
        <w:jc w:val="both"/>
      </w:pPr>
      <w:r>
        <w:rPr>
          <w:rFonts w:ascii="Times New Roman"/>
          <w:b w:val="false"/>
          <w:i w:val="false"/>
          <w:color w:val="000000"/>
          <w:sz w:val="28"/>
        </w:rPr>
        <w:t>
      күні _______________________                         күні _______________________</w:t>
      </w:r>
    </w:p>
    <w:bookmarkEnd w:id="159"/>
    <w:bookmarkStart w:name="z170" w:id="160"/>
    <w:p>
      <w:pPr>
        <w:spacing w:after="0"/>
        <w:ind w:left="0"/>
        <w:jc w:val="both"/>
      </w:pPr>
      <w:r>
        <w:rPr>
          <w:rFonts w:ascii="Times New Roman"/>
          <w:b w:val="false"/>
          <w:i w:val="false"/>
          <w:color w:val="000000"/>
          <w:sz w:val="28"/>
        </w:rPr>
        <w:t>
      қолы ____________________                         қолы ____________________</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bookmarkStart w:name="z172" w:id="161"/>
    <w:p>
      <w:pPr>
        <w:spacing w:after="0"/>
        <w:ind w:left="0"/>
        <w:jc w:val="both"/>
      </w:pPr>
      <w:r>
        <w:rPr>
          <w:rFonts w:ascii="Times New Roman"/>
          <w:b w:val="false"/>
          <w:i w:val="false"/>
          <w:color w:val="000000"/>
          <w:sz w:val="28"/>
        </w:rPr>
        <w:t>
      Нысан</w:t>
      </w:r>
    </w:p>
    <w:bookmarkEnd w:id="161"/>
    <w:bookmarkStart w:name="z173" w:id="162"/>
    <w:p>
      <w:pPr>
        <w:spacing w:after="0"/>
        <w:ind w:left="0"/>
        <w:jc w:val="both"/>
      </w:pPr>
      <w:r>
        <w:rPr>
          <w:rFonts w:ascii="Times New Roman"/>
          <w:b w:val="false"/>
          <w:i w:val="false"/>
          <w:color w:val="000000"/>
          <w:sz w:val="28"/>
        </w:rPr>
        <w:t>
      Бағалау жөніндегі комиссия отырысының хаттамасы</w:t>
      </w:r>
    </w:p>
    <w:bookmarkEnd w:id="162"/>
    <w:bookmarkStart w:name="z174" w:id="163"/>
    <w:p>
      <w:pPr>
        <w:spacing w:after="0"/>
        <w:ind w:left="0"/>
        <w:jc w:val="both"/>
      </w:pPr>
      <w:r>
        <w:rPr>
          <w:rFonts w:ascii="Times New Roman"/>
          <w:b w:val="false"/>
          <w:i w:val="false"/>
          <w:color w:val="000000"/>
          <w:sz w:val="28"/>
        </w:rPr>
        <w:t>
      ____________________________________________________________________</w:t>
      </w:r>
    </w:p>
    <w:bookmarkEnd w:id="163"/>
    <w:bookmarkStart w:name="z175" w:id="164"/>
    <w:p>
      <w:pPr>
        <w:spacing w:after="0"/>
        <w:ind w:left="0"/>
        <w:jc w:val="both"/>
      </w:pPr>
      <w:r>
        <w:rPr>
          <w:rFonts w:ascii="Times New Roman"/>
          <w:b w:val="false"/>
          <w:i w:val="false"/>
          <w:color w:val="000000"/>
          <w:sz w:val="28"/>
        </w:rPr>
        <w:t>
      (мемлекеттік органның атауы)</w:t>
      </w:r>
    </w:p>
    <w:bookmarkEnd w:id="164"/>
    <w:bookmarkStart w:name="z176" w:id="165"/>
    <w:p>
      <w:pPr>
        <w:spacing w:after="0"/>
        <w:ind w:left="0"/>
        <w:jc w:val="both"/>
      </w:pPr>
      <w:r>
        <w:rPr>
          <w:rFonts w:ascii="Times New Roman"/>
          <w:b w:val="false"/>
          <w:i w:val="false"/>
          <w:color w:val="000000"/>
          <w:sz w:val="28"/>
        </w:rPr>
        <w:t>
      ____________________________________________________________________</w:t>
      </w:r>
    </w:p>
    <w:bookmarkEnd w:id="165"/>
    <w:bookmarkStart w:name="z177" w:id="166"/>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66"/>
    <w:bookmarkStart w:name="z178" w:id="167"/>
    <w:p>
      <w:pPr>
        <w:spacing w:after="0"/>
        <w:ind w:left="0"/>
        <w:jc w:val="both"/>
      </w:pPr>
      <w:r>
        <w:rPr>
          <w:rFonts w:ascii="Times New Roman"/>
          <w:b w:val="false"/>
          <w:i w:val="false"/>
          <w:color w:val="000000"/>
          <w:sz w:val="28"/>
        </w:rPr>
        <w:t>
      Бағалау нәтижелері</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526"/>
        <w:gridCol w:w="1698"/>
        <w:gridCol w:w="341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8"/>
          <w:p>
            <w:pPr>
              <w:spacing w:after="20"/>
              <w:ind w:left="20"/>
              <w:jc w:val="both"/>
            </w:pPr>
            <w:r>
              <w:rPr>
                <w:rFonts w:ascii="Times New Roman"/>
                <w:b w:val="false"/>
                <w:i w:val="false"/>
                <w:color w:val="000000"/>
                <w:sz w:val="20"/>
              </w:rPr>
              <w:t>
№ р/с</w:t>
            </w:r>
          </w:p>
          <w:bookmarkEnd w:id="168"/>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нәтижелеріне түзетулері (болған жағдайда)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9"/>
          <w:p>
            <w:pPr>
              <w:spacing w:after="20"/>
              <w:ind w:left="20"/>
              <w:jc w:val="both"/>
            </w:pPr>
            <w:r>
              <w:rPr>
                <w:rFonts w:ascii="Times New Roman"/>
                <w:b w:val="false"/>
                <w:i w:val="false"/>
                <w:color w:val="000000"/>
                <w:sz w:val="20"/>
              </w:rPr>
              <w:t>
1.</w:t>
            </w:r>
          </w:p>
          <w:bookmarkEnd w:id="169"/>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0"/>
          <w:p>
            <w:pPr>
              <w:spacing w:after="20"/>
              <w:ind w:left="20"/>
              <w:jc w:val="both"/>
            </w:pPr>
            <w:r>
              <w:rPr>
                <w:rFonts w:ascii="Times New Roman"/>
                <w:b w:val="false"/>
                <w:i w:val="false"/>
                <w:color w:val="000000"/>
                <w:sz w:val="20"/>
              </w:rPr>
              <w:t>
2.</w:t>
            </w:r>
          </w:p>
          <w:bookmarkEnd w:id="170"/>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1"/>
          <w:p>
            <w:pPr>
              <w:spacing w:after="20"/>
              <w:ind w:left="20"/>
              <w:jc w:val="both"/>
            </w:pPr>
            <w:r>
              <w:rPr>
                <w:rFonts w:ascii="Times New Roman"/>
                <w:b w:val="false"/>
                <w:i w:val="false"/>
                <w:color w:val="000000"/>
                <w:sz w:val="20"/>
              </w:rPr>
              <w:t>
...</w:t>
            </w:r>
          </w:p>
          <w:bookmarkEnd w:id="171"/>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3" w:id="172"/>
    <w:p>
      <w:pPr>
        <w:spacing w:after="0"/>
        <w:ind w:left="0"/>
        <w:jc w:val="both"/>
      </w:pPr>
      <w:r>
        <w:rPr>
          <w:rFonts w:ascii="Times New Roman"/>
          <w:b w:val="false"/>
          <w:i w:val="false"/>
          <w:color w:val="000000"/>
          <w:sz w:val="28"/>
        </w:rPr>
        <w:t>
      Комиссия қорытындысы:</w:t>
      </w:r>
    </w:p>
    <w:bookmarkEnd w:id="172"/>
    <w:bookmarkStart w:name="z184" w:id="173"/>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____________________________________________________________________</w:t>
      </w:r>
    </w:p>
    <w:bookmarkEnd w:id="173"/>
    <w:bookmarkStart w:name="z185" w:id="174"/>
    <w:p>
      <w:pPr>
        <w:spacing w:after="0"/>
        <w:ind w:left="0"/>
        <w:jc w:val="both"/>
      </w:pPr>
      <w:r>
        <w:rPr>
          <w:rFonts w:ascii="Times New Roman"/>
          <w:b w:val="false"/>
          <w:i w:val="false"/>
          <w:color w:val="000000"/>
          <w:sz w:val="28"/>
        </w:rPr>
        <w:t>
      Тексерген:</w:t>
      </w:r>
    </w:p>
    <w:bookmarkEnd w:id="174"/>
    <w:bookmarkStart w:name="z186" w:id="175"/>
    <w:p>
      <w:pPr>
        <w:spacing w:after="0"/>
        <w:ind w:left="0"/>
        <w:jc w:val="both"/>
      </w:pPr>
      <w:r>
        <w:rPr>
          <w:rFonts w:ascii="Times New Roman"/>
          <w:b w:val="false"/>
          <w:i w:val="false"/>
          <w:color w:val="000000"/>
          <w:sz w:val="28"/>
        </w:rPr>
        <w:t>
      Комиссия хатшысы: ___________________________ Күні: _____________</w:t>
      </w:r>
    </w:p>
    <w:bookmarkEnd w:id="175"/>
    <w:bookmarkStart w:name="z187" w:id="176"/>
    <w:p>
      <w:pPr>
        <w:spacing w:after="0"/>
        <w:ind w:left="0"/>
        <w:jc w:val="both"/>
      </w:pPr>
      <w:r>
        <w:rPr>
          <w:rFonts w:ascii="Times New Roman"/>
          <w:b w:val="false"/>
          <w:i w:val="false"/>
          <w:color w:val="000000"/>
          <w:sz w:val="28"/>
        </w:rPr>
        <w:t>
      (тегі, аты, әкесінің аты (болған жағдайда, қолы)</w:t>
      </w:r>
    </w:p>
    <w:bookmarkEnd w:id="176"/>
    <w:bookmarkStart w:name="z188" w:id="177"/>
    <w:p>
      <w:pPr>
        <w:spacing w:after="0"/>
        <w:ind w:left="0"/>
        <w:jc w:val="both"/>
      </w:pPr>
      <w:r>
        <w:rPr>
          <w:rFonts w:ascii="Times New Roman"/>
          <w:b w:val="false"/>
          <w:i w:val="false"/>
          <w:color w:val="000000"/>
          <w:sz w:val="28"/>
        </w:rPr>
        <w:t>
      Комиссия төрағасы: ____________________________ Күні: ____________</w:t>
      </w:r>
    </w:p>
    <w:bookmarkEnd w:id="177"/>
    <w:bookmarkStart w:name="z189" w:id="178"/>
    <w:p>
      <w:pPr>
        <w:spacing w:after="0"/>
        <w:ind w:left="0"/>
        <w:jc w:val="both"/>
      </w:pPr>
      <w:r>
        <w:rPr>
          <w:rFonts w:ascii="Times New Roman"/>
          <w:b w:val="false"/>
          <w:i w:val="false"/>
          <w:color w:val="000000"/>
          <w:sz w:val="28"/>
        </w:rPr>
        <w:t>
      (тегі, аты, әкесінің аты (болған жағдайда), қолы)</w:t>
      </w:r>
    </w:p>
    <w:bookmarkEnd w:id="178"/>
    <w:bookmarkStart w:name="z190" w:id="179"/>
    <w:p>
      <w:pPr>
        <w:spacing w:after="0"/>
        <w:ind w:left="0"/>
        <w:jc w:val="both"/>
      </w:pPr>
      <w:r>
        <w:rPr>
          <w:rFonts w:ascii="Times New Roman"/>
          <w:b w:val="false"/>
          <w:i w:val="false"/>
          <w:color w:val="000000"/>
          <w:sz w:val="28"/>
        </w:rPr>
        <w:t>
      Комиссия мүшесі: _____________________________ Күні: _____________</w:t>
      </w:r>
    </w:p>
    <w:bookmarkEnd w:id="179"/>
    <w:bookmarkStart w:name="z191" w:id="180"/>
    <w:p>
      <w:pPr>
        <w:spacing w:after="0"/>
        <w:ind w:left="0"/>
        <w:jc w:val="both"/>
      </w:pPr>
      <w:r>
        <w:rPr>
          <w:rFonts w:ascii="Times New Roman"/>
          <w:b w:val="false"/>
          <w:i w:val="false"/>
          <w:color w:val="000000"/>
          <w:sz w:val="28"/>
        </w:rPr>
        <w:t>
      (тегі, аты, әкесінің аты (болған жағдайда қолы)</w:t>
      </w:r>
    </w:p>
    <w:bookmarkEnd w:id="1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