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b14d" w14:textId="b72b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2017 жылғы 14 наурыздағы № 8-7 шешімі. Батыс Қазақстан облысының Әділет департаментінде 2017 жылғы 4 сәуірде № 4753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Зеленов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14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№ 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 аудандық мәслихатының кейбір күші жойылды деп танылған</w:t>
      </w:r>
      <w:r>
        <w:br/>
      </w:r>
      <w:r>
        <w:rPr>
          <w:rFonts w:ascii="Times New Roman"/>
          <w:b/>
          <w:i w:val="false"/>
          <w:color w:val="000000"/>
        </w:rPr>
        <w:t>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Зеленов аудандық мәслихатының "2016-2018 жылдарға арналған аудандық бюджет туралы" 2015 жылғы 30 желтоқсандағы № 39-2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4219 тіркелген, 2016 жылы 15 қаңтарда "Ауыл тынысы"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Зеленов аудандық мәслихатының "Зеленов аудандық мәслихатының 2015 жылғы 30 желтоқсандағы № 39 - 2 "2016 – 2018 жылдарға арналған аудандық бюджет туралы" шешіміне өзгерістер енгізу туралы" 2016 жылғы 5 ақпандағы № 41 -1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4263 тіркелген, 2016 жылы 25 ақпанда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Зеленов аудандық мәслихатының "Зеленов аудандық мәслихатының 2015 жылғы 30 желтоқсандағы № 39-2 "2016-2018 жылдарға арналған аудандық бюджет туралы" шешіміне өзгерістер мен толықтырулар енгізу туралы" 2016 жылғы 21 сәуірдегі № 2-1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4379 тіркелген, 2016 жылы 16 мамырда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Зеленов аудандық мәслихатының "Зеленов аудандық мәслихатының 2015 жылғы 30 желтоқсандағы № 39-2 "2016-2018 жылдарға арналған аудандық бюджет туралы" шешіміне өзгерістер енгізу туралы" 2016 жылғы 17 мамырдағы № 3-2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4423 тіркелген, 2016 жылы 27 мамырда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Зеленов аудандық мәслихатының "Зеленов аудандық мәслихатының 2015 жылғы 30 желтоқсандағы № 39-2 "2016-2018 жылдарға арналған аудандық бюджет туралы" шешіміне өзгерістер мен толықтырулар енгізу туралы" 2016 жылы 10 тамыздағы № 4-2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4521 тіркелген, 2016 жылы 24 тамызда "Сатып Алу Ақпарат"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Зеленов аудандық мәслихатының "Зеленов аудандық мәслихатының 2015 жылғы 30 желтоқсандағы № 39-2 "2016-2018 жылдарға арналған аудандық бюджет туралы" шешіміне өзгерістер мен толықтырулар енгізу туралы" 2016 жылғы 28 қыркүйектегі № 5-1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4563 тіркелген, 2016 жылы 14 қазанда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Зеленов аудандық мәслихатының "Зеленов аудандық мәслихатының 2015 жылғы 30 желтоқсандағы № 39-2 "2016-2018 жылдарға арналған аудандық бюджет туралы" шешіміне өзгерістер мен толықтырулар енгізу туралы" 2016 жылғы 5 желтоқсандағы № 6-1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4621 тіркелген, 2016 жылы 22 желтоқсанда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