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d2ae" w14:textId="cb3d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аппараты" мемлекеттік мекемесінің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2017 жылғы 14 наурыздағы № 8-6 шешімі. Батыс Қазақстан облысының Әділет департаментінде 2017 жылғы 4 сәуірде № 4755 болып тіркелді. Күші жойылды - Батыс Қазақстан облысы Зеленов аудандық мәслихатының 2018 жылғы 28 наурыздағы № 20-8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Зеленов аудандық мәслихатының 28.03.2018 </w:t>
      </w:r>
      <w:r>
        <w:rPr>
          <w:rFonts w:ascii="Times New Roman"/>
          <w:b w:val="false"/>
          <w:i w:val="false"/>
          <w:color w:val="ff0000"/>
          <w:sz w:val="28"/>
        </w:rPr>
        <w:t>№ 20-8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(Қазақстан Республикасының Әділет министрлігінде 2016 жылы 31 желтоқсанда № 14637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Зеленов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"Зеленов аудандық мәслихатының аппараты" мемлекеттік мекемесінің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"Зеленов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Зеленов аудандық мәслихатының 2016 жылғы 21 сәуірдегі № 2-4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4362 тіркелген, 2016 жылы 5 мамырда "Әділет" ақпараттық – құқықтық жүйесінде жарияланған) және "Зеленов аудандық мәслихатының 2016 жылғы 21 сәуірдегі № 2- 4 "Зеленов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 Зеленов аудандық мәслихатының 2016 жылғы 23 желтоқсандағы № 7-5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4663 тіркелген, 2017 жылы 30 қаңтарда Қазақстан Республикасының нормативтік құқықтық актілерінің эталондық бақылау банкінде жарияланған) күштері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осы шешімді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А.Андрейщев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наурыздағы</w:t>
            </w:r>
            <w:r>
              <w:br/>
            </w:r>
            <w:r>
              <w:rPr>
                <w:rFonts w:ascii="Times New Roman"/>
                <w:b w:val="false"/>
                <w:i w:val="false"/>
                <w:color w:val="000000"/>
                <w:sz w:val="20"/>
              </w:rPr>
              <w:t>Зеленов аудандық</w:t>
            </w:r>
            <w:r>
              <w:br/>
            </w:r>
            <w:r>
              <w:rPr>
                <w:rFonts w:ascii="Times New Roman"/>
                <w:b w:val="false"/>
                <w:i w:val="false"/>
                <w:color w:val="000000"/>
                <w:sz w:val="20"/>
              </w:rPr>
              <w:t>мәслихатының № 8-6 шешімімен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"Зеленов аудандық мәслихатының аппараты" мемлекеттік мекемесінің "Б" корпусының мемлекеттік әкімшілік қызметшілерінің жұмысын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"Зеленов аудандық мәслихатының аппараты" мемлекеттік мекемесінің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(Қазақстан Республикасының Әділет министрлігінде 2016 жылы 31 желтоқсанда № 14637 тіркелді)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корпусының мемлекеттік әкімшілік қызметшілерінің (бұдан әрі – "Б" корпусының қызметшілері) жұмысын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корпусының қызметшілерінің жұмысын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жұмысының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келесі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Зеленов аудандық мәслихат аппаратының лауазымдық нұсқаулығы бойынша кадрлық жұмыстарды жүргізетін бас маман (бұдан әрі – бас маман) оның жұмыс органы болып табылатын Бағалау жөніндегі комиссия құрылады.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болып бас маман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Жұмыстың жеке жоспары екі данада құрастырылады. Бір дана бас маманға беріледі. Екінші дана мәслихат аппаратының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Бас маман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 маман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бас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–"тиімді", 130 баллдан астам –"өте жақсы".</w:t>
      </w:r>
    </w:p>
    <w:bookmarkEnd w:id="56"/>
    <w:bookmarkStart w:name="z63" w:id="57"/>
    <w:p>
      <w:pPr>
        <w:spacing w:after="0"/>
        <w:ind w:left="0"/>
        <w:jc w:val="left"/>
      </w:pPr>
      <w:r>
        <w:rPr>
          <w:rFonts w:ascii="Times New Roman"/>
          <w:b/>
          <w:i w:val="false"/>
          <w:color w:val="000000"/>
        </w:rPr>
        <w:t xml:space="preserve"> 5. Жылдық бағалау</w:t>
      </w:r>
    </w:p>
    <w:bookmarkEnd w:id="57"/>
    <w:bookmarkStart w:name="z64"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p>
    <w:bookmarkEnd w:id="66"/>
    <w:bookmarkStart w:name="z73" w:id="67"/>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8"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жұмыстың жеке жұмыс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–"қанағаттанарлықсыз", 3 баллдан бастап 3,9 баллға дейін – "қанағаттанарлық", 4 баллдан бастап 4,9 баллға дейін – "тиімді", 5 балл –"өте жақсы".</w:t>
      </w:r>
    </w:p>
    <w:bookmarkEnd w:id="77"/>
    <w:bookmarkStart w:name="z84" w:id="78"/>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Бас маман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Бас маман Бағалау жөніндегі комиссияның отырысына мынадай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ұсынады.</w:t>
      </w:r>
    </w:p>
    <w:bookmarkEnd w:id="83"/>
    <w:bookmarkStart w:name="z90" w:id="84"/>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4"/>
    <w:bookmarkStart w:name="z91" w:id="85"/>
    <w:p>
      <w:pPr>
        <w:spacing w:after="0"/>
        <w:ind w:left="0"/>
        <w:jc w:val="both"/>
      </w:pPr>
      <w:r>
        <w:rPr>
          <w:rFonts w:ascii="Times New Roman"/>
          <w:b w:val="false"/>
          <w:i w:val="false"/>
          <w:color w:val="000000"/>
          <w:sz w:val="28"/>
        </w:rPr>
        <w:t>
      1) бағалау нәтижелерін бекітеді;</w:t>
      </w:r>
    </w:p>
    <w:bookmarkEnd w:id="85"/>
    <w:bookmarkStart w:name="z92" w:id="86"/>
    <w:p>
      <w:pPr>
        <w:spacing w:after="0"/>
        <w:ind w:left="0"/>
        <w:jc w:val="both"/>
      </w:pPr>
      <w:r>
        <w:rPr>
          <w:rFonts w:ascii="Times New Roman"/>
          <w:b w:val="false"/>
          <w:i w:val="false"/>
          <w:color w:val="000000"/>
          <w:sz w:val="28"/>
        </w:rPr>
        <w:t>
      2) бағалау нәтижелерін қайта қарайды.</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7"/>
    <w:bookmarkStart w:name="z94" w:id="88"/>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p>
    <w:bookmarkEnd w:id="90"/>
    <w:bookmarkStart w:name="z97"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бас маманда сақталады.</w:t>
      </w:r>
    </w:p>
    <w:bookmarkEnd w:id="91"/>
    <w:bookmarkStart w:name="z98" w:id="92"/>
    <w:p>
      <w:pPr>
        <w:spacing w:after="0"/>
        <w:ind w:left="0"/>
        <w:jc w:val="left"/>
      </w:pPr>
      <w:r>
        <w:rPr>
          <w:rFonts w:ascii="Times New Roman"/>
          <w:b/>
          <w:i w:val="false"/>
          <w:color w:val="000000"/>
        </w:rPr>
        <w:t xml:space="preserve"> 7. Бағалау нәтижелеріне шағымдану</w:t>
      </w:r>
    </w:p>
    <w:bookmarkEnd w:id="92"/>
    <w:bookmarkStart w:name="z99" w:id="93"/>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ұсыныс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ұсынылады.</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Бағалау жөніндегі комиссия оның жұмысын жылдық бағалаудың нәтижелерін бекіткеннен кейін үш ай ішінде біліктілікті жоғарылату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 </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1-қосымша</w:t>
            </w:r>
          </w:p>
        </w:tc>
      </w:tr>
    </w:tbl>
    <w:bookmarkStart w:name="z112" w:id="105"/>
    <w:p>
      <w:pPr>
        <w:spacing w:after="0"/>
        <w:ind w:left="0"/>
        <w:jc w:val="both"/>
      </w:pPr>
      <w:r>
        <w:rPr>
          <w:rFonts w:ascii="Times New Roman"/>
          <w:b w:val="false"/>
          <w:i w:val="false"/>
          <w:color w:val="000000"/>
          <w:sz w:val="28"/>
        </w:rPr>
        <w:t>
      Нысан</w:t>
      </w:r>
    </w:p>
    <w:bookmarkEnd w:id="105"/>
    <w:bookmarkStart w:name="z113" w:id="10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6"/>
    <w:bookmarkStart w:name="z114" w:id="107"/>
    <w:p>
      <w:pPr>
        <w:spacing w:after="0"/>
        <w:ind w:left="0"/>
        <w:jc w:val="both"/>
      </w:pPr>
      <w:r>
        <w:rPr>
          <w:rFonts w:ascii="Times New Roman"/>
          <w:b w:val="false"/>
          <w:i w:val="false"/>
          <w:color w:val="000000"/>
          <w:sz w:val="28"/>
        </w:rPr>
        <w:t>
      __________________________________жыл</w:t>
      </w:r>
    </w:p>
    <w:bookmarkEnd w:id="107"/>
    <w:bookmarkStart w:name="z115" w:id="108"/>
    <w:p>
      <w:pPr>
        <w:spacing w:after="0"/>
        <w:ind w:left="0"/>
        <w:jc w:val="both"/>
      </w:pPr>
      <w:r>
        <w:rPr>
          <w:rFonts w:ascii="Times New Roman"/>
          <w:b w:val="false"/>
          <w:i w:val="false"/>
          <w:color w:val="000000"/>
          <w:sz w:val="28"/>
        </w:rPr>
        <w:t>
      (жеке жоспар құрастырылатын кезең)</w:t>
      </w:r>
    </w:p>
    <w:bookmarkEnd w:id="108"/>
    <w:bookmarkStart w:name="z116" w:id="109"/>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9"/>
    <w:bookmarkStart w:name="z117" w:id="110"/>
    <w:p>
      <w:pPr>
        <w:spacing w:after="0"/>
        <w:ind w:left="0"/>
        <w:jc w:val="both"/>
      </w:pPr>
      <w:r>
        <w:rPr>
          <w:rFonts w:ascii="Times New Roman"/>
          <w:b w:val="false"/>
          <w:i w:val="false"/>
          <w:color w:val="000000"/>
          <w:sz w:val="28"/>
        </w:rPr>
        <w:t>
      Қызметшінің лауазымы: _____________________________________________</w:t>
      </w:r>
    </w:p>
    <w:bookmarkEnd w:id="110"/>
    <w:bookmarkStart w:name="z118" w:id="111"/>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11"/>
    <w:bookmarkStart w:name="z119" w:id="112"/>
    <w:p>
      <w:pPr>
        <w:spacing w:after="0"/>
        <w:ind w:left="0"/>
        <w:jc w:val="both"/>
      </w:pPr>
      <w:r>
        <w:rPr>
          <w:rFonts w:ascii="Times New Roman"/>
          <w:b w:val="false"/>
          <w:i w:val="false"/>
          <w:color w:val="000000"/>
          <w:sz w:val="28"/>
        </w:rPr>
        <w:t>
      __________________________________________________________________</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 р/с</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1</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2</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3</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4</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18"/>
    <w:p>
      <w:pPr>
        <w:spacing w:after="0"/>
        <w:ind w:left="0"/>
        <w:jc w:val="both"/>
      </w:pPr>
      <w:r>
        <w:rPr>
          <w:rFonts w:ascii="Times New Roman"/>
          <w:b w:val="false"/>
          <w:i w:val="false"/>
          <w:color w:val="000000"/>
          <w:sz w:val="28"/>
        </w:rPr>
        <w:t>
      Ескертпе:</w:t>
      </w:r>
    </w:p>
    <w:bookmarkEnd w:id="118"/>
    <w:bookmarkStart w:name="z126"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27"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bookmarkStart w:name="z128" w:id="121"/>
    <w:p>
      <w:pPr>
        <w:spacing w:after="0"/>
        <w:ind w:left="0"/>
        <w:jc w:val="both"/>
      </w:pPr>
      <w:r>
        <w:rPr>
          <w:rFonts w:ascii="Times New Roman"/>
          <w:b w:val="false"/>
          <w:i w:val="false"/>
          <w:color w:val="000000"/>
          <w:sz w:val="28"/>
        </w:rPr>
        <w:t>
      Қызметші                               Тікелей басшы</w:t>
      </w:r>
    </w:p>
    <w:bookmarkEnd w:id="121"/>
    <w:bookmarkStart w:name="z129" w:id="122"/>
    <w:p>
      <w:pPr>
        <w:spacing w:after="0"/>
        <w:ind w:left="0"/>
        <w:jc w:val="both"/>
      </w:pPr>
      <w:r>
        <w:rPr>
          <w:rFonts w:ascii="Times New Roman"/>
          <w:b w:val="false"/>
          <w:i w:val="false"/>
          <w:color w:val="000000"/>
          <w:sz w:val="28"/>
        </w:rPr>
        <w:t>
      ___________________________             ___________________________</w:t>
      </w:r>
    </w:p>
    <w:bookmarkEnd w:id="122"/>
    <w:bookmarkStart w:name="z130" w:id="123"/>
    <w:p>
      <w:pPr>
        <w:spacing w:after="0"/>
        <w:ind w:left="0"/>
        <w:jc w:val="both"/>
      </w:pPr>
      <w:r>
        <w:rPr>
          <w:rFonts w:ascii="Times New Roman"/>
          <w:b w:val="false"/>
          <w:i w:val="false"/>
          <w:color w:val="000000"/>
          <w:sz w:val="28"/>
        </w:rPr>
        <w:t>
      (тегі, аты-жөні)                          (тегі, аты-жөні)</w:t>
      </w:r>
    </w:p>
    <w:bookmarkEnd w:id="123"/>
    <w:bookmarkStart w:name="z131" w:id="124"/>
    <w:p>
      <w:pPr>
        <w:spacing w:after="0"/>
        <w:ind w:left="0"/>
        <w:jc w:val="both"/>
      </w:pPr>
      <w:r>
        <w:rPr>
          <w:rFonts w:ascii="Times New Roman"/>
          <w:b w:val="false"/>
          <w:i w:val="false"/>
          <w:color w:val="000000"/>
          <w:sz w:val="28"/>
        </w:rPr>
        <w:t>
      күні _______________________             күні _______________________</w:t>
      </w:r>
    </w:p>
    <w:bookmarkEnd w:id="124"/>
    <w:bookmarkStart w:name="z132" w:id="125"/>
    <w:p>
      <w:pPr>
        <w:spacing w:after="0"/>
        <w:ind w:left="0"/>
        <w:jc w:val="both"/>
      </w:pPr>
      <w:r>
        <w:rPr>
          <w:rFonts w:ascii="Times New Roman"/>
          <w:b w:val="false"/>
          <w:i w:val="false"/>
          <w:color w:val="000000"/>
          <w:sz w:val="28"/>
        </w:rPr>
        <w:t>
      қолы ____________________             қолы ____________________</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2-қосымша</w:t>
            </w:r>
          </w:p>
        </w:tc>
      </w:tr>
    </w:tbl>
    <w:bookmarkStart w:name="z134" w:id="126"/>
    <w:p>
      <w:pPr>
        <w:spacing w:after="0"/>
        <w:ind w:left="0"/>
        <w:jc w:val="both"/>
      </w:pPr>
      <w:r>
        <w:rPr>
          <w:rFonts w:ascii="Times New Roman"/>
          <w:b w:val="false"/>
          <w:i w:val="false"/>
          <w:color w:val="000000"/>
          <w:sz w:val="28"/>
        </w:rPr>
        <w:t>
      Нысан</w:t>
      </w:r>
    </w:p>
    <w:bookmarkEnd w:id="126"/>
    <w:bookmarkStart w:name="z135" w:id="127"/>
    <w:p>
      <w:pPr>
        <w:spacing w:after="0"/>
        <w:ind w:left="0"/>
        <w:jc w:val="both"/>
      </w:pPr>
      <w:r>
        <w:rPr>
          <w:rFonts w:ascii="Times New Roman"/>
          <w:b w:val="false"/>
          <w:i w:val="false"/>
          <w:color w:val="000000"/>
          <w:sz w:val="28"/>
        </w:rPr>
        <w:t>
      Бағалау парағы</w:t>
      </w:r>
    </w:p>
    <w:bookmarkEnd w:id="127"/>
    <w:bookmarkStart w:name="z136" w:id="128"/>
    <w:p>
      <w:pPr>
        <w:spacing w:after="0"/>
        <w:ind w:left="0"/>
        <w:jc w:val="both"/>
      </w:pPr>
      <w:r>
        <w:rPr>
          <w:rFonts w:ascii="Times New Roman"/>
          <w:b w:val="false"/>
          <w:i w:val="false"/>
          <w:color w:val="000000"/>
          <w:sz w:val="28"/>
        </w:rPr>
        <w:t>
      _____________________тоқсан_____жыл</w:t>
      </w:r>
    </w:p>
    <w:bookmarkEnd w:id="128"/>
    <w:bookmarkStart w:name="z137" w:id="129"/>
    <w:p>
      <w:pPr>
        <w:spacing w:after="0"/>
        <w:ind w:left="0"/>
        <w:jc w:val="both"/>
      </w:pPr>
      <w:r>
        <w:rPr>
          <w:rFonts w:ascii="Times New Roman"/>
          <w:b w:val="false"/>
          <w:i w:val="false"/>
          <w:color w:val="000000"/>
          <w:sz w:val="28"/>
        </w:rPr>
        <w:t>
      (бағаланатын кезең)</w:t>
      </w:r>
    </w:p>
    <w:bookmarkEnd w:id="129"/>
    <w:bookmarkStart w:name="z138" w:id="130"/>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w:t>
      </w:r>
    </w:p>
    <w:bookmarkEnd w:id="130"/>
    <w:bookmarkStart w:name="z139" w:id="13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1"/>
    <w:bookmarkStart w:name="z140" w:id="132"/>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w:t>
      </w:r>
    </w:p>
    <w:bookmarkEnd w:id="132"/>
    <w:bookmarkStart w:name="z141" w:id="133"/>
    <w:p>
      <w:pPr>
        <w:spacing w:after="0"/>
        <w:ind w:left="0"/>
        <w:jc w:val="both"/>
      </w:pPr>
      <w:r>
        <w:rPr>
          <w:rFonts w:ascii="Times New Roman"/>
          <w:b w:val="false"/>
          <w:i w:val="false"/>
          <w:color w:val="000000"/>
          <w:sz w:val="28"/>
        </w:rPr>
        <w:t>
      Лауазымдық міндеттерді орындау бағасы: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 р/п</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1</w:t>
            </w:r>
          </w:p>
          <w:bookmarkEnd w:id="135"/>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2</w:t>
            </w:r>
          </w:p>
          <w:bookmarkEnd w:id="136"/>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3</w:t>
            </w:r>
          </w:p>
          <w:bookmarkEnd w:id="137"/>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38"/>
    <w:p>
      <w:pPr>
        <w:spacing w:after="0"/>
        <w:ind w:left="0"/>
        <w:jc w:val="both"/>
      </w:pPr>
      <w:r>
        <w:rPr>
          <w:rFonts w:ascii="Times New Roman"/>
          <w:b w:val="false"/>
          <w:i w:val="false"/>
          <w:color w:val="000000"/>
          <w:sz w:val="28"/>
        </w:rPr>
        <w:t>
      Қызметші                               Тікелей басшы</w:t>
      </w:r>
    </w:p>
    <w:bookmarkEnd w:id="138"/>
    <w:bookmarkStart w:name="z149" w:id="139"/>
    <w:p>
      <w:pPr>
        <w:spacing w:after="0"/>
        <w:ind w:left="0"/>
        <w:jc w:val="both"/>
      </w:pPr>
      <w:r>
        <w:rPr>
          <w:rFonts w:ascii="Times New Roman"/>
          <w:b w:val="false"/>
          <w:i w:val="false"/>
          <w:color w:val="000000"/>
          <w:sz w:val="28"/>
        </w:rPr>
        <w:t>
      ___________________________             ___________________________</w:t>
      </w:r>
    </w:p>
    <w:bookmarkEnd w:id="139"/>
    <w:bookmarkStart w:name="z150" w:id="140"/>
    <w:p>
      <w:pPr>
        <w:spacing w:after="0"/>
        <w:ind w:left="0"/>
        <w:jc w:val="both"/>
      </w:pPr>
      <w:r>
        <w:rPr>
          <w:rFonts w:ascii="Times New Roman"/>
          <w:b w:val="false"/>
          <w:i w:val="false"/>
          <w:color w:val="000000"/>
          <w:sz w:val="28"/>
        </w:rPr>
        <w:t>
      (тегі, аты-жөні)                         (тегі, аты-жөні)</w:t>
      </w:r>
    </w:p>
    <w:bookmarkEnd w:id="140"/>
    <w:bookmarkStart w:name="z151" w:id="141"/>
    <w:p>
      <w:pPr>
        <w:spacing w:after="0"/>
        <w:ind w:left="0"/>
        <w:jc w:val="both"/>
      </w:pPr>
      <w:r>
        <w:rPr>
          <w:rFonts w:ascii="Times New Roman"/>
          <w:b w:val="false"/>
          <w:i w:val="false"/>
          <w:color w:val="000000"/>
          <w:sz w:val="28"/>
        </w:rPr>
        <w:t>
      күні _______________________             күні _______________________</w:t>
      </w:r>
    </w:p>
    <w:bookmarkEnd w:id="141"/>
    <w:bookmarkStart w:name="z152" w:id="142"/>
    <w:p>
      <w:pPr>
        <w:spacing w:after="0"/>
        <w:ind w:left="0"/>
        <w:jc w:val="both"/>
      </w:pPr>
      <w:r>
        <w:rPr>
          <w:rFonts w:ascii="Times New Roman"/>
          <w:b w:val="false"/>
          <w:i w:val="false"/>
          <w:color w:val="000000"/>
          <w:sz w:val="28"/>
        </w:rPr>
        <w:t>
      қолы ____________________             қолы ____________________</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3-қосымша</w:t>
            </w:r>
          </w:p>
        </w:tc>
      </w:tr>
    </w:tbl>
    <w:bookmarkStart w:name="z154" w:id="143"/>
    <w:p>
      <w:pPr>
        <w:spacing w:after="0"/>
        <w:ind w:left="0"/>
        <w:jc w:val="both"/>
      </w:pPr>
      <w:r>
        <w:rPr>
          <w:rFonts w:ascii="Times New Roman"/>
          <w:b w:val="false"/>
          <w:i w:val="false"/>
          <w:color w:val="000000"/>
          <w:sz w:val="28"/>
        </w:rPr>
        <w:t>
      Нысан</w:t>
      </w:r>
    </w:p>
    <w:bookmarkEnd w:id="143"/>
    <w:bookmarkStart w:name="z155" w:id="144"/>
    <w:p>
      <w:pPr>
        <w:spacing w:after="0"/>
        <w:ind w:left="0"/>
        <w:jc w:val="both"/>
      </w:pPr>
      <w:r>
        <w:rPr>
          <w:rFonts w:ascii="Times New Roman"/>
          <w:b w:val="false"/>
          <w:i w:val="false"/>
          <w:color w:val="000000"/>
          <w:sz w:val="28"/>
        </w:rPr>
        <w:t>
      Бағалау парағы</w:t>
      </w:r>
    </w:p>
    <w:bookmarkEnd w:id="144"/>
    <w:bookmarkStart w:name="z156" w:id="145"/>
    <w:p>
      <w:pPr>
        <w:spacing w:after="0"/>
        <w:ind w:left="0"/>
        <w:jc w:val="both"/>
      </w:pPr>
      <w:r>
        <w:rPr>
          <w:rFonts w:ascii="Times New Roman"/>
          <w:b w:val="false"/>
          <w:i w:val="false"/>
          <w:color w:val="000000"/>
          <w:sz w:val="28"/>
        </w:rPr>
        <w:t>
      _________________ жыл</w:t>
      </w:r>
    </w:p>
    <w:bookmarkEnd w:id="145"/>
    <w:bookmarkStart w:name="z157" w:id="146"/>
    <w:p>
      <w:pPr>
        <w:spacing w:after="0"/>
        <w:ind w:left="0"/>
        <w:jc w:val="both"/>
      </w:pPr>
      <w:r>
        <w:rPr>
          <w:rFonts w:ascii="Times New Roman"/>
          <w:b w:val="false"/>
          <w:i w:val="false"/>
          <w:color w:val="000000"/>
          <w:sz w:val="28"/>
        </w:rPr>
        <w:t>
      (бағаланатын жыл)</w:t>
      </w:r>
    </w:p>
    <w:bookmarkEnd w:id="146"/>
    <w:bookmarkStart w:name="z158" w:id="14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47"/>
    <w:bookmarkStart w:name="z159" w:id="148"/>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8"/>
    <w:bookmarkStart w:name="z160" w:id="149"/>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w:t>
      </w:r>
    </w:p>
    <w:bookmarkEnd w:id="149"/>
    <w:bookmarkStart w:name="z161" w:id="150"/>
    <w:p>
      <w:pPr>
        <w:spacing w:after="0"/>
        <w:ind w:left="0"/>
        <w:jc w:val="both"/>
      </w:pPr>
      <w:r>
        <w:rPr>
          <w:rFonts w:ascii="Times New Roman"/>
          <w:b w:val="false"/>
          <w:i w:val="false"/>
          <w:color w:val="000000"/>
          <w:sz w:val="28"/>
        </w:rPr>
        <w:t>
      Жеке жоспарды орындау бағасы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517"/>
        <w:gridCol w:w="3787"/>
        <w:gridCol w:w="2261"/>
        <w:gridCol w:w="1372"/>
        <w:gridCol w:w="610"/>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 р/с</w:t>
            </w:r>
          </w:p>
          <w:bookmarkEnd w:id="151"/>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1 </w:t>
            </w:r>
          </w:p>
          <w:bookmarkEnd w:id="152"/>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2 </w:t>
            </w:r>
          </w:p>
          <w:bookmarkEnd w:id="153"/>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3 </w:t>
            </w:r>
          </w:p>
          <w:bookmarkEnd w:id="154"/>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4 </w:t>
            </w:r>
          </w:p>
          <w:bookmarkEnd w:id="155"/>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56"/>
    <w:p>
      <w:pPr>
        <w:spacing w:after="0"/>
        <w:ind w:left="0"/>
        <w:jc w:val="both"/>
      </w:pPr>
      <w:r>
        <w:rPr>
          <w:rFonts w:ascii="Times New Roman"/>
          <w:b w:val="false"/>
          <w:i w:val="false"/>
          <w:color w:val="000000"/>
          <w:sz w:val="28"/>
        </w:rPr>
        <w:t>
      Қызметші                               Тікелей басшы</w:t>
      </w:r>
    </w:p>
    <w:bookmarkEnd w:id="156"/>
    <w:bookmarkStart w:name="z168" w:id="157"/>
    <w:p>
      <w:pPr>
        <w:spacing w:after="0"/>
        <w:ind w:left="0"/>
        <w:jc w:val="both"/>
      </w:pPr>
      <w:r>
        <w:rPr>
          <w:rFonts w:ascii="Times New Roman"/>
          <w:b w:val="false"/>
          <w:i w:val="false"/>
          <w:color w:val="000000"/>
          <w:sz w:val="28"/>
        </w:rPr>
        <w:t>
      ___________________________             ___________________________</w:t>
      </w:r>
    </w:p>
    <w:bookmarkEnd w:id="157"/>
    <w:bookmarkStart w:name="z169" w:id="158"/>
    <w:p>
      <w:pPr>
        <w:spacing w:after="0"/>
        <w:ind w:left="0"/>
        <w:jc w:val="both"/>
      </w:pPr>
      <w:r>
        <w:rPr>
          <w:rFonts w:ascii="Times New Roman"/>
          <w:b w:val="false"/>
          <w:i w:val="false"/>
          <w:color w:val="000000"/>
          <w:sz w:val="28"/>
        </w:rPr>
        <w:t>
      (тегі, аты-жөні)                         (тегі, аты-жөні)</w:t>
      </w:r>
    </w:p>
    <w:bookmarkEnd w:id="158"/>
    <w:bookmarkStart w:name="z170" w:id="159"/>
    <w:p>
      <w:pPr>
        <w:spacing w:after="0"/>
        <w:ind w:left="0"/>
        <w:jc w:val="both"/>
      </w:pPr>
      <w:r>
        <w:rPr>
          <w:rFonts w:ascii="Times New Roman"/>
          <w:b w:val="false"/>
          <w:i w:val="false"/>
          <w:color w:val="000000"/>
          <w:sz w:val="28"/>
        </w:rPr>
        <w:t>
      күні _______________________             күні _______________________</w:t>
      </w:r>
    </w:p>
    <w:bookmarkEnd w:id="159"/>
    <w:bookmarkStart w:name="z171" w:id="160"/>
    <w:p>
      <w:pPr>
        <w:spacing w:after="0"/>
        <w:ind w:left="0"/>
        <w:jc w:val="both"/>
      </w:pPr>
      <w:r>
        <w:rPr>
          <w:rFonts w:ascii="Times New Roman"/>
          <w:b w:val="false"/>
          <w:i w:val="false"/>
          <w:color w:val="000000"/>
          <w:sz w:val="28"/>
        </w:rPr>
        <w:t>
      қолы ____________________             қолы ____________________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4-қосымша</w:t>
            </w:r>
          </w:p>
        </w:tc>
      </w:tr>
    </w:tbl>
    <w:bookmarkStart w:name="z173" w:id="161"/>
    <w:p>
      <w:pPr>
        <w:spacing w:after="0"/>
        <w:ind w:left="0"/>
        <w:jc w:val="both"/>
      </w:pPr>
      <w:r>
        <w:rPr>
          <w:rFonts w:ascii="Times New Roman"/>
          <w:b w:val="false"/>
          <w:i w:val="false"/>
          <w:color w:val="000000"/>
          <w:sz w:val="28"/>
        </w:rPr>
        <w:t>
      Нысан</w:t>
      </w:r>
    </w:p>
    <w:bookmarkEnd w:id="161"/>
    <w:bookmarkStart w:name="z174" w:id="162"/>
    <w:p>
      <w:pPr>
        <w:spacing w:after="0"/>
        <w:ind w:left="0"/>
        <w:jc w:val="both"/>
      </w:pPr>
      <w:r>
        <w:rPr>
          <w:rFonts w:ascii="Times New Roman"/>
          <w:b w:val="false"/>
          <w:i w:val="false"/>
          <w:color w:val="000000"/>
          <w:sz w:val="28"/>
        </w:rPr>
        <w:t>
      Бағалау жөніндегі комиссия отырысының хаттамасы</w:t>
      </w:r>
    </w:p>
    <w:bookmarkEnd w:id="162"/>
    <w:bookmarkStart w:name="z175"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176" w:id="164"/>
    <w:p>
      <w:pPr>
        <w:spacing w:after="0"/>
        <w:ind w:left="0"/>
        <w:jc w:val="both"/>
      </w:pPr>
      <w:r>
        <w:rPr>
          <w:rFonts w:ascii="Times New Roman"/>
          <w:b w:val="false"/>
          <w:i w:val="false"/>
          <w:color w:val="000000"/>
          <w:sz w:val="28"/>
        </w:rPr>
        <w:t>
      (мемлекеттік органның атауы)</w:t>
      </w:r>
    </w:p>
    <w:bookmarkEnd w:id="164"/>
    <w:bookmarkStart w:name="z177" w:id="165"/>
    <w:p>
      <w:pPr>
        <w:spacing w:after="0"/>
        <w:ind w:left="0"/>
        <w:jc w:val="both"/>
      </w:pPr>
      <w:r>
        <w:rPr>
          <w:rFonts w:ascii="Times New Roman"/>
          <w:b w:val="false"/>
          <w:i w:val="false"/>
          <w:color w:val="000000"/>
          <w:sz w:val="28"/>
        </w:rPr>
        <w:t>
      ____________________________________________________________________</w:t>
      </w:r>
    </w:p>
    <w:bookmarkEnd w:id="165"/>
    <w:bookmarkStart w:name="z178" w:id="166"/>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6"/>
    <w:bookmarkStart w:name="z179" w:id="167"/>
    <w:p>
      <w:pPr>
        <w:spacing w:after="0"/>
        <w:ind w:left="0"/>
        <w:jc w:val="both"/>
      </w:pPr>
      <w:r>
        <w:rPr>
          <w:rFonts w:ascii="Times New Roman"/>
          <w:b w:val="false"/>
          <w:i w:val="false"/>
          <w:color w:val="000000"/>
          <w:sz w:val="28"/>
        </w:rPr>
        <w:t>
      Бағалау нәтижелері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4113"/>
        <w:gridCol w:w="1502"/>
        <w:gridCol w:w="3679"/>
        <w:gridCol w:w="150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 р/с</w:t>
            </w:r>
          </w:p>
          <w:bookmarkEnd w:id="168"/>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әкесініңаты (болған жағдайда)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бағалау нәтижелеріне түзетулері (болған жағдайда)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1.</w:t>
            </w:r>
          </w:p>
          <w:bookmarkEnd w:id="169"/>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2.</w:t>
            </w:r>
          </w:p>
          <w:bookmarkEnd w:id="170"/>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w:t>
            </w:r>
          </w:p>
          <w:bookmarkEnd w:id="171"/>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72"/>
    <w:p>
      <w:pPr>
        <w:spacing w:after="0"/>
        <w:ind w:left="0"/>
        <w:jc w:val="both"/>
      </w:pPr>
      <w:r>
        <w:rPr>
          <w:rFonts w:ascii="Times New Roman"/>
          <w:b w:val="false"/>
          <w:i w:val="false"/>
          <w:color w:val="000000"/>
          <w:sz w:val="28"/>
        </w:rPr>
        <w:t>
      Бағалау жөніндегі комиссия қорытындысы:</w:t>
      </w:r>
    </w:p>
    <w:bookmarkEnd w:id="172"/>
    <w:bookmarkStart w:name="z185" w:id="173"/>
    <w:p>
      <w:pPr>
        <w:spacing w:after="0"/>
        <w:ind w:left="0"/>
        <w:jc w:val="both"/>
      </w:pPr>
      <w:r>
        <w:rPr>
          <w:rFonts w:ascii="Times New Roman"/>
          <w:b w:val="false"/>
          <w:i w:val="false"/>
          <w:color w:val="000000"/>
          <w:sz w:val="28"/>
        </w:rPr>
        <w:t>
      ____________________________________________________________________</w:t>
      </w:r>
    </w:p>
    <w:bookmarkEnd w:id="173"/>
    <w:bookmarkStart w:name="z186" w:id="174"/>
    <w:p>
      <w:pPr>
        <w:spacing w:after="0"/>
        <w:ind w:left="0"/>
        <w:jc w:val="both"/>
      </w:pPr>
      <w:r>
        <w:rPr>
          <w:rFonts w:ascii="Times New Roman"/>
          <w:b w:val="false"/>
          <w:i w:val="false"/>
          <w:color w:val="000000"/>
          <w:sz w:val="28"/>
        </w:rPr>
        <w:t>
      ____________________________________________________________________</w:t>
      </w:r>
    </w:p>
    <w:bookmarkEnd w:id="174"/>
    <w:bookmarkStart w:name="z187" w:id="175"/>
    <w:p>
      <w:pPr>
        <w:spacing w:after="0"/>
        <w:ind w:left="0"/>
        <w:jc w:val="both"/>
      </w:pPr>
      <w:r>
        <w:rPr>
          <w:rFonts w:ascii="Times New Roman"/>
          <w:b w:val="false"/>
          <w:i w:val="false"/>
          <w:color w:val="000000"/>
          <w:sz w:val="28"/>
        </w:rPr>
        <w:t>
      Тексерген:</w:t>
      </w:r>
    </w:p>
    <w:bookmarkEnd w:id="175"/>
    <w:bookmarkStart w:name="z188" w:id="176"/>
    <w:p>
      <w:pPr>
        <w:spacing w:after="0"/>
        <w:ind w:left="0"/>
        <w:jc w:val="both"/>
      </w:pPr>
      <w:r>
        <w:rPr>
          <w:rFonts w:ascii="Times New Roman"/>
          <w:b w:val="false"/>
          <w:i w:val="false"/>
          <w:color w:val="000000"/>
          <w:sz w:val="28"/>
        </w:rPr>
        <w:t>
      Бағалау жөніндегі комиссия хатшысы: ________________________ Күні: _______________</w:t>
      </w:r>
    </w:p>
    <w:bookmarkEnd w:id="176"/>
    <w:bookmarkStart w:name="z189" w:id="177"/>
    <w:p>
      <w:pPr>
        <w:spacing w:after="0"/>
        <w:ind w:left="0"/>
        <w:jc w:val="both"/>
      </w:pPr>
      <w:r>
        <w:rPr>
          <w:rFonts w:ascii="Times New Roman"/>
          <w:b w:val="false"/>
          <w:i w:val="false"/>
          <w:color w:val="000000"/>
          <w:sz w:val="28"/>
        </w:rPr>
        <w:t>
      (тегі, аты, әкесінің аты (болған жағдайда), қолы)</w:t>
      </w:r>
    </w:p>
    <w:bookmarkEnd w:id="177"/>
    <w:bookmarkStart w:name="z190" w:id="178"/>
    <w:p>
      <w:pPr>
        <w:spacing w:after="0"/>
        <w:ind w:left="0"/>
        <w:jc w:val="both"/>
      </w:pPr>
      <w:r>
        <w:rPr>
          <w:rFonts w:ascii="Times New Roman"/>
          <w:b w:val="false"/>
          <w:i w:val="false"/>
          <w:color w:val="000000"/>
          <w:sz w:val="28"/>
        </w:rPr>
        <w:t>
      Бағалау жөніндегі комиссия төрағасы: ________________________ Күні: _______________</w:t>
      </w:r>
    </w:p>
    <w:bookmarkEnd w:id="178"/>
    <w:bookmarkStart w:name="z191" w:id="179"/>
    <w:p>
      <w:pPr>
        <w:spacing w:after="0"/>
        <w:ind w:left="0"/>
        <w:jc w:val="both"/>
      </w:pPr>
      <w:r>
        <w:rPr>
          <w:rFonts w:ascii="Times New Roman"/>
          <w:b w:val="false"/>
          <w:i w:val="false"/>
          <w:color w:val="000000"/>
          <w:sz w:val="28"/>
        </w:rPr>
        <w:t>
      (тегі, аты, әкесінің аты (болған жағдайда), қолы)</w:t>
      </w:r>
    </w:p>
    <w:bookmarkEnd w:id="179"/>
    <w:bookmarkStart w:name="z192" w:id="180"/>
    <w:p>
      <w:pPr>
        <w:spacing w:after="0"/>
        <w:ind w:left="0"/>
        <w:jc w:val="both"/>
      </w:pPr>
      <w:r>
        <w:rPr>
          <w:rFonts w:ascii="Times New Roman"/>
          <w:b w:val="false"/>
          <w:i w:val="false"/>
          <w:color w:val="000000"/>
          <w:sz w:val="28"/>
        </w:rPr>
        <w:t>
      Бағалау жөніндегі комиссия мүшесі: _________________________ Күні: ________________</w:t>
      </w:r>
    </w:p>
    <w:bookmarkEnd w:id="180"/>
    <w:bookmarkStart w:name="z193" w:id="181"/>
    <w:p>
      <w:pPr>
        <w:spacing w:after="0"/>
        <w:ind w:left="0"/>
        <w:jc w:val="both"/>
      </w:pPr>
      <w:r>
        <w:rPr>
          <w:rFonts w:ascii="Times New Roman"/>
          <w:b w:val="false"/>
          <w:i w:val="false"/>
          <w:color w:val="000000"/>
          <w:sz w:val="28"/>
        </w:rPr>
        <w:t>
      (тегі, аты, әкесінің аты (болған жағдайда), қолы)</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