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d063" w14:textId="cdbd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2017 жылғы 4 сәуірдегі № 170 қаулысы. Батыс Қазақстан облысының Әділет департаментінде 2017 жылғы 4 мамырда № 4787 болып тіркелді. Күші жойылды - Батыс Қазақстан облысы Зеленов ауданы әкімдігінің 2018 жылғы 28 наурыздағы № 209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Зеленов ауданы әкімдігінің 28.03.2018 </w:t>
      </w:r>
      <w:r>
        <w:rPr>
          <w:rFonts w:ascii="Times New Roman"/>
          <w:b w:val="false"/>
          <w:i w:val="false"/>
          <w:color w:val="ff0000"/>
          <w:sz w:val="28"/>
        </w:rPr>
        <w:t>№ 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Зеленов ауданы әкімдігінің 2016 жылғы 6 сәуірдегі № 284 "2016 жылға мектепке дейінгі тәрбие мен оқытуға мемлекеттік білім беру тапсырылсын, жан басына шаққандағы қаржыландыру және ата-ананың ақы төлеу мөлшелерін бекіту туралы" (Нормативтік құқықтық актілерді мемлекеттік тіркеу тізілімінде №4397 болып тіркелген, 2016 жылғы 12 ақпандағы "Ауыл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(М.Д.Залмұқанов)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А.Досжановқа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4 сәуірдегі №170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 жылға мектепке дейінгі тәрбие мен оқытуға мемлекеттік білім беру тапсырысын, жан басына шаққандағы қаржыландыру және ата – ананың ақытөлеу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42"/>
        <w:gridCol w:w="3042"/>
        <w:gridCol w:w="986"/>
        <w:gridCol w:w="3"/>
        <w:gridCol w:w="1640"/>
        <w:gridCol w:w="1793"/>
        <w:gridCol w:w="1180"/>
        <w:gridCol w:w="1757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қаржыландыру-дың жан басына шаққанда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бір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"Дариян ауылындағы Зеленов аудандық білім беру бөлімінің "Жұлдыз-ай" бөбекжайы"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ауданының Макаров ауылындағы "Айгөлек"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ауылындағы Зеленов аудандық білім беру бөлімінің "Ақбота"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"Новенькое ауылы Зеленов аудандық білім беру бөлімінің "Бүлдіршін" бөбекжайы"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Переметный ауылы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"Переметный ауылындағы Зеленов аудандық білім беру бөлімінің "Еркемай" бөбекжайы" мемлекеттік коммуналдық қазыналық кәсіпорны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"Трекин ауылындағы Зеленов аудандық білім беру бөлімінің "Балдырған"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"Зеленов ауданының Шалғай ауылындағы "Балапан" балабақшасы" мемлекеттік коммуналдық қазыналық кәсіпорны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"Щапов ауылындағы Зеленов аудандық білім беру бөлімінің "Бөбек" бөбекжайы" мемлекеттік коммуналдық қазыналық кәсіпорны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Белес жалпы орта білім беретін "мектеп-балабақша"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Көшім жалпы орта білім беретін мектеп-балабақша"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Мичурин жалпы орта білім беретін "мектеп-балабақша"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Қасым Ахмиров атындағы жалпы орта білім беретін "мектеп- 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Рубежин жалпы орта білім беретін "мектеп-балабақша"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Асан жалпы орта білім беретін "мектеп-балабақша" кешені" коммуналдық мемлекеттік мекемесі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Үлкен Шаған жалпы орта білім беретін "мектеп-балабақша" кешені" коммуналдық мемлекеттік мекемесі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Егіндібұлақ жалпы орта білім беретін "мектеп-балабақша" кешені" коммуналдық мемлекеттік мекемесі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Махамбет жалпы орта білім беретін "мектеп-балабақша" кешені" коммуналдық мемлекеттік мекемесі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Өркен жалпы орта білім беретін "мектеп-балабақша" кешені" коммуналдық мемлекеттік мекемесі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Сұлу көл жалпы білім беретін негізгі "мектеп-балабақша" кешені" коммуналдық мемлекеттік мекемесі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Чеботарев жалпы негізгі білім беретін "мектеп-балабақша"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Январцев жалпы орта білім беретін "мектеп-балабақша" кешені"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 (жергілікті бюджет)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Дарьинск жалпы орта білім беретін қазақ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Достык жалпы орта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Ульянов жалпы орта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Зеленов жалпы орта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Камен жалпы орта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Кирсанов негізгі жалпы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Новенький жалпы орта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Киров жалпы білім беретін негізгі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Пригород жалпы білім беретін бастауыш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 ауылы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"Султанова Айнур Армановна"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