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06f6e" w14:textId="2006f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ауданы бойынша 2017 жылға өсiмдiк шаруашылығындағы мiндеттi сақтандыруға жататын өсiмдiк шаруашылығы өнiмiнiң түрлерi бойынша егiс жұмыстарының басталуы мен аяқталуының оңтайлы мерзiмдерiн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ауданы әкімдігінің 2017 жылғы 4 мамырдағы № 252 қаулысы. Батыс Қазақстан облысының Әділет департаментінде 2017 жылғы 5 мамырда № 4792 болып тіркелді. Күші жойылды - Батыс Қазақстан облысы Зеленов ауданы әкімдігінің 2018 жылғы 23 сәуірдегі № 286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Зеленов ауданы әкімдігінің 23.04.2018 </w:t>
      </w:r>
      <w:r>
        <w:rPr>
          <w:rFonts w:ascii="Times New Roman"/>
          <w:b w:val="false"/>
          <w:i w:val="false"/>
          <w:color w:val="ff0000"/>
          <w:sz w:val="28"/>
        </w:rPr>
        <w:t>№ 286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Заңына, Қазақстан Республикасының 2004 жылғы 10 наурыздағы </w:t>
      </w:r>
      <w:r>
        <w:rPr>
          <w:rFonts w:ascii="Times New Roman"/>
          <w:b w:val="false"/>
          <w:i w:val="false"/>
          <w:color w:val="000000"/>
          <w:sz w:val="28"/>
        </w:rPr>
        <w:t>"Өсiмдiк шаруашылығындағы мiндеттi сақтандыру туралы"</w:t>
      </w:r>
      <w:r>
        <w:rPr>
          <w:rFonts w:ascii="Times New Roman"/>
          <w:b w:val="false"/>
          <w:i w:val="false"/>
          <w:color w:val="000000"/>
          <w:sz w:val="28"/>
        </w:rPr>
        <w:t xml:space="preserve"> Заңына сәйкес аудан әкiмдiгi </w:t>
      </w:r>
      <w:r>
        <w:rPr>
          <w:rFonts w:ascii="Times New Roman"/>
          <w:b/>
          <w:i w:val="false"/>
          <w:color w:val="000000"/>
          <w:sz w:val="28"/>
        </w:rPr>
        <w:t>ҚАУЛЫ ЕТЕДI</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Зеленов ауданы бойынша 2017 жылғы өсiмдiк шаруашылығындағы мiндеттi сақтандыруға жататын өсiмдiк шаруашылығы өнiмiнiң түрлерi бойынша егiс жұмыстарының басталуы мен аяқталуының оңтайлы мерзiмдерi белгiленсiн.</w:t>
      </w:r>
    </w:p>
    <w:bookmarkEnd w:id="1"/>
    <w:bookmarkStart w:name="z5" w:id="2"/>
    <w:p>
      <w:pPr>
        <w:spacing w:after="0"/>
        <w:ind w:left="0"/>
        <w:jc w:val="both"/>
      </w:pPr>
      <w:r>
        <w:rPr>
          <w:rFonts w:ascii="Times New Roman"/>
          <w:b w:val="false"/>
          <w:i w:val="false"/>
          <w:color w:val="000000"/>
          <w:sz w:val="28"/>
        </w:rPr>
        <w:t xml:space="preserve">
      2. Зеленов ауданы әкімдігінің 2016 жылғы 6 сәуірдегі № 244 "Зеленов ауданы бойынша 2016 жылға өсімдік шаруашылығындағы міндетті сақтандыруға жататын өсімдік шаруашылығы өнімінің түрлері бойынша егіс жұмыстарының басталуы мен аяқталуының оңтайлы мерзімдерін белгілеу туралы" (Нормативтік құқықтық актілерді мемлекеттік тіркеу тізілімінде № 4338 болып тіркелген, 2016 жылғы 17 мамырдағы "Сатып Алу Ақпарат"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w:t>
      </w:r>
    </w:p>
    <w:bookmarkEnd w:id="2"/>
    <w:bookmarkStart w:name="z6" w:id="3"/>
    <w:p>
      <w:pPr>
        <w:spacing w:after="0"/>
        <w:ind w:left="0"/>
        <w:jc w:val="both"/>
      </w:pPr>
      <w:r>
        <w:rPr>
          <w:rFonts w:ascii="Times New Roman"/>
          <w:b w:val="false"/>
          <w:i w:val="false"/>
          <w:color w:val="000000"/>
          <w:sz w:val="28"/>
        </w:rPr>
        <w:t xml:space="preserve">
      3. "Зеленов ауданының ауыл шаруашылығы бөлімі" мемлекеттік мекемесі осы қаулыдан туындайтын қажетті шараларды қабылдасын. </w:t>
      </w:r>
    </w:p>
    <w:bookmarkEnd w:id="3"/>
    <w:bookmarkStart w:name="z7" w:id="4"/>
    <w:p>
      <w:pPr>
        <w:spacing w:after="0"/>
        <w:ind w:left="0"/>
        <w:jc w:val="both"/>
      </w:pPr>
      <w:r>
        <w:rPr>
          <w:rFonts w:ascii="Times New Roman"/>
          <w:b w:val="false"/>
          <w:i w:val="false"/>
          <w:color w:val="000000"/>
          <w:sz w:val="28"/>
        </w:rPr>
        <w:t>
      4. Аудан әкімі аппаратының басшысы (М.Д.Залмұқанов) осы қаулының әділет органдарында мемлекеттік тіркелуін, Қазақстан Республикасының нормативтік құқықтық актілерін эталондық бақылау банкінде оның ресми жариялануын қамтамасыз етсін.</w:t>
      </w:r>
    </w:p>
    <w:bookmarkEnd w:id="4"/>
    <w:bookmarkStart w:name="z8" w:id="5"/>
    <w:p>
      <w:pPr>
        <w:spacing w:after="0"/>
        <w:ind w:left="0"/>
        <w:jc w:val="both"/>
      </w:pPr>
      <w:r>
        <w:rPr>
          <w:rFonts w:ascii="Times New Roman"/>
          <w:b w:val="false"/>
          <w:i w:val="false"/>
          <w:color w:val="000000"/>
          <w:sz w:val="28"/>
        </w:rPr>
        <w:t>
      5. Осы қаулының орындалуын бақылау аудан әкiмiнiң орынбасары Р.Шауеновке жүктелсiн.</w:t>
      </w:r>
    </w:p>
    <w:bookmarkEnd w:id="5"/>
    <w:bookmarkStart w:name="z9" w:id="6"/>
    <w:p>
      <w:pPr>
        <w:spacing w:after="0"/>
        <w:ind w:left="0"/>
        <w:jc w:val="both"/>
      </w:pPr>
      <w:r>
        <w:rPr>
          <w:rFonts w:ascii="Times New Roman"/>
          <w:b w:val="false"/>
          <w:i w:val="false"/>
          <w:color w:val="000000"/>
          <w:sz w:val="28"/>
        </w:rPr>
        <w:t>
      6.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А.Тугузбаев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4 мамырдағы № 252</w:t>
            </w:r>
            <w:r>
              <w:br/>
            </w:r>
            <w:r>
              <w:rPr>
                <w:rFonts w:ascii="Times New Roman"/>
                <w:b w:val="false"/>
                <w:i w:val="false"/>
                <w:color w:val="000000"/>
                <w:sz w:val="20"/>
              </w:rPr>
              <w:t>Зеленов ауданы әкімдігінің</w:t>
            </w:r>
            <w:r>
              <w:br/>
            </w:r>
            <w:r>
              <w:rPr>
                <w:rFonts w:ascii="Times New Roman"/>
                <w:b w:val="false"/>
                <w:i w:val="false"/>
                <w:color w:val="000000"/>
                <w:sz w:val="20"/>
              </w:rPr>
              <w:t>қаулысына</w:t>
            </w:r>
            <w:r>
              <w:br/>
            </w:r>
            <w:r>
              <w:rPr>
                <w:rFonts w:ascii="Times New Roman"/>
                <w:b w:val="false"/>
                <w:i w:val="false"/>
                <w:color w:val="000000"/>
                <w:sz w:val="20"/>
              </w:rPr>
              <w:t>қосымша</w:t>
            </w:r>
          </w:p>
        </w:tc>
      </w:tr>
    </w:tbl>
    <w:bookmarkStart w:name="z12" w:id="7"/>
    <w:p>
      <w:pPr>
        <w:spacing w:after="0"/>
        <w:ind w:left="0"/>
        <w:jc w:val="left"/>
      </w:pPr>
      <w:r>
        <w:rPr>
          <w:rFonts w:ascii="Times New Roman"/>
          <w:b/>
          <w:i w:val="false"/>
          <w:color w:val="000000"/>
        </w:rPr>
        <w:t xml:space="preserve"> Зеленов ауданы бойынша 2017 жылға өсiмдiк шаруашылығындағы мiндеттi сақтандыруға жататын өсiмдiк шаруашылығы өнiмiнiң түрлерi бойынша егiс жұмыстарының басталуы мен аяқталуының оңтайлы мерзiмдерi</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1369"/>
        <w:gridCol w:w="4930"/>
        <w:gridCol w:w="4930"/>
      </w:tblGrid>
      <w:tr>
        <w:trPr>
          <w:trHeight w:val="30" w:hRule="atLeast"/>
        </w:trPr>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шаруашылығының өнімдерінің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құрғақ дала аймағы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Жаздық арпа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5 мамыр</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15 мамыр</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5 мамыр</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15 мамыр</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10 мамыр</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25 мамыр</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5 мамыр</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25 мамыр</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Тары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20 мамыр</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маусым</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15 тамыз</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10 қыркүйек</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10 мамыр</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25 мамыр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