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cc92" w14:textId="d4bc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2016 жылғы 23 желтоқсандағы № 7-1 "2017-2019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2017 жылғы 15 желтоқсандағы № 15-2 шешімі. Батыс Қазақстан облысының Әділет департаментінде 2017 жылғы 26 желтоқсанда № 5004 болып тіркелді. Күші жойылды - Батыс Қазақстан облысы Зеленов аудандық мәслихатының 2018 жылғы 24 қаңтардағы № 17-2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Зеленов аудандық мәслихатының 24.01.2018 </w:t>
      </w:r>
      <w:r>
        <w:rPr>
          <w:rFonts w:ascii="Times New Roman"/>
          <w:b w:val="false"/>
          <w:i w:val="false"/>
          <w:color w:val="ff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w:t>
      </w:r>
      <w:r>
        <w:rPr>
          <w:rFonts w:ascii="Times New Roman"/>
          <w:b/>
          <w:i w:val="false"/>
          <w:color w:val="000000"/>
          <w:sz w:val="28"/>
        </w:rPr>
        <w:t>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2016 жылғы 23 желтоқсандағы № 7-1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4655 тіркелген, 2017 жылғы 20 қаңтардағы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7 359 399 мың теңге:</w:t>
      </w:r>
    </w:p>
    <w:bookmarkEnd w:id="2"/>
    <w:bookmarkStart w:name="z8" w:id="3"/>
    <w:p>
      <w:pPr>
        <w:spacing w:after="0"/>
        <w:ind w:left="0"/>
        <w:jc w:val="both"/>
      </w:pPr>
      <w:r>
        <w:rPr>
          <w:rFonts w:ascii="Times New Roman"/>
          <w:b w:val="false"/>
          <w:i w:val="false"/>
          <w:color w:val="000000"/>
          <w:sz w:val="28"/>
        </w:rPr>
        <w:t xml:space="preserve">
      салықтық түсімдер – 1 962 446 мың теңге; </w:t>
      </w:r>
    </w:p>
    <w:bookmarkEnd w:id="3"/>
    <w:bookmarkStart w:name="z9" w:id="4"/>
    <w:p>
      <w:pPr>
        <w:spacing w:after="0"/>
        <w:ind w:left="0"/>
        <w:jc w:val="both"/>
      </w:pPr>
      <w:r>
        <w:rPr>
          <w:rFonts w:ascii="Times New Roman"/>
          <w:b w:val="false"/>
          <w:i w:val="false"/>
          <w:color w:val="000000"/>
          <w:sz w:val="28"/>
        </w:rPr>
        <w:t>
      салықтық емес түсімдер – 7 245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125 329 мың теңге;</w:t>
      </w:r>
    </w:p>
    <w:bookmarkEnd w:id="5"/>
    <w:bookmarkStart w:name="z11" w:id="6"/>
    <w:p>
      <w:pPr>
        <w:spacing w:after="0"/>
        <w:ind w:left="0"/>
        <w:jc w:val="both"/>
      </w:pPr>
      <w:r>
        <w:rPr>
          <w:rFonts w:ascii="Times New Roman"/>
          <w:b w:val="false"/>
          <w:i w:val="false"/>
          <w:color w:val="000000"/>
          <w:sz w:val="28"/>
        </w:rPr>
        <w:t>
      трансферттер түсімі – 5 264 379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 шығындар – 7 672 289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бірінші абзац мынадай редакцияда жазылсын:</w:t>
      </w:r>
    </w:p>
    <w:bookmarkEnd w:id="8"/>
    <w:bookmarkStart w:name="z17" w:id="9"/>
    <w:p>
      <w:pPr>
        <w:spacing w:after="0"/>
        <w:ind w:left="0"/>
        <w:jc w:val="both"/>
      </w:pPr>
      <w:r>
        <w:rPr>
          <w:rFonts w:ascii="Times New Roman"/>
          <w:b w:val="false"/>
          <w:i w:val="false"/>
          <w:color w:val="000000"/>
          <w:sz w:val="28"/>
        </w:rPr>
        <w:t>
      "1) республикалық бюджеттен жалпы сомасы 760 313 мың теңге:";</w:t>
      </w:r>
    </w:p>
    <w:bookmarkEnd w:id="9"/>
    <w:bookmarkStart w:name="z18" w:id="10"/>
    <w:p>
      <w:pPr>
        <w:spacing w:after="0"/>
        <w:ind w:left="0"/>
        <w:jc w:val="both"/>
      </w:pPr>
      <w:r>
        <w:rPr>
          <w:rFonts w:ascii="Times New Roman"/>
          <w:b w:val="false"/>
          <w:i w:val="false"/>
          <w:color w:val="000000"/>
          <w:sz w:val="28"/>
        </w:rPr>
        <w:t>
      екінші абзац мынадай редакцияда жазылсын:</w:t>
      </w:r>
    </w:p>
    <w:bookmarkEnd w:id="10"/>
    <w:bookmarkStart w:name="z19" w:id="11"/>
    <w:p>
      <w:pPr>
        <w:spacing w:after="0"/>
        <w:ind w:left="0"/>
        <w:jc w:val="both"/>
      </w:pPr>
      <w:r>
        <w:rPr>
          <w:rFonts w:ascii="Times New Roman"/>
          <w:b w:val="false"/>
          <w:i w:val="false"/>
          <w:color w:val="000000"/>
          <w:sz w:val="28"/>
        </w:rPr>
        <w:t>
      "мүгедектерді міндетті гигиеналық құралдармен қамтамасыздандыру нормаларын ұлғайтуға – 5 440 мың теңге;";</w:t>
      </w:r>
    </w:p>
    <w:bookmarkEnd w:id="11"/>
    <w:bookmarkStart w:name="z20" w:id="12"/>
    <w:p>
      <w:pPr>
        <w:spacing w:after="0"/>
        <w:ind w:left="0"/>
        <w:jc w:val="both"/>
      </w:pPr>
      <w:r>
        <w:rPr>
          <w:rFonts w:ascii="Times New Roman"/>
          <w:b w:val="false"/>
          <w:i w:val="false"/>
          <w:color w:val="000000"/>
          <w:sz w:val="28"/>
        </w:rPr>
        <w:t>
      төртінші абзац мынадай редакцияда жазылсын:</w:t>
      </w:r>
    </w:p>
    <w:bookmarkEnd w:id="12"/>
    <w:bookmarkStart w:name="z21" w:id="13"/>
    <w:p>
      <w:pPr>
        <w:spacing w:after="0"/>
        <w:ind w:left="0"/>
        <w:jc w:val="both"/>
      </w:pPr>
      <w:r>
        <w:rPr>
          <w:rFonts w:ascii="Times New Roman"/>
          <w:b w:val="false"/>
          <w:i w:val="false"/>
          <w:color w:val="000000"/>
          <w:sz w:val="28"/>
        </w:rPr>
        <w:t>
      ""Өрлеу" жобасы бойынша келісілген қаржылай көмекті енгізуге –</w:t>
      </w:r>
    </w:p>
    <w:bookmarkEnd w:id="13"/>
    <w:bookmarkStart w:name="z22" w:id="14"/>
    <w:p>
      <w:pPr>
        <w:spacing w:after="0"/>
        <w:ind w:left="0"/>
        <w:jc w:val="both"/>
      </w:pPr>
      <w:r>
        <w:rPr>
          <w:rFonts w:ascii="Times New Roman"/>
          <w:b w:val="false"/>
          <w:i w:val="false"/>
          <w:color w:val="000000"/>
          <w:sz w:val="28"/>
        </w:rPr>
        <w:t>
      8 937 мың теңге;";</w:t>
      </w:r>
    </w:p>
    <w:bookmarkEnd w:id="14"/>
    <w:bookmarkStart w:name="z23" w:id="15"/>
    <w:p>
      <w:pPr>
        <w:spacing w:after="0"/>
        <w:ind w:left="0"/>
        <w:jc w:val="both"/>
      </w:pPr>
      <w:r>
        <w:rPr>
          <w:rFonts w:ascii="Times New Roman"/>
          <w:b w:val="false"/>
          <w:i w:val="false"/>
          <w:color w:val="000000"/>
          <w:sz w:val="28"/>
        </w:rPr>
        <w:t>
      жетінші абзац мынадай редакцияда жазылсын:</w:t>
      </w:r>
    </w:p>
    <w:bookmarkEnd w:id="15"/>
    <w:bookmarkStart w:name="z24" w:id="16"/>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318 мың теңге;";</w:t>
      </w:r>
    </w:p>
    <w:bookmarkEnd w:id="16"/>
    <w:bookmarkStart w:name="z25" w:id="17"/>
    <w:p>
      <w:pPr>
        <w:spacing w:after="0"/>
        <w:ind w:left="0"/>
        <w:jc w:val="both"/>
      </w:pPr>
      <w:r>
        <w:rPr>
          <w:rFonts w:ascii="Times New Roman"/>
          <w:b w:val="false"/>
          <w:i w:val="false"/>
          <w:color w:val="000000"/>
          <w:sz w:val="28"/>
        </w:rPr>
        <w:t>
      оныншы абзац мынадай редакцияда жазылсын:</w:t>
      </w:r>
    </w:p>
    <w:bookmarkEnd w:id="17"/>
    <w:bookmarkStart w:name="z26" w:id="18"/>
    <w:p>
      <w:pPr>
        <w:spacing w:after="0"/>
        <w:ind w:left="0"/>
        <w:jc w:val="both"/>
      </w:pPr>
      <w:r>
        <w:rPr>
          <w:rFonts w:ascii="Times New Roman"/>
          <w:b w:val="false"/>
          <w:i w:val="false"/>
          <w:color w:val="000000"/>
          <w:sz w:val="28"/>
        </w:rPr>
        <w:t>
      "Володарское ауылының су құбырын реконструкциялауға – 131 046 мың теңге;";</w:t>
      </w:r>
    </w:p>
    <w:bookmarkEnd w:id="18"/>
    <w:bookmarkStart w:name="z27" w:id="19"/>
    <w:p>
      <w:pPr>
        <w:spacing w:after="0"/>
        <w:ind w:left="0"/>
        <w:jc w:val="both"/>
      </w:pPr>
      <w:r>
        <w:rPr>
          <w:rFonts w:ascii="Times New Roman"/>
          <w:b w:val="false"/>
          <w:i w:val="false"/>
          <w:color w:val="000000"/>
          <w:sz w:val="28"/>
        </w:rPr>
        <w:t>
      он төртінші абзац мынадай редакцияда жазылсын:</w:t>
      </w:r>
    </w:p>
    <w:bookmarkEnd w:id="19"/>
    <w:bookmarkStart w:name="z28" w:id="20"/>
    <w:p>
      <w:pPr>
        <w:spacing w:after="0"/>
        <w:ind w:left="0"/>
        <w:jc w:val="both"/>
      </w:pPr>
      <w:r>
        <w:rPr>
          <w:rFonts w:ascii="Times New Roman"/>
          <w:b w:val="false"/>
          <w:i w:val="false"/>
          <w:color w:val="000000"/>
          <w:sz w:val="28"/>
        </w:rPr>
        <w:t>
      "техникалық көмекші құралдар тізбесін кеңейтуге – 1 433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0"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31" w:id="22"/>
    <w:p>
      <w:pPr>
        <w:spacing w:after="0"/>
        <w:ind w:left="0"/>
        <w:jc w:val="both"/>
      </w:pPr>
      <w:r>
        <w:rPr>
          <w:rFonts w:ascii="Times New Roman"/>
          <w:b w:val="false"/>
          <w:i w:val="false"/>
          <w:color w:val="000000"/>
          <w:sz w:val="28"/>
        </w:rPr>
        <w:t>
      "2) облыстық бюджеттен жалпы сомасы 1 061 524 мың теңге:";</w:t>
      </w:r>
    </w:p>
    <w:bookmarkEnd w:id="22"/>
    <w:bookmarkStart w:name="z32" w:id="23"/>
    <w:p>
      <w:pPr>
        <w:spacing w:after="0"/>
        <w:ind w:left="0"/>
        <w:jc w:val="both"/>
      </w:pPr>
      <w:r>
        <w:rPr>
          <w:rFonts w:ascii="Times New Roman"/>
          <w:b w:val="false"/>
          <w:i w:val="false"/>
          <w:color w:val="000000"/>
          <w:sz w:val="28"/>
        </w:rPr>
        <w:t>
      екінші абзац мынадай редакцияда жазылсын:</w:t>
      </w:r>
    </w:p>
    <w:bookmarkEnd w:id="23"/>
    <w:bookmarkStart w:name="z33" w:id="24"/>
    <w:p>
      <w:pPr>
        <w:spacing w:after="0"/>
        <w:ind w:left="0"/>
        <w:jc w:val="both"/>
      </w:pPr>
      <w:r>
        <w:rPr>
          <w:rFonts w:ascii="Times New Roman"/>
          <w:b w:val="false"/>
          <w:i w:val="false"/>
          <w:color w:val="000000"/>
          <w:sz w:val="28"/>
        </w:rPr>
        <w:t>
      "үштілді білім беруді дамытудың Жол картасын іске асыру мақсатында тілдік курстарда мұғалімдердің біліктілігін арттыруға – 55 035 мың теңге;";</w:t>
      </w:r>
    </w:p>
    <w:bookmarkEnd w:id="24"/>
    <w:bookmarkStart w:name="z34" w:id="25"/>
    <w:p>
      <w:pPr>
        <w:spacing w:after="0"/>
        <w:ind w:left="0"/>
        <w:jc w:val="both"/>
      </w:pPr>
      <w:r>
        <w:rPr>
          <w:rFonts w:ascii="Times New Roman"/>
          <w:b w:val="false"/>
          <w:i w:val="false"/>
          <w:color w:val="000000"/>
          <w:sz w:val="28"/>
        </w:rPr>
        <w:t>
      он төртінші абзац мынадай редакцияда жазылсын:</w:t>
      </w:r>
    </w:p>
    <w:bookmarkEnd w:id="25"/>
    <w:bookmarkStart w:name="z35" w:id="26"/>
    <w:p>
      <w:pPr>
        <w:spacing w:after="0"/>
        <w:ind w:left="0"/>
        <w:jc w:val="both"/>
      </w:pPr>
      <w:r>
        <w:rPr>
          <w:rFonts w:ascii="Times New Roman"/>
          <w:b w:val="false"/>
          <w:i w:val="false"/>
          <w:color w:val="000000"/>
          <w:sz w:val="28"/>
        </w:rPr>
        <w:t>
      ""Мичурин ауылындағы су құбырының құрылысы" нысаны бойынша жобалау - сметалық құжаттамасын әзірлеу және инженерлік - геодезиялық, инженерлік - геологиялық зерттеулер жүргізуге - 8 602 мың теңге;";</w:t>
      </w:r>
    </w:p>
    <w:bookmarkEnd w:id="26"/>
    <w:bookmarkStart w:name="z36" w:id="27"/>
    <w:p>
      <w:pPr>
        <w:spacing w:after="0"/>
        <w:ind w:left="0"/>
        <w:jc w:val="both"/>
      </w:pPr>
      <w:r>
        <w:rPr>
          <w:rFonts w:ascii="Times New Roman"/>
          <w:b w:val="false"/>
          <w:i w:val="false"/>
          <w:color w:val="000000"/>
          <w:sz w:val="28"/>
        </w:rPr>
        <w:t>
      жиырма екінші абзац мынадай редакцияда жазылсын:</w:t>
      </w:r>
    </w:p>
    <w:bookmarkEnd w:id="27"/>
    <w:bookmarkStart w:name="z37" w:id="28"/>
    <w:p>
      <w:pPr>
        <w:spacing w:after="0"/>
        <w:ind w:left="0"/>
        <w:jc w:val="both"/>
      </w:pPr>
      <w:r>
        <w:rPr>
          <w:rFonts w:ascii="Times New Roman"/>
          <w:b w:val="false"/>
          <w:i w:val="false"/>
          <w:color w:val="000000"/>
          <w:sz w:val="28"/>
        </w:rPr>
        <w:t>
      ""Е-Халық" ақпараттық жүйесін енгізуге – 1 397 мың теңге;";</w:t>
      </w:r>
    </w:p>
    <w:bookmarkEnd w:id="28"/>
    <w:bookmarkStart w:name="z38" w:id="29"/>
    <w:p>
      <w:pPr>
        <w:spacing w:after="0"/>
        <w:ind w:left="0"/>
        <w:jc w:val="both"/>
      </w:pPr>
      <w:r>
        <w:rPr>
          <w:rFonts w:ascii="Times New Roman"/>
          <w:b w:val="false"/>
          <w:i w:val="false"/>
          <w:color w:val="000000"/>
          <w:sz w:val="28"/>
        </w:rPr>
        <w:t>
      жиырма үшінші абзац мынадай редакцияда жазылсын:</w:t>
      </w:r>
    </w:p>
    <w:bookmarkEnd w:id="29"/>
    <w:bookmarkStart w:name="z39" w:id="30"/>
    <w:p>
      <w:pPr>
        <w:spacing w:after="0"/>
        <w:ind w:left="0"/>
        <w:jc w:val="both"/>
      </w:pPr>
      <w:r>
        <w:rPr>
          <w:rFonts w:ascii="Times New Roman"/>
          <w:b w:val="false"/>
          <w:i w:val="false"/>
          <w:color w:val="000000"/>
          <w:sz w:val="28"/>
        </w:rPr>
        <w:t>
      "газ, су құбырлары, электр желілері, кәріз жүйелеріне құқық белгілейтін құжаттар дайындауға – 28 777 мың теңге;";</w:t>
      </w:r>
    </w:p>
    <w:bookmarkEnd w:id="30"/>
    <w:bookmarkStart w:name="z40" w:id="31"/>
    <w:p>
      <w:pPr>
        <w:spacing w:after="0"/>
        <w:ind w:left="0"/>
        <w:jc w:val="both"/>
      </w:pPr>
      <w:r>
        <w:rPr>
          <w:rFonts w:ascii="Times New Roman"/>
          <w:b w:val="false"/>
          <w:i w:val="false"/>
          <w:color w:val="000000"/>
          <w:sz w:val="28"/>
        </w:rPr>
        <w:t>
      жиырма алтыншы абзац мынадай редакцияда жазылсын:</w:t>
      </w:r>
    </w:p>
    <w:bookmarkEnd w:id="31"/>
    <w:bookmarkStart w:name="z41" w:id="32"/>
    <w:p>
      <w:pPr>
        <w:spacing w:after="0"/>
        <w:ind w:left="0"/>
        <w:jc w:val="both"/>
      </w:pPr>
      <w:r>
        <w:rPr>
          <w:rFonts w:ascii="Times New Roman"/>
          <w:b w:val="false"/>
          <w:i w:val="false"/>
          <w:color w:val="000000"/>
          <w:sz w:val="28"/>
        </w:rPr>
        <w:t>
      "Калинин ауылындағы 160 адамды қабылдайтын дене шынықтыру-сауықтыру кешенінің құрылысына – 187 234 мың теңге;";</w:t>
      </w:r>
    </w:p>
    <w:bookmarkEnd w:id="32"/>
    <w:bookmarkStart w:name="z42" w:id="33"/>
    <w:p>
      <w:pPr>
        <w:spacing w:after="0"/>
        <w:ind w:left="0"/>
        <w:jc w:val="both"/>
      </w:pPr>
      <w:r>
        <w:rPr>
          <w:rFonts w:ascii="Times New Roman"/>
          <w:b w:val="false"/>
          <w:i w:val="false"/>
          <w:color w:val="000000"/>
          <w:sz w:val="28"/>
        </w:rPr>
        <w:t>
      жиырма тоғызыншы абзац мынадай редакцияда жазылсын:</w:t>
      </w:r>
    </w:p>
    <w:bookmarkEnd w:id="33"/>
    <w:bookmarkStart w:name="z43" w:id="34"/>
    <w:p>
      <w:pPr>
        <w:spacing w:after="0"/>
        <w:ind w:left="0"/>
        <w:jc w:val="both"/>
      </w:pPr>
      <w:r>
        <w:rPr>
          <w:rFonts w:ascii="Times New Roman"/>
          <w:b w:val="false"/>
          <w:i w:val="false"/>
          <w:color w:val="000000"/>
          <w:sz w:val="28"/>
        </w:rPr>
        <w:t>
      "жастарды жұмыспен қамту үшін жастар практикасын ұйымдастыруға – 2 300 мың теңге;";</w:t>
      </w:r>
    </w:p>
    <w:bookmarkEnd w:id="34"/>
    <w:bookmarkStart w:name="z44" w:id="35"/>
    <w:p>
      <w:pPr>
        <w:spacing w:after="0"/>
        <w:ind w:left="0"/>
        <w:jc w:val="both"/>
      </w:pPr>
      <w:r>
        <w:rPr>
          <w:rFonts w:ascii="Times New Roman"/>
          <w:b w:val="false"/>
          <w:i w:val="false"/>
          <w:color w:val="000000"/>
          <w:sz w:val="28"/>
        </w:rPr>
        <w:t>
      мынадай мазмұндағы отыз екінші абзацпен толықтырылсын:</w:t>
      </w:r>
    </w:p>
    <w:bookmarkEnd w:id="35"/>
    <w:bookmarkStart w:name="z45" w:id="36"/>
    <w:p>
      <w:pPr>
        <w:spacing w:after="0"/>
        <w:ind w:left="0"/>
        <w:jc w:val="both"/>
      </w:pPr>
      <w:r>
        <w:rPr>
          <w:rFonts w:ascii="Times New Roman"/>
          <w:b w:val="false"/>
          <w:i w:val="false"/>
          <w:color w:val="000000"/>
          <w:sz w:val="28"/>
        </w:rPr>
        <w:t>
      "жеке және заңды тұлғаларға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өтеуге -26 586 мың теңге.";</w:t>
      </w:r>
    </w:p>
    <w:bookmarkEnd w:id="36"/>
    <w:bookmarkStart w:name="z46" w:id="3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7"/>
    <w:bookmarkStart w:name="z47" w:id="38"/>
    <w:p>
      <w:pPr>
        <w:spacing w:after="0"/>
        <w:ind w:left="0"/>
        <w:jc w:val="both"/>
      </w:pPr>
      <w:r>
        <w:rPr>
          <w:rFonts w:ascii="Times New Roman"/>
          <w:b w:val="false"/>
          <w:i w:val="false"/>
          <w:color w:val="000000"/>
          <w:sz w:val="28"/>
        </w:rPr>
        <w:t>
      2. Аудандық мәслихат хатшысы (Р.Т.Исмагулов)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8"/>
    <w:bookmarkStart w:name="z48" w:id="39"/>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Б.Ислямова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7-1 шешіміне</w:t>
            </w:r>
            <w:r>
              <w:br/>
            </w:r>
            <w:r>
              <w:rPr>
                <w:rFonts w:ascii="Times New Roman"/>
                <w:b w:val="false"/>
                <w:i w:val="false"/>
                <w:color w:val="000000"/>
                <w:sz w:val="20"/>
              </w:rPr>
              <w:t>1 - қосымша</w:t>
            </w:r>
          </w:p>
        </w:tc>
      </w:tr>
    </w:tbl>
    <w:bookmarkStart w:name="z53" w:id="40"/>
    <w:p>
      <w:pPr>
        <w:spacing w:after="0"/>
        <w:ind w:left="0"/>
        <w:jc w:val="left"/>
      </w:pPr>
      <w:r>
        <w:rPr>
          <w:rFonts w:ascii="Times New Roman"/>
          <w:b/>
          <w:i w:val="false"/>
          <w:color w:val="000000"/>
        </w:rPr>
        <w:t xml:space="preserve"> 2017 жылға арналған аудандық бюджет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077"/>
        <w:gridCol w:w="1077"/>
        <w:gridCol w:w="112"/>
        <w:gridCol w:w="5954"/>
        <w:gridCol w:w="24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7 359 399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5 264 379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5 264 379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5 264 379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7 672 289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4 505 174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3 677 568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