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2c005" w14:textId="972c0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Зеленов ауданы ауылдық округтерінің бюджеттері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аудандық мәслихатының 2017 жылғы 29 желтоқсандағы № 16-2 шешімі. Батыс Қазақстан облысының Әділет департаментінде 2018 жылғы 11 қаңтарда № 5034 болып тіркелді. Күші жойылды - Батыс Қазақстан облысы Бәйтерек аудандық мәслихатының 2019 жылғы 5 сәуірдегі № 32-7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Бәйтерек аудандық мәслихатының 05.04.2019 </w:t>
      </w:r>
      <w:r>
        <w:rPr>
          <w:rFonts w:ascii="Times New Roman"/>
          <w:b w:val="false"/>
          <w:i w:val="false"/>
          <w:color w:val="ff0000"/>
          <w:sz w:val="28"/>
        </w:rPr>
        <w:t>№ 32-7</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Зеленов аудандық мәслихатының 2017 жылғы 15 желтоқсандағы № 15-3 "2018 – 2020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5022 тіркелген) сәйкес, Зеленов аудандық мәслихат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2018-2020 жылдарға арналған Дариян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1"/>
    <w:bookmarkStart w:name="z5" w:id="2"/>
    <w:p>
      <w:pPr>
        <w:spacing w:after="0"/>
        <w:ind w:left="0"/>
        <w:jc w:val="both"/>
      </w:pPr>
      <w:r>
        <w:rPr>
          <w:rFonts w:ascii="Times New Roman"/>
          <w:b w:val="false"/>
          <w:i w:val="false"/>
          <w:color w:val="000000"/>
          <w:sz w:val="28"/>
        </w:rPr>
        <w:t>
      1) кірістер – 35 855 мың теңге:</w:t>
      </w:r>
    </w:p>
    <w:bookmarkEnd w:id="2"/>
    <w:bookmarkStart w:name="z6" w:id="3"/>
    <w:p>
      <w:pPr>
        <w:spacing w:after="0"/>
        <w:ind w:left="0"/>
        <w:jc w:val="both"/>
      </w:pPr>
      <w:r>
        <w:rPr>
          <w:rFonts w:ascii="Times New Roman"/>
          <w:b w:val="false"/>
          <w:i w:val="false"/>
          <w:color w:val="000000"/>
          <w:sz w:val="28"/>
        </w:rPr>
        <w:t>
      салықтық түсімдер – 13 415 мың теңге;</w:t>
      </w:r>
    </w:p>
    <w:bookmarkEnd w:id="3"/>
    <w:bookmarkStart w:name="z7" w:id="4"/>
    <w:p>
      <w:pPr>
        <w:spacing w:after="0"/>
        <w:ind w:left="0"/>
        <w:jc w:val="both"/>
      </w:pPr>
      <w:r>
        <w:rPr>
          <w:rFonts w:ascii="Times New Roman"/>
          <w:b w:val="false"/>
          <w:i w:val="false"/>
          <w:color w:val="000000"/>
          <w:sz w:val="28"/>
        </w:rPr>
        <w:t>
      салықтық емес түсімдер – 513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0 теңге;</w:t>
      </w:r>
    </w:p>
    <w:bookmarkEnd w:id="5"/>
    <w:bookmarkStart w:name="z9" w:id="6"/>
    <w:p>
      <w:pPr>
        <w:spacing w:after="0"/>
        <w:ind w:left="0"/>
        <w:jc w:val="both"/>
      </w:pPr>
      <w:r>
        <w:rPr>
          <w:rFonts w:ascii="Times New Roman"/>
          <w:b w:val="false"/>
          <w:i w:val="false"/>
          <w:color w:val="000000"/>
          <w:sz w:val="28"/>
        </w:rPr>
        <w:t>
      трансферттер түсімі – 21 927 мың теңге;</w:t>
      </w:r>
    </w:p>
    <w:bookmarkEnd w:id="6"/>
    <w:bookmarkStart w:name="z10" w:id="7"/>
    <w:p>
      <w:pPr>
        <w:spacing w:after="0"/>
        <w:ind w:left="0"/>
        <w:jc w:val="both"/>
      </w:pPr>
      <w:r>
        <w:rPr>
          <w:rFonts w:ascii="Times New Roman"/>
          <w:b w:val="false"/>
          <w:i w:val="false"/>
          <w:color w:val="000000"/>
          <w:sz w:val="28"/>
        </w:rPr>
        <w:t>
      2) шығындар – 35 855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0 теңге:</w:t>
      </w:r>
    </w:p>
    <w:bookmarkEnd w:id="8"/>
    <w:bookmarkStart w:name="z12" w:id="9"/>
    <w:p>
      <w:pPr>
        <w:spacing w:after="0"/>
        <w:ind w:left="0"/>
        <w:jc w:val="both"/>
      </w:pPr>
      <w:r>
        <w:rPr>
          <w:rFonts w:ascii="Times New Roman"/>
          <w:b w:val="false"/>
          <w:i w:val="false"/>
          <w:color w:val="000000"/>
          <w:sz w:val="28"/>
        </w:rPr>
        <w:t>
      бюджеттік кредиттер – 0 теңге;</w:t>
      </w:r>
    </w:p>
    <w:bookmarkEnd w:id="9"/>
    <w:bookmarkStart w:name="z13" w:id="10"/>
    <w:p>
      <w:pPr>
        <w:spacing w:after="0"/>
        <w:ind w:left="0"/>
        <w:jc w:val="both"/>
      </w:pPr>
      <w:r>
        <w:rPr>
          <w:rFonts w:ascii="Times New Roman"/>
          <w:b w:val="false"/>
          <w:i w:val="false"/>
          <w:color w:val="000000"/>
          <w:sz w:val="28"/>
        </w:rPr>
        <w:t>
      бюджеттік кредиттерді өтеу – 0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0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15"/>
    <w:bookmarkStart w:name="z19" w:id="16"/>
    <w:p>
      <w:pPr>
        <w:spacing w:after="0"/>
        <w:ind w:left="0"/>
        <w:jc w:val="both"/>
      </w:pPr>
      <w:r>
        <w:rPr>
          <w:rFonts w:ascii="Times New Roman"/>
          <w:b w:val="false"/>
          <w:i w:val="false"/>
          <w:color w:val="000000"/>
          <w:sz w:val="28"/>
        </w:rPr>
        <w:t>
      қарыздар түсімі – 0 теңге;</w:t>
      </w:r>
    </w:p>
    <w:bookmarkEnd w:id="16"/>
    <w:bookmarkStart w:name="z20" w:id="17"/>
    <w:p>
      <w:pPr>
        <w:spacing w:after="0"/>
        <w:ind w:left="0"/>
        <w:jc w:val="both"/>
      </w:pPr>
      <w:r>
        <w:rPr>
          <w:rFonts w:ascii="Times New Roman"/>
          <w:b w:val="false"/>
          <w:i w:val="false"/>
          <w:color w:val="000000"/>
          <w:sz w:val="28"/>
        </w:rPr>
        <w:t>
      қарыздарды өтеу – 0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Зеленов аудандық мәслихатының 27.12.2018 </w:t>
      </w:r>
      <w:r>
        <w:rPr>
          <w:rFonts w:ascii="Times New Roman"/>
          <w:b w:val="false"/>
          <w:i w:val="false"/>
          <w:color w:val="000000"/>
          <w:sz w:val="28"/>
        </w:rPr>
        <w:t>№ 29-2</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2018-2020 жылдарға арналған Достық ауылдық округінің бюджеті тиісінше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 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19"/>
    <w:bookmarkStart w:name="z23" w:id="20"/>
    <w:p>
      <w:pPr>
        <w:spacing w:after="0"/>
        <w:ind w:left="0"/>
        <w:jc w:val="both"/>
      </w:pPr>
      <w:r>
        <w:rPr>
          <w:rFonts w:ascii="Times New Roman"/>
          <w:b w:val="false"/>
          <w:i w:val="false"/>
          <w:color w:val="000000"/>
          <w:sz w:val="28"/>
        </w:rPr>
        <w:t>
      1) кірістер – 25 698 мың теңге:</w:t>
      </w:r>
    </w:p>
    <w:bookmarkEnd w:id="20"/>
    <w:bookmarkStart w:name="z24" w:id="21"/>
    <w:p>
      <w:pPr>
        <w:spacing w:after="0"/>
        <w:ind w:left="0"/>
        <w:jc w:val="both"/>
      </w:pPr>
      <w:r>
        <w:rPr>
          <w:rFonts w:ascii="Times New Roman"/>
          <w:b w:val="false"/>
          <w:i w:val="false"/>
          <w:color w:val="000000"/>
          <w:sz w:val="28"/>
        </w:rPr>
        <w:t>
      салықтық түсімдер – 4 686 мың теңге;</w:t>
      </w:r>
    </w:p>
    <w:bookmarkEnd w:id="21"/>
    <w:bookmarkStart w:name="z25" w:id="22"/>
    <w:p>
      <w:pPr>
        <w:spacing w:after="0"/>
        <w:ind w:left="0"/>
        <w:jc w:val="both"/>
      </w:pPr>
      <w:r>
        <w:rPr>
          <w:rFonts w:ascii="Times New Roman"/>
          <w:b w:val="false"/>
          <w:i w:val="false"/>
          <w:color w:val="000000"/>
          <w:sz w:val="28"/>
        </w:rPr>
        <w:t>
      салықтық емес түсімдер – 157 мың теңге;</w:t>
      </w:r>
    </w:p>
    <w:bookmarkEnd w:id="22"/>
    <w:bookmarkStart w:name="z26" w:id="23"/>
    <w:p>
      <w:pPr>
        <w:spacing w:after="0"/>
        <w:ind w:left="0"/>
        <w:jc w:val="both"/>
      </w:pPr>
      <w:r>
        <w:rPr>
          <w:rFonts w:ascii="Times New Roman"/>
          <w:b w:val="false"/>
          <w:i w:val="false"/>
          <w:color w:val="000000"/>
          <w:sz w:val="28"/>
        </w:rPr>
        <w:t>
      негізгі капиталды сатудан түсетін түсімдер – 0 теңге;</w:t>
      </w:r>
    </w:p>
    <w:bookmarkEnd w:id="23"/>
    <w:bookmarkStart w:name="z27" w:id="24"/>
    <w:p>
      <w:pPr>
        <w:spacing w:after="0"/>
        <w:ind w:left="0"/>
        <w:jc w:val="both"/>
      </w:pPr>
      <w:r>
        <w:rPr>
          <w:rFonts w:ascii="Times New Roman"/>
          <w:b w:val="false"/>
          <w:i w:val="false"/>
          <w:color w:val="000000"/>
          <w:sz w:val="28"/>
        </w:rPr>
        <w:t>
      трансферттер түсімі – 20 855 мың теңге;</w:t>
      </w:r>
    </w:p>
    <w:bookmarkEnd w:id="24"/>
    <w:bookmarkStart w:name="z28" w:id="25"/>
    <w:p>
      <w:pPr>
        <w:spacing w:after="0"/>
        <w:ind w:left="0"/>
        <w:jc w:val="both"/>
      </w:pPr>
      <w:r>
        <w:rPr>
          <w:rFonts w:ascii="Times New Roman"/>
          <w:b w:val="false"/>
          <w:i w:val="false"/>
          <w:color w:val="000000"/>
          <w:sz w:val="28"/>
        </w:rPr>
        <w:t>
      2) шығындар – 25 698 мың теңге;</w:t>
      </w:r>
    </w:p>
    <w:bookmarkEnd w:id="25"/>
    <w:bookmarkStart w:name="z29" w:id="26"/>
    <w:p>
      <w:pPr>
        <w:spacing w:after="0"/>
        <w:ind w:left="0"/>
        <w:jc w:val="both"/>
      </w:pPr>
      <w:r>
        <w:rPr>
          <w:rFonts w:ascii="Times New Roman"/>
          <w:b w:val="false"/>
          <w:i w:val="false"/>
          <w:color w:val="000000"/>
          <w:sz w:val="28"/>
        </w:rPr>
        <w:t>
      3) таза бюджеттік кредиттеу – 0 теңге:</w:t>
      </w:r>
    </w:p>
    <w:bookmarkEnd w:id="26"/>
    <w:bookmarkStart w:name="z30" w:id="27"/>
    <w:p>
      <w:pPr>
        <w:spacing w:after="0"/>
        <w:ind w:left="0"/>
        <w:jc w:val="both"/>
      </w:pPr>
      <w:r>
        <w:rPr>
          <w:rFonts w:ascii="Times New Roman"/>
          <w:b w:val="false"/>
          <w:i w:val="false"/>
          <w:color w:val="000000"/>
          <w:sz w:val="28"/>
        </w:rPr>
        <w:t>
      бюджеттік кредиттер – 0 теңге;</w:t>
      </w:r>
    </w:p>
    <w:bookmarkEnd w:id="27"/>
    <w:bookmarkStart w:name="z31" w:id="28"/>
    <w:p>
      <w:pPr>
        <w:spacing w:after="0"/>
        <w:ind w:left="0"/>
        <w:jc w:val="both"/>
      </w:pPr>
      <w:r>
        <w:rPr>
          <w:rFonts w:ascii="Times New Roman"/>
          <w:b w:val="false"/>
          <w:i w:val="false"/>
          <w:color w:val="000000"/>
          <w:sz w:val="28"/>
        </w:rPr>
        <w:t>
      бюджеттік кредиттерді өтеу – 0 теңге;</w:t>
      </w:r>
    </w:p>
    <w:bookmarkEnd w:id="28"/>
    <w:bookmarkStart w:name="z32" w:id="29"/>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29"/>
    <w:bookmarkStart w:name="z33" w:id="30"/>
    <w:p>
      <w:pPr>
        <w:spacing w:after="0"/>
        <w:ind w:left="0"/>
        <w:jc w:val="both"/>
      </w:pPr>
      <w:r>
        <w:rPr>
          <w:rFonts w:ascii="Times New Roman"/>
          <w:b w:val="false"/>
          <w:i w:val="false"/>
          <w:color w:val="000000"/>
          <w:sz w:val="28"/>
        </w:rPr>
        <w:t>
      қаржы активтерін сатып алу – 0 теңге;</w:t>
      </w:r>
    </w:p>
    <w:bookmarkEnd w:id="30"/>
    <w:bookmarkStart w:name="z34" w:id="31"/>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31"/>
    <w:bookmarkStart w:name="z35" w:id="32"/>
    <w:p>
      <w:pPr>
        <w:spacing w:after="0"/>
        <w:ind w:left="0"/>
        <w:jc w:val="both"/>
      </w:pPr>
      <w:r>
        <w:rPr>
          <w:rFonts w:ascii="Times New Roman"/>
          <w:b w:val="false"/>
          <w:i w:val="false"/>
          <w:color w:val="000000"/>
          <w:sz w:val="28"/>
        </w:rPr>
        <w:t>
      5) бюджет тапшылығы (профициті) – 0 теңге;</w:t>
      </w:r>
    </w:p>
    <w:bookmarkEnd w:id="32"/>
    <w:bookmarkStart w:name="z36" w:id="33"/>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33"/>
    <w:bookmarkStart w:name="z37" w:id="34"/>
    <w:p>
      <w:pPr>
        <w:spacing w:after="0"/>
        <w:ind w:left="0"/>
        <w:jc w:val="both"/>
      </w:pPr>
      <w:r>
        <w:rPr>
          <w:rFonts w:ascii="Times New Roman"/>
          <w:b w:val="false"/>
          <w:i w:val="false"/>
          <w:color w:val="000000"/>
          <w:sz w:val="28"/>
        </w:rPr>
        <w:t>
      қарыздар түсімі – 0 теңге;</w:t>
      </w:r>
    </w:p>
    <w:bookmarkEnd w:id="34"/>
    <w:bookmarkStart w:name="z38" w:id="35"/>
    <w:p>
      <w:pPr>
        <w:spacing w:after="0"/>
        <w:ind w:left="0"/>
        <w:jc w:val="both"/>
      </w:pPr>
      <w:r>
        <w:rPr>
          <w:rFonts w:ascii="Times New Roman"/>
          <w:b w:val="false"/>
          <w:i w:val="false"/>
          <w:color w:val="000000"/>
          <w:sz w:val="28"/>
        </w:rPr>
        <w:t>
      қарыздарды өтеу – 0 теңге;</w:t>
      </w:r>
    </w:p>
    <w:bookmarkEnd w:id="35"/>
    <w:bookmarkStart w:name="z39" w:id="36"/>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Батыс Қазақстан облысы Зеленов аудандық мәслихатының 27.12.2018 </w:t>
      </w:r>
      <w:r>
        <w:rPr>
          <w:rFonts w:ascii="Times New Roman"/>
          <w:b w:val="false"/>
          <w:i w:val="false"/>
          <w:color w:val="000000"/>
          <w:sz w:val="28"/>
        </w:rPr>
        <w:t>№ 29-2</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40" w:id="37"/>
    <w:p>
      <w:pPr>
        <w:spacing w:after="0"/>
        <w:ind w:left="0"/>
        <w:jc w:val="both"/>
      </w:pPr>
      <w:r>
        <w:rPr>
          <w:rFonts w:ascii="Times New Roman"/>
          <w:b w:val="false"/>
          <w:i w:val="false"/>
          <w:color w:val="000000"/>
          <w:sz w:val="28"/>
        </w:rPr>
        <w:t xml:space="preserve">
      3. 2018-2020 жылдарға арналған Көшім ауылдық округінің бюджеті тиісінше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қосымшаларға</w:t>
      </w:r>
      <w:r>
        <w:rPr>
          <w:rFonts w:ascii="Times New Roman"/>
          <w:b w:val="false"/>
          <w:i w:val="false"/>
          <w:color w:val="000000"/>
          <w:sz w:val="28"/>
        </w:rPr>
        <w:t xml:space="preserve"> сәйкес, соның ішінде 2018 жылға арналған бюджет мынадай көлемдерде бекітілсін:</w:t>
      </w:r>
    </w:p>
    <w:bookmarkEnd w:id="37"/>
    <w:bookmarkStart w:name="z41" w:id="38"/>
    <w:p>
      <w:pPr>
        <w:spacing w:after="0"/>
        <w:ind w:left="0"/>
        <w:jc w:val="both"/>
      </w:pPr>
      <w:r>
        <w:rPr>
          <w:rFonts w:ascii="Times New Roman"/>
          <w:b w:val="false"/>
          <w:i w:val="false"/>
          <w:color w:val="000000"/>
          <w:sz w:val="28"/>
        </w:rPr>
        <w:t>
      1) кірістер – 26 278 мың теңге:</w:t>
      </w:r>
    </w:p>
    <w:bookmarkEnd w:id="38"/>
    <w:bookmarkStart w:name="z42" w:id="39"/>
    <w:p>
      <w:pPr>
        <w:spacing w:after="0"/>
        <w:ind w:left="0"/>
        <w:jc w:val="both"/>
      </w:pPr>
      <w:r>
        <w:rPr>
          <w:rFonts w:ascii="Times New Roman"/>
          <w:b w:val="false"/>
          <w:i w:val="false"/>
          <w:color w:val="000000"/>
          <w:sz w:val="28"/>
        </w:rPr>
        <w:t>
      салықтық түсімдер – 10 872 мың теңге;</w:t>
      </w:r>
    </w:p>
    <w:bookmarkEnd w:id="39"/>
    <w:bookmarkStart w:name="z43" w:id="40"/>
    <w:p>
      <w:pPr>
        <w:spacing w:after="0"/>
        <w:ind w:left="0"/>
        <w:jc w:val="both"/>
      </w:pPr>
      <w:r>
        <w:rPr>
          <w:rFonts w:ascii="Times New Roman"/>
          <w:b w:val="false"/>
          <w:i w:val="false"/>
          <w:color w:val="000000"/>
          <w:sz w:val="28"/>
        </w:rPr>
        <w:t>
      салықтық емес түсімдер – 186 мың теңге;</w:t>
      </w:r>
    </w:p>
    <w:bookmarkEnd w:id="40"/>
    <w:bookmarkStart w:name="z44" w:id="41"/>
    <w:p>
      <w:pPr>
        <w:spacing w:after="0"/>
        <w:ind w:left="0"/>
        <w:jc w:val="both"/>
      </w:pPr>
      <w:r>
        <w:rPr>
          <w:rFonts w:ascii="Times New Roman"/>
          <w:b w:val="false"/>
          <w:i w:val="false"/>
          <w:color w:val="000000"/>
          <w:sz w:val="28"/>
        </w:rPr>
        <w:t>
      негізгі капиталды сатудан түсетін түсімдер – 0 теңге;</w:t>
      </w:r>
    </w:p>
    <w:bookmarkEnd w:id="41"/>
    <w:bookmarkStart w:name="z45" w:id="42"/>
    <w:p>
      <w:pPr>
        <w:spacing w:after="0"/>
        <w:ind w:left="0"/>
        <w:jc w:val="both"/>
      </w:pPr>
      <w:r>
        <w:rPr>
          <w:rFonts w:ascii="Times New Roman"/>
          <w:b w:val="false"/>
          <w:i w:val="false"/>
          <w:color w:val="000000"/>
          <w:sz w:val="28"/>
        </w:rPr>
        <w:t>
      трансферттер түсімі – 15 220 мың теңге;</w:t>
      </w:r>
    </w:p>
    <w:bookmarkEnd w:id="42"/>
    <w:bookmarkStart w:name="z46" w:id="43"/>
    <w:p>
      <w:pPr>
        <w:spacing w:after="0"/>
        <w:ind w:left="0"/>
        <w:jc w:val="both"/>
      </w:pPr>
      <w:r>
        <w:rPr>
          <w:rFonts w:ascii="Times New Roman"/>
          <w:b w:val="false"/>
          <w:i w:val="false"/>
          <w:color w:val="000000"/>
          <w:sz w:val="28"/>
        </w:rPr>
        <w:t>
      2) шығындар – 26 278 мың теңге;</w:t>
      </w:r>
    </w:p>
    <w:bookmarkEnd w:id="43"/>
    <w:bookmarkStart w:name="z47" w:id="44"/>
    <w:p>
      <w:pPr>
        <w:spacing w:after="0"/>
        <w:ind w:left="0"/>
        <w:jc w:val="both"/>
      </w:pPr>
      <w:r>
        <w:rPr>
          <w:rFonts w:ascii="Times New Roman"/>
          <w:b w:val="false"/>
          <w:i w:val="false"/>
          <w:color w:val="000000"/>
          <w:sz w:val="28"/>
        </w:rPr>
        <w:t>
      3) таза бюджеттік кредиттеу – 0 теңге:</w:t>
      </w:r>
    </w:p>
    <w:bookmarkEnd w:id="44"/>
    <w:bookmarkStart w:name="z48" w:id="45"/>
    <w:p>
      <w:pPr>
        <w:spacing w:after="0"/>
        <w:ind w:left="0"/>
        <w:jc w:val="both"/>
      </w:pPr>
      <w:r>
        <w:rPr>
          <w:rFonts w:ascii="Times New Roman"/>
          <w:b w:val="false"/>
          <w:i w:val="false"/>
          <w:color w:val="000000"/>
          <w:sz w:val="28"/>
        </w:rPr>
        <w:t>
      бюджеттік кредиттер – 0 теңге;</w:t>
      </w:r>
    </w:p>
    <w:bookmarkEnd w:id="45"/>
    <w:bookmarkStart w:name="z49" w:id="46"/>
    <w:p>
      <w:pPr>
        <w:spacing w:after="0"/>
        <w:ind w:left="0"/>
        <w:jc w:val="both"/>
      </w:pPr>
      <w:r>
        <w:rPr>
          <w:rFonts w:ascii="Times New Roman"/>
          <w:b w:val="false"/>
          <w:i w:val="false"/>
          <w:color w:val="000000"/>
          <w:sz w:val="28"/>
        </w:rPr>
        <w:t>
      бюджеттік кредиттерді өтеу – 0 теңге;</w:t>
      </w:r>
    </w:p>
    <w:bookmarkEnd w:id="46"/>
    <w:bookmarkStart w:name="z50" w:id="47"/>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47"/>
    <w:bookmarkStart w:name="z51" w:id="48"/>
    <w:p>
      <w:pPr>
        <w:spacing w:after="0"/>
        <w:ind w:left="0"/>
        <w:jc w:val="both"/>
      </w:pPr>
      <w:r>
        <w:rPr>
          <w:rFonts w:ascii="Times New Roman"/>
          <w:b w:val="false"/>
          <w:i w:val="false"/>
          <w:color w:val="000000"/>
          <w:sz w:val="28"/>
        </w:rPr>
        <w:t>
      қаржы активтерін сатып алу – 0 теңге;</w:t>
      </w:r>
    </w:p>
    <w:bookmarkEnd w:id="48"/>
    <w:bookmarkStart w:name="z52" w:id="49"/>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49"/>
    <w:bookmarkStart w:name="z53" w:id="50"/>
    <w:p>
      <w:pPr>
        <w:spacing w:after="0"/>
        <w:ind w:left="0"/>
        <w:jc w:val="both"/>
      </w:pPr>
      <w:r>
        <w:rPr>
          <w:rFonts w:ascii="Times New Roman"/>
          <w:b w:val="false"/>
          <w:i w:val="false"/>
          <w:color w:val="000000"/>
          <w:sz w:val="28"/>
        </w:rPr>
        <w:t>
      5) бюджет тапшылығы (профициті) – 0 теңге;</w:t>
      </w:r>
    </w:p>
    <w:bookmarkEnd w:id="50"/>
    <w:bookmarkStart w:name="z54" w:id="51"/>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51"/>
    <w:bookmarkStart w:name="z55" w:id="52"/>
    <w:p>
      <w:pPr>
        <w:spacing w:after="0"/>
        <w:ind w:left="0"/>
        <w:jc w:val="both"/>
      </w:pPr>
      <w:r>
        <w:rPr>
          <w:rFonts w:ascii="Times New Roman"/>
          <w:b w:val="false"/>
          <w:i w:val="false"/>
          <w:color w:val="000000"/>
          <w:sz w:val="28"/>
        </w:rPr>
        <w:t>
      қарыздар түсімі – 0 теңге;</w:t>
      </w:r>
    </w:p>
    <w:bookmarkEnd w:id="52"/>
    <w:bookmarkStart w:name="z56" w:id="53"/>
    <w:p>
      <w:pPr>
        <w:spacing w:after="0"/>
        <w:ind w:left="0"/>
        <w:jc w:val="both"/>
      </w:pPr>
      <w:r>
        <w:rPr>
          <w:rFonts w:ascii="Times New Roman"/>
          <w:b w:val="false"/>
          <w:i w:val="false"/>
          <w:color w:val="000000"/>
          <w:sz w:val="28"/>
        </w:rPr>
        <w:t>
      қарыздарды өтеу – 0 теңге;</w:t>
      </w:r>
    </w:p>
    <w:bookmarkEnd w:id="53"/>
    <w:bookmarkStart w:name="z57" w:id="54"/>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Батыс Қазақстан облысы Зеленов аудандық мәслихатының 19.11.2018 </w:t>
      </w:r>
      <w:r>
        <w:rPr>
          <w:rFonts w:ascii="Times New Roman"/>
          <w:b w:val="false"/>
          <w:i w:val="false"/>
          <w:color w:val="000000"/>
          <w:sz w:val="28"/>
        </w:rPr>
        <w:t>№ 26-2</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58" w:id="55"/>
    <w:p>
      <w:pPr>
        <w:spacing w:after="0"/>
        <w:ind w:left="0"/>
        <w:jc w:val="both"/>
      </w:pPr>
      <w:r>
        <w:rPr>
          <w:rFonts w:ascii="Times New Roman"/>
          <w:b w:val="false"/>
          <w:i w:val="false"/>
          <w:color w:val="000000"/>
          <w:sz w:val="28"/>
        </w:rPr>
        <w:t xml:space="preserve">
      4. 2018-2020 жылдарға арналған Махамбет ауылдық округінің бюджеті тиісінше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 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55"/>
    <w:bookmarkStart w:name="z59" w:id="56"/>
    <w:p>
      <w:pPr>
        <w:spacing w:after="0"/>
        <w:ind w:left="0"/>
        <w:jc w:val="both"/>
      </w:pPr>
      <w:r>
        <w:rPr>
          <w:rFonts w:ascii="Times New Roman"/>
          <w:b w:val="false"/>
          <w:i w:val="false"/>
          <w:color w:val="000000"/>
          <w:sz w:val="28"/>
        </w:rPr>
        <w:t>
      1) кірістер – 27 340 мың теңге:</w:t>
      </w:r>
    </w:p>
    <w:bookmarkEnd w:id="56"/>
    <w:bookmarkStart w:name="z60" w:id="57"/>
    <w:p>
      <w:pPr>
        <w:spacing w:after="0"/>
        <w:ind w:left="0"/>
        <w:jc w:val="both"/>
      </w:pPr>
      <w:r>
        <w:rPr>
          <w:rFonts w:ascii="Times New Roman"/>
          <w:b w:val="false"/>
          <w:i w:val="false"/>
          <w:color w:val="000000"/>
          <w:sz w:val="28"/>
        </w:rPr>
        <w:t>
      салықтық түсімдер – 5 145 мың теңге;</w:t>
      </w:r>
    </w:p>
    <w:bookmarkEnd w:id="57"/>
    <w:bookmarkStart w:name="z61" w:id="58"/>
    <w:p>
      <w:pPr>
        <w:spacing w:after="0"/>
        <w:ind w:left="0"/>
        <w:jc w:val="both"/>
      </w:pPr>
      <w:r>
        <w:rPr>
          <w:rFonts w:ascii="Times New Roman"/>
          <w:b w:val="false"/>
          <w:i w:val="false"/>
          <w:color w:val="000000"/>
          <w:sz w:val="28"/>
        </w:rPr>
        <w:t>
      салықтық емес түсімдер – 356 мың теңге;</w:t>
      </w:r>
    </w:p>
    <w:bookmarkEnd w:id="58"/>
    <w:bookmarkStart w:name="z62" w:id="59"/>
    <w:p>
      <w:pPr>
        <w:spacing w:after="0"/>
        <w:ind w:left="0"/>
        <w:jc w:val="both"/>
      </w:pPr>
      <w:r>
        <w:rPr>
          <w:rFonts w:ascii="Times New Roman"/>
          <w:b w:val="false"/>
          <w:i w:val="false"/>
          <w:color w:val="000000"/>
          <w:sz w:val="28"/>
        </w:rPr>
        <w:t>
      негізгі капиталды сатудан түсетін түсімдер – 0 теңге;</w:t>
      </w:r>
    </w:p>
    <w:bookmarkEnd w:id="59"/>
    <w:bookmarkStart w:name="z63" w:id="60"/>
    <w:p>
      <w:pPr>
        <w:spacing w:after="0"/>
        <w:ind w:left="0"/>
        <w:jc w:val="both"/>
      </w:pPr>
      <w:r>
        <w:rPr>
          <w:rFonts w:ascii="Times New Roman"/>
          <w:b w:val="false"/>
          <w:i w:val="false"/>
          <w:color w:val="000000"/>
          <w:sz w:val="28"/>
        </w:rPr>
        <w:t>
      трансферттер түсімі – 21 839 мың теңге;</w:t>
      </w:r>
    </w:p>
    <w:bookmarkEnd w:id="60"/>
    <w:bookmarkStart w:name="z64" w:id="61"/>
    <w:p>
      <w:pPr>
        <w:spacing w:after="0"/>
        <w:ind w:left="0"/>
        <w:jc w:val="both"/>
      </w:pPr>
      <w:r>
        <w:rPr>
          <w:rFonts w:ascii="Times New Roman"/>
          <w:b w:val="false"/>
          <w:i w:val="false"/>
          <w:color w:val="000000"/>
          <w:sz w:val="28"/>
        </w:rPr>
        <w:t>
      2) шығындар – 27 340 мың теңге;</w:t>
      </w:r>
    </w:p>
    <w:bookmarkEnd w:id="61"/>
    <w:bookmarkStart w:name="z65" w:id="62"/>
    <w:p>
      <w:pPr>
        <w:spacing w:after="0"/>
        <w:ind w:left="0"/>
        <w:jc w:val="both"/>
      </w:pPr>
      <w:r>
        <w:rPr>
          <w:rFonts w:ascii="Times New Roman"/>
          <w:b w:val="false"/>
          <w:i w:val="false"/>
          <w:color w:val="000000"/>
          <w:sz w:val="28"/>
        </w:rPr>
        <w:t>
      3) таза бюджеттік кредиттеу – 0 теңге:</w:t>
      </w:r>
    </w:p>
    <w:bookmarkEnd w:id="62"/>
    <w:bookmarkStart w:name="z66" w:id="63"/>
    <w:p>
      <w:pPr>
        <w:spacing w:after="0"/>
        <w:ind w:left="0"/>
        <w:jc w:val="both"/>
      </w:pPr>
      <w:r>
        <w:rPr>
          <w:rFonts w:ascii="Times New Roman"/>
          <w:b w:val="false"/>
          <w:i w:val="false"/>
          <w:color w:val="000000"/>
          <w:sz w:val="28"/>
        </w:rPr>
        <w:t>
      бюджеттік кредиттер – 0 теңге;</w:t>
      </w:r>
    </w:p>
    <w:bookmarkEnd w:id="63"/>
    <w:bookmarkStart w:name="z67" w:id="64"/>
    <w:p>
      <w:pPr>
        <w:spacing w:after="0"/>
        <w:ind w:left="0"/>
        <w:jc w:val="both"/>
      </w:pPr>
      <w:r>
        <w:rPr>
          <w:rFonts w:ascii="Times New Roman"/>
          <w:b w:val="false"/>
          <w:i w:val="false"/>
          <w:color w:val="000000"/>
          <w:sz w:val="28"/>
        </w:rPr>
        <w:t>
      бюджеттік кредиттерді өтеу – 0 теңге;</w:t>
      </w:r>
    </w:p>
    <w:bookmarkEnd w:id="64"/>
    <w:bookmarkStart w:name="z68" w:id="65"/>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65"/>
    <w:bookmarkStart w:name="z69" w:id="66"/>
    <w:p>
      <w:pPr>
        <w:spacing w:after="0"/>
        <w:ind w:left="0"/>
        <w:jc w:val="both"/>
      </w:pPr>
      <w:r>
        <w:rPr>
          <w:rFonts w:ascii="Times New Roman"/>
          <w:b w:val="false"/>
          <w:i w:val="false"/>
          <w:color w:val="000000"/>
          <w:sz w:val="28"/>
        </w:rPr>
        <w:t>
      қаржы активтерін сатып алу – 0 теңге;</w:t>
      </w:r>
    </w:p>
    <w:bookmarkEnd w:id="66"/>
    <w:bookmarkStart w:name="z70" w:id="67"/>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67"/>
    <w:bookmarkStart w:name="z71" w:id="68"/>
    <w:p>
      <w:pPr>
        <w:spacing w:after="0"/>
        <w:ind w:left="0"/>
        <w:jc w:val="both"/>
      </w:pPr>
      <w:r>
        <w:rPr>
          <w:rFonts w:ascii="Times New Roman"/>
          <w:b w:val="false"/>
          <w:i w:val="false"/>
          <w:color w:val="000000"/>
          <w:sz w:val="28"/>
        </w:rPr>
        <w:t>
      5) бюджет тапшылығы (профициті) – 0 теңге;</w:t>
      </w:r>
    </w:p>
    <w:bookmarkEnd w:id="68"/>
    <w:bookmarkStart w:name="z72" w:id="69"/>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69"/>
    <w:bookmarkStart w:name="z73" w:id="70"/>
    <w:p>
      <w:pPr>
        <w:spacing w:after="0"/>
        <w:ind w:left="0"/>
        <w:jc w:val="both"/>
      </w:pPr>
      <w:r>
        <w:rPr>
          <w:rFonts w:ascii="Times New Roman"/>
          <w:b w:val="false"/>
          <w:i w:val="false"/>
          <w:color w:val="000000"/>
          <w:sz w:val="28"/>
        </w:rPr>
        <w:t>
      қарыздар түсімі – 0 теңге;</w:t>
      </w:r>
    </w:p>
    <w:bookmarkEnd w:id="70"/>
    <w:bookmarkStart w:name="z74" w:id="71"/>
    <w:p>
      <w:pPr>
        <w:spacing w:after="0"/>
        <w:ind w:left="0"/>
        <w:jc w:val="both"/>
      </w:pPr>
      <w:r>
        <w:rPr>
          <w:rFonts w:ascii="Times New Roman"/>
          <w:b w:val="false"/>
          <w:i w:val="false"/>
          <w:color w:val="000000"/>
          <w:sz w:val="28"/>
        </w:rPr>
        <w:t>
      қарыздарды өтеу – 0 теңге;</w:t>
      </w:r>
    </w:p>
    <w:bookmarkEnd w:id="71"/>
    <w:bookmarkStart w:name="z75" w:id="72"/>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Батыс Қазақстан облысы Зеленов аудандық мәслихатының 27.12.2018 </w:t>
      </w:r>
      <w:r>
        <w:rPr>
          <w:rFonts w:ascii="Times New Roman"/>
          <w:b w:val="false"/>
          <w:i w:val="false"/>
          <w:color w:val="000000"/>
          <w:sz w:val="28"/>
        </w:rPr>
        <w:t>№ 29-2</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76" w:id="73"/>
    <w:p>
      <w:pPr>
        <w:spacing w:after="0"/>
        <w:ind w:left="0"/>
        <w:jc w:val="both"/>
      </w:pPr>
      <w:r>
        <w:rPr>
          <w:rFonts w:ascii="Times New Roman"/>
          <w:b w:val="false"/>
          <w:i w:val="false"/>
          <w:color w:val="000000"/>
          <w:sz w:val="28"/>
        </w:rPr>
        <w:t xml:space="preserve">
      5. 2018-2020 жылдарға арналған Мичурин ауылдық округінің бюджеті тиісінше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қосымшаларға</w:t>
      </w:r>
      <w:r>
        <w:rPr>
          <w:rFonts w:ascii="Times New Roman"/>
          <w:b w:val="false"/>
          <w:i w:val="false"/>
          <w:color w:val="000000"/>
          <w:sz w:val="28"/>
        </w:rPr>
        <w:t xml:space="preserve"> сәйкес, соның ішінде 2018 жылға арналған бюджет мынадай көлемдерде бекітілсін:</w:t>
      </w:r>
    </w:p>
    <w:bookmarkEnd w:id="73"/>
    <w:bookmarkStart w:name="z77" w:id="74"/>
    <w:p>
      <w:pPr>
        <w:spacing w:after="0"/>
        <w:ind w:left="0"/>
        <w:jc w:val="both"/>
      </w:pPr>
      <w:r>
        <w:rPr>
          <w:rFonts w:ascii="Times New Roman"/>
          <w:b w:val="false"/>
          <w:i w:val="false"/>
          <w:color w:val="000000"/>
          <w:sz w:val="28"/>
        </w:rPr>
        <w:t>
      1) кірістер – 32 875 мың теңге:</w:t>
      </w:r>
    </w:p>
    <w:bookmarkEnd w:id="74"/>
    <w:bookmarkStart w:name="z78" w:id="75"/>
    <w:p>
      <w:pPr>
        <w:spacing w:after="0"/>
        <w:ind w:left="0"/>
        <w:jc w:val="both"/>
      </w:pPr>
      <w:r>
        <w:rPr>
          <w:rFonts w:ascii="Times New Roman"/>
          <w:b w:val="false"/>
          <w:i w:val="false"/>
          <w:color w:val="000000"/>
          <w:sz w:val="28"/>
        </w:rPr>
        <w:t>
      салықтық түсімдер – 24 700 мың теңге;</w:t>
      </w:r>
    </w:p>
    <w:bookmarkEnd w:id="75"/>
    <w:bookmarkStart w:name="z79" w:id="76"/>
    <w:p>
      <w:pPr>
        <w:spacing w:after="0"/>
        <w:ind w:left="0"/>
        <w:jc w:val="both"/>
      </w:pPr>
      <w:r>
        <w:rPr>
          <w:rFonts w:ascii="Times New Roman"/>
          <w:b w:val="false"/>
          <w:i w:val="false"/>
          <w:color w:val="000000"/>
          <w:sz w:val="28"/>
        </w:rPr>
        <w:t>
      салықтық емес түсімдер – 215 мың теңге;</w:t>
      </w:r>
    </w:p>
    <w:bookmarkEnd w:id="76"/>
    <w:bookmarkStart w:name="z80" w:id="77"/>
    <w:p>
      <w:pPr>
        <w:spacing w:after="0"/>
        <w:ind w:left="0"/>
        <w:jc w:val="both"/>
      </w:pPr>
      <w:r>
        <w:rPr>
          <w:rFonts w:ascii="Times New Roman"/>
          <w:b w:val="false"/>
          <w:i w:val="false"/>
          <w:color w:val="000000"/>
          <w:sz w:val="28"/>
        </w:rPr>
        <w:t>
      негізгі капиталды сатудан түсетін түсімдер – 0 теңге;</w:t>
      </w:r>
    </w:p>
    <w:bookmarkEnd w:id="77"/>
    <w:bookmarkStart w:name="z81" w:id="78"/>
    <w:p>
      <w:pPr>
        <w:spacing w:after="0"/>
        <w:ind w:left="0"/>
        <w:jc w:val="both"/>
      </w:pPr>
      <w:r>
        <w:rPr>
          <w:rFonts w:ascii="Times New Roman"/>
          <w:b w:val="false"/>
          <w:i w:val="false"/>
          <w:color w:val="000000"/>
          <w:sz w:val="28"/>
        </w:rPr>
        <w:t>
      трансферттер түсімі – 7 960 мың теңге;</w:t>
      </w:r>
    </w:p>
    <w:bookmarkEnd w:id="78"/>
    <w:bookmarkStart w:name="z82" w:id="79"/>
    <w:p>
      <w:pPr>
        <w:spacing w:after="0"/>
        <w:ind w:left="0"/>
        <w:jc w:val="both"/>
      </w:pPr>
      <w:r>
        <w:rPr>
          <w:rFonts w:ascii="Times New Roman"/>
          <w:b w:val="false"/>
          <w:i w:val="false"/>
          <w:color w:val="000000"/>
          <w:sz w:val="28"/>
        </w:rPr>
        <w:t>
      2) шығындар – 32 875 мың теңге;</w:t>
      </w:r>
    </w:p>
    <w:bookmarkEnd w:id="79"/>
    <w:bookmarkStart w:name="z83" w:id="80"/>
    <w:p>
      <w:pPr>
        <w:spacing w:after="0"/>
        <w:ind w:left="0"/>
        <w:jc w:val="both"/>
      </w:pPr>
      <w:r>
        <w:rPr>
          <w:rFonts w:ascii="Times New Roman"/>
          <w:b w:val="false"/>
          <w:i w:val="false"/>
          <w:color w:val="000000"/>
          <w:sz w:val="28"/>
        </w:rPr>
        <w:t>
      3) таза бюджеттік кредиттеу – 0 теңге:</w:t>
      </w:r>
    </w:p>
    <w:bookmarkEnd w:id="80"/>
    <w:bookmarkStart w:name="z84" w:id="81"/>
    <w:p>
      <w:pPr>
        <w:spacing w:after="0"/>
        <w:ind w:left="0"/>
        <w:jc w:val="both"/>
      </w:pPr>
      <w:r>
        <w:rPr>
          <w:rFonts w:ascii="Times New Roman"/>
          <w:b w:val="false"/>
          <w:i w:val="false"/>
          <w:color w:val="000000"/>
          <w:sz w:val="28"/>
        </w:rPr>
        <w:t>
      бюджеттік кредиттер – 0 теңге;</w:t>
      </w:r>
    </w:p>
    <w:bookmarkEnd w:id="81"/>
    <w:bookmarkStart w:name="z85" w:id="82"/>
    <w:p>
      <w:pPr>
        <w:spacing w:after="0"/>
        <w:ind w:left="0"/>
        <w:jc w:val="both"/>
      </w:pPr>
      <w:r>
        <w:rPr>
          <w:rFonts w:ascii="Times New Roman"/>
          <w:b w:val="false"/>
          <w:i w:val="false"/>
          <w:color w:val="000000"/>
          <w:sz w:val="28"/>
        </w:rPr>
        <w:t>
      бюджеттік кредиттерді өтеу – 0 теңге;</w:t>
      </w:r>
    </w:p>
    <w:bookmarkEnd w:id="82"/>
    <w:bookmarkStart w:name="z86" w:id="83"/>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83"/>
    <w:bookmarkStart w:name="z87" w:id="84"/>
    <w:p>
      <w:pPr>
        <w:spacing w:after="0"/>
        <w:ind w:left="0"/>
        <w:jc w:val="both"/>
      </w:pPr>
      <w:r>
        <w:rPr>
          <w:rFonts w:ascii="Times New Roman"/>
          <w:b w:val="false"/>
          <w:i w:val="false"/>
          <w:color w:val="000000"/>
          <w:sz w:val="28"/>
        </w:rPr>
        <w:t>
      қаржы активтерін сатып алу – 0 теңге;</w:t>
      </w:r>
    </w:p>
    <w:bookmarkEnd w:id="84"/>
    <w:bookmarkStart w:name="z88" w:id="8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85"/>
    <w:bookmarkStart w:name="z89" w:id="86"/>
    <w:p>
      <w:pPr>
        <w:spacing w:after="0"/>
        <w:ind w:left="0"/>
        <w:jc w:val="both"/>
      </w:pPr>
      <w:r>
        <w:rPr>
          <w:rFonts w:ascii="Times New Roman"/>
          <w:b w:val="false"/>
          <w:i w:val="false"/>
          <w:color w:val="000000"/>
          <w:sz w:val="28"/>
        </w:rPr>
        <w:t>
      5) бюджет тапшылығы (профициті) – 0 теңге;</w:t>
      </w:r>
    </w:p>
    <w:bookmarkEnd w:id="86"/>
    <w:bookmarkStart w:name="z90" w:id="87"/>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87"/>
    <w:bookmarkStart w:name="z91" w:id="88"/>
    <w:p>
      <w:pPr>
        <w:spacing w:after="0"/>
        <w:ind w:left="0"/>
        <w:jc w:val="both"/>
      </w:pPr>
      <w:r>
        <w:rPr>
          <w:rFonts w:ascii="Times New Roman"/>
          <w:b w:val="false"/>
          <w:i w:val="false"/>
          <w:color w:val="000000"/>
          <w:sz w:val="28"/>
        </w:rPr>
        <w:t>
      қарыздар түсімі – 0 теңге;</w:t>
      </w:r>
    </w:p>
    <w:bookmarkEnd w:id="88"/>
    <w:bookmarkStart w:name="z92" w:id="89"/>
    <w:p>
      <w:pPr>
        <w:spacing w:after="0"/>
        <w:ind w:left="0"/>
        <w:jc w:val="both"/>
      </w:pPr>
      <w:r>
        <w:rPr>
          <w:rFonts w:ascii="Times New Roman"/>
          <w:b w:val="false"/>
          <w:i w:val="false"/>
          <w:color w:val="000000"/>
          <w:sz w:val="28"/>
        </w:rPr>
        <w:t>
      қарыздарды өтеу – 0 теңге;</w:t>
      </w:r>
    </w:p>
    <w:bookmarkEnd w:id="89"/>
    <w:bookmarkStart w:name="z93" w:id="90"/>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Батыс Қазақстан облысы Зеленов аудандық мәслихатының 19.11.2018 </w:t>
      </w:r>
      <w:r>
        <w:rPr>
          <w:rFonts w:ascii="Times New Roman"/>
          <w:b w:val="false"/>
          <w:i w:val="false"/>
          <w:color w:val="000000"/>
          <w:sz w:val="28"/>
        </w:rPr>
        <w:t>№ 26-2</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94" w:id="91"/>
    <w:p>
      <w:pPr>
        <w:spacing w:after="0"/>
        <w:ind w:left="0"/>
        <w:jc w:val="both"/>
      </w:pPr>
      <w:r>
        <w:rPr>
          <w:rFonts w:ascii="Times New Roman"/>
          <w:b w:val="false"/>
          <w:i w:val="false"/>
          <w:color w:val="000000"/>
          <w:sz w:val="28"/>
        </w:rPr>
        <w:t xml:space="preserve">
      6. 2018-2020 жылдарға арналған Переметный ауылдық округінің бюджеті тиісінше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қосымшаларға</w:t>
      </w:r>
      <w:r>
        <w:rPr>
          <w:rFonts w:ascii="Times New Roman"/>
          <w:b w:val="false"/>
          <w:i w:val="false"/>
          <w:color w:val="000000"/>
          <w:sz w:val="28"/>
        </w:rPr>
        <w:t xml:space="preserve"> сәйкес, соның ішінде 2018 жылға арналған бюджет мынадай көлемдерде бекітілсін:</w:t>
      </w:r>
    </w:p>
    <w:bookmarkEnd w:id="91"/>
    <w:bookmarkStart w:name="z95" w:id="92"/>
    <w:p>
      <w:pPr>
        <w:spacing w:after="0"/>
        <w:ind w:left="0"/>
        <w:jc w:val="both"/>
      </w:pPr>
      <w:r>
        <w:rPr>
          <w:rFonts w:ascii="Times New Roman"/>
          <w:b w:val="false"/>
          <w:i w:val="false"/>
          <w:color w:val="000000"/>
          <w:sz w:val="28"/>
        </w:rPr>
        <w:t>
      1) кірістер – 53 641 мың теңге:</w:t>
      </w:r>
    </w:p>
    <w:bookmarkEnd w:id="92"/>
    <w:bookmarkStart w:name="z96" w:id="93"/>
    <w:p>
      <w:pPr>
        <w:spacing w:after="0"/>
        <w:ind w:left="0"/>
        <w:jc w:val="both"/>
      </w:pPr>
      <w:r>
        <w:rPr>
          <w:rFonts w:ascii="Times New Roman"/>
          <w:b w:val="false"/>
          <w:i w:val="false"/>
          <w:color w:val="000000"/>
          <w:sz w:val="28"/>
        </w:rPr>
        <w:t>
      салықтық түсімдер – 28 835 мың теңге;</w:t>
      </w:r>
    </w:p>
    <w:bookmarkEnd w:id="93"/>
    <w:bookmarkStart w:name="z97" w:id="94"/>
    <w:p>
      <w:pPr>
        <w:spacing w:after="0"/>
        <w:ind w:left="0"/>
        <w:jc w:val="both"/>
      </w:pPr>
      <w:r>
        <w:rPr>
          <w:rFonts w:ascii="Times New Roman"/>
          <w:b w:val="false"/>
          <w:i w:val="false"/>
          <w:color w:val="000000"/>
          <w:sz w:val="28"/>
        </w:rPr>
        <w:t>
      салықтық емес түсімдер – 3 716 мың теңге;</w:t>
      </w:r>
    </w:p>
    <w:bookmarkEnd w:id="94"/>
    <w:bookmarkStart w:name="z98" w:id="95"/>
    <w:p>
      <w:pPr>
        <w:spacing w:after="0"/>
        <w:ind w:left="0"/>
        <w:jc w:val="both"/>
      </w:pPr>
      <w:r>
        <w:rPr>
          <w:rFonts w:ascii="Times New Roman"/>
          <w:b w:val="false"/>
          <w:i w:val="false"/>
          <w:color w:val="000000"/>
          <w:sz w:val="28"/>
        </w:rPr>
        <w:t>
      негізгі капиталды сатудан түсетін түсімдер – 0 теңге;</w:t>
      </w:r>
    </w:p>
    <w:bookmarkEnd w:id="95"/>
    <w:bookmarkStart w:name="z99" w:id="96"/>
    <w:p>
      <w:pPr>
        <w:spacing w:after="0"/>
        <w:ind w:left="0"/>
        <w:jc w:val="both"/>
      </w:pPr>
      <w:r>
        <w:rPr>
          <w:rFonts w:ascii="Times New Roman"/>
          <w:b w:val="false"/>
          <w:i w:val="false"/>
          <w:color w:val="000000"/>
          <w:sz w:val="28"/>
        </w:rPr>
        <w:t>
      трансферттер түсімі – 21 090 мың теңге;</w:t>
      </w:r>
    </w:p>
    <w:bookmarkEnd w:id="96"/>
    <w:bookmarkStart w:name="z100" w:id="97"/>
    <w:p>
      <w:pPr>
        <w:spacing w:after="0"/>
        <w:ind w:left="0"/>
        <w:jc w:val="both"/>
      </w:pPr>
      <w:r>
        <w:rPr>
          <w:rFonts w:ascii="Times New Roman"/>
          <w:b w:val="false"/>
          <w:i w:val="false"/>
          <w:color w:val="000000"/>
          <w:sz w:val="28"/>
        </w:rPr>
        <w:t>
      2) шығындар – 53 641 мың теңге;</w:t>
      </w:r>
    </w:p>
    <w:bookmarkEnd w:id="97"/>
    <w:bookmarkStart w:name="z101" w:id="98"/>
    <w:p>
      <w:pPr>
        <w:spacing w:after="0"/>
        <w:ind w:left="0"/>
        <w:jc w:val="both"/>
      </w:pPr>
      <w:r>
        <w:rPr>
          <w:rFonts w:ascii="Times New Roman"/>
          <w:b w:val="false"/>
          <w:i w:val="false"/>
          <w:color w:val="000000"/>
          <w:sz w:val="28"/>
        </w:rPr>
        <w:t>
      3) таза бюджеттік кредиттеу – 0 теңге:</w:t>
      </w:r>
    </w:p>
    <w:bookmarkEnd w:id="98"/>
    <w:bookmarkStart w:name="z102" w:id="99"/>
    <w:p>
      <w:pPr>
        <w:spacing w:after="0"/>
        <w:ind w:left="0"/>
        <w:jc w:val="both"/>
      </w:pPr>
      <w:r>
        <w:rPr>
          <w:rFonts w:ascii="Times New Roman"/>
          <w:b w:val="false"/>
          <w:i w:val="false"/>
          <w:color w:val="000000"/>
          <w:sz w:val="28"/>
        </w:rPr>
        <w:t>
      бюджеттік кредиттер – 0 теңге;</w:t>
      </w:r>
    </w:p>
    <w:bookmarkEnd w:id="99"/>
    <w:bookmarkStart w:name="z103" w:id="100"/>
    <w:p>
      <w:pPr>
        <w:spacing w:after="0"/>
        <w:ind w:left="0"/>
        <w:jc w:val="both"/>
      </w:pPr>
      <w:r>
        <w:rPr>
          <w:rFonts w:ascii="Times New Roman"/>
          <w:b w:val="false"/>
          <w:i w:val="false"/>
          <w:color w:val="000000"/>
          <w:sz w:val="28"/>
        </w:rPr>
        <w:t>
      бюджеттік кредиттерді өтеу – 0 теңге;</w:t>
      </w:r>
    </w:p>
    <w:bookmarkEnd w:id="100"/>
    <w:bookmarkStart w:name="z104" w:id="10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01"/>
    <w:bookmarkStart w:name="z105" w:id="102"/>
    <w:p>
      <w:pPr>
        <w:spacing w:after="0"/>
        <w:ind w:left="0"/>
        <w:jc w:val="both"/>
      </w:pPr>
      <w:r>
        <w:rPr>
          <w:rFonts w:ascii="Times New Roman"/>
          <w:b w:val="false"/>
          <w:i w:val="false"/>
          <w:color w:val="000000"/>
          <w:sz w:val="28"/>
        </w:rPr>
        <w:t>
      қаржы активтерін сатып алу – 0 теңге;</w:t>
      </w:r>
    </w:p>
    <w:bookmarkEnd w:id="102"/>
    <w:bookmarkStart w:name="z106" w:id="10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03"/>
    <w:bookmarkStart w:name="z107" w:id="104"/>
    <w:p>
      <w:pPr>
        <w:spacing w:after="0"/>
        <w:ind w:left="0"/>
        <w:jc w:val="both"/>
      </w:pPr>
      <w:r>
        <w:rPr>
          <w:rFonts w:ascii="Times New Roman"/>
          <w:b w:val="false"/>
          <w:i w:val="false"/>
          <w:color w:val="000000"/>
          <w:sz w:val="28"/>
        </w:rPr>
        <w:t>
      5) бюджет тапшылығы (профициті) – 0 теңге;</w:t>
      </w:r>
    </w:p>
    <w:bookmarkEnd w:id="104"/>
    <w:bookmarkStart w:name="z108" w:id="105"/>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105"/>
    <w:bookmarkStart w:name="z109" w:id="106"/>
    <w:p>
      <w:pPr>
        <w:spacing w:after="0"/>
        <w:ind w:left="0"/>
        <w:jc w:val="both"/>
      </w:pPr>
      <w:r>
        <w:rPr>
          <w:rFonts w:ascii="Times New Roman"/>
          <w:b w:val="false"/>
          <w:i w:val="false"/>
          <w:color w:val="000000"/>
          <w:sz w:val="28"/>
        </w:rPr>
        <w:t>
      қарыздар түсімі – 0 теңге;</w:t>
      </w:r>
    </w:p>
    <w:bookmarkEnd w:id="106"/>
    <w:bookmarkStart w:name="z110" w:id="107"/>
    <w:p>
      <w:pPr>
        <w:spacing w:after="0"/>
        <w:ind w:left="0"/>
        <w:jc w:val="both"/>
      </w:pPr>
      <w:r>
        <w:rPr>
          <w:rFonts w:ascii="Times New Roman"/>
          <w:b w:val="false"/>
          <w:i w:val="false"/>
          <w:color w:val="000000"/>
          <w:sz w:val="28"/>
        </w:rPr>
        <w:t>
      қарыздарды өтеу – 0 теңге;</w:t>
      </w:r>
    </w:p>
    <w:bookmarkEnd w:id="107"/>
    <w:bookmarkStart w:name="z111" w:id="108"/>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Батыс Қазақстан облысы Зеленов аудандық мәслихатының 19.11.2018 </w:t>
      </w:r>
      <w:r>
        <w:rPr>
          <w:rFonts w:ascii="Times New Roman"/>
          <w:b w:val="false"/>
          <w:i w:val="false"/>
          <w:color w:val="000000"/>
          <w:sz w:val="28"/>
        </w:rPr>
        <w:t>№ 26-2</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112" w:id="109"/>
    <w:p>
      <w:pPr>
        <w:spacing w:after="0"/>
        <w:ind w:left="0"/>
        <w:jc w:val="both"/>
      </w:pPr>
      <w:r>
        <w:rPr>
          <w:rFonts w:ascii="Times New Roman"/>
          <w:b w:val="false"/>
          <w:i w:val="false"/>
          <w:color w:val="000000"/>
          <w:sz w:val="28"/>
        </w:rPr>
        <w:t xml:space="preserve">
      7. 2018-2020 жылдарға арналған Трекин ауылдық округінің бюджеті тиісінше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 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109"/>
    <w:bookmarkStart w:name="z113" w:id="110"/>
    <w:p>
      <w:pPr>
        <w:spacing w:after="0"/>
        <w:ind w:left="0"/>
        <w:jc w:val="both"/>
      </w:pPr>
      <w:r>
        <w:rPr>
          <w:rFonts w:ascii="Times New Roman"/>
          <w:b w:val="false"/>
          <w:i w:val="false"/>
          <w:color w:val="000000"/>
          <w:sz w:val="28"/>
        </w:rPr>
        <w:t>
      1) кірістер – 24 877 мың теңге:</w:t>
      </w:r>
    </w:p>
    <w:bookmarkEnd w:id="110"/>
    <w:bookmarkStart w:name="z114" w:id="111"/>
    <w:p>
      <w:pPr>
        <w:spacing w:after="0"/>
        <w:ind w:left="0"/>
        <w:jc w:val="both"/>
      </w:pPr>
      <w:r>
        <w:rPr>
          <w:rFonts w:ascii="Times New Roman"/>
          <w:b w:val="false"/>
          <w:i w:val="false"/>
          <w:color w:val="000000"/>
          <w:sz w:val="28"/>
        </w:rPr>
        <w:t>
      салықтық түсімдер – 14 964 мың теңге;</w:t>
      </w:r>
    </w:p>
    <w:bookmarkEnd w:id="111"/>
    <w:bookmarkStart w:name="z115" w:id="112"/>
    <w:p>
      <w:pPr>
        <w:spacing w:after="0"/>
        <w:ind w:left="0"/>
        <w:jc w:val="both"/>
      </w:pPr>
      <w:r>
        <w:rPr>
          <w:rFonts w:ascii="Times New Roman"/>
          <w:b w:val="false"/>
          <w:i w:val="false"/>
          <w:color w:val="000000"/>
          <w:sz w:val="28"/>
        </w:rPr>
        <w:t>
      салықтық емес түсімдер – 160 мың теңге;</w:t>
      </w:r>
    </w:p>
    <w:bookmarkEnd w:id="112"/>
    <w:bookmarkStart w:name="z116" w:id="113"/>
    <w:p>
      <w:pPr>
        <w:spacing w:after="0"/>
        <w:ind w:left="0"/>
        <w:jc w:val="both"/>
      </w:pPr>
      <w:r>
        <w:rPr>
          <w:rFonts w:ascii="Times New Roman"/>
          <w:b w:val="false"/>
          <w:i w:val="false"/>
          <w:color w:val="000000"/>
          <w:sz w:val="28"/>
        </w:rPr>
        <w:t>
      негізгі капиталды сатудан түсетін түсімдер – 0 теңге;</w:t>
      </w:r>
    </w:p>
    <w:bookmarkEnd w:id="113"/>
    <w:bookmarkStart w:name="z117" w:id="114"/>
    <w:p>
      <w:pPr>
        <w:spacing w:after="0"/>
        <w:ind w:left="0"/>
        <w:jc w:val="both"/>
      </w:pPr>
      <w:r>
        <w:rPr>
          <w:rFonts w:ascii="Times New Roman"/>
          <w:b w:val="false"/>
          <w:i w:val="false"/>
          <w:color w:val="000000"/>
          <w:sz w:val="28"/>
        </w:rPr>
        <w:t>
      трансферттер түсімі – 9 753 мың теңге;</w:t>
      </w:r>
    </w:p>
    <w:bookmarkEnd w:id="114"/>
    <w:bookmarkStart w:name="z118" w:id="115"/>
    <w:p>
      <w:pPr>
        <w:spacing w:after="0"/>
        <w:ind w:left="0"/>
        <w:jc w:val="both"/>
      </w:pPr>
      <w:r>
        <w:rPr>
          <w:rFonts w:ascii="Times New Roman"/>
          <w:b w:val="false"/>
          <w:i w:val="false"/>
          <w:color w:val="000000"/>
          <w:sz w:val="28"/>
        </w:rPr>
        <w:t>
      2) шығындар – 24 877 мың теңге;</w:t>
      </w:r>
    </w:p>
    <w:bookmarkEnd w:id="115"/>
    <w:bookmarkStart w:name="z119" w:id="116"/>
    <w:p>
      <w:pPr>
        <w:spacing w:after="0"/>
        <w:ind w:left="0"/>
        <w:jc w:val="both"/>
      </w:pPr>
      <w:r>
        <w:rPr>
          <w:rFonts w:ascii="Times New Roman"/>
          <w:b w:val="false"/>
          <w:i w:val="false"/>
          <w:color w:val="000000"/>
          <w:sz w:val="28"/>
        </w:rPr>
        <w:t>
      3) таза бюджеттік кредиттеу – 0 теңге:</w:t>
      </w:r>
    </w:p>
    <w:bookmarkEnd w:id="116"/>
    <w:bookmarkStart w:name="z120" w:id="117"/>
    <w:p>
      <w:pPr>
        <w:spacing w:after="0"/>
        <w:ind w:left="0"/>
        <w:jc w:val="both"/>
      </w:pPr>
      <w:r>
        <w:rPr>
          <w:rFonts w:ascii="Times New Roman"/>
          <w:b w:val="false"/>
          <w:i w:val="false"/>
          <w:color w:val="000000"/>
          <w:sz w:val="28"/>
        </w:rPr>
        <w:t>
      бюджеттік кредиттер – 0 теңге;</w:t>
      </w:r>
    </w:p>
    <w:bookmarkEnd w:id="117"/>
    <w:bookmarkStart w:name="z121" w:id="118"/>
    <w:p>
      <w:pPr>
        <w:spacing w:after="0"/>
        <w:ind w:left="0"/>
        <w:jc w:val="both"/>
      </w:pPr>
      <w:r>
        <w:rPr>
          <w:rFonts w:ascii="Times New Roman"/>
          <w:b w:val="false"/>
          <w:i w:val="false"/>
          <w:color w:val="000000"/>
          <w:sz w:val="28"/>
        </w:rPr>
        <w:t>
      бюджеттік кредиттерді өтеу – 0 теңге;</w:t>
      </w:r>
    </w:p>
    <w:bookmarkEnd w:id="118"/>
    <w:bookmarkStart w:name="z122" w:id="119"/>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9"/>
    <w:bookmarkStart w:name="z123" w:id="120"/>
    <w:p>
      <w:pPr>
        <w:spacing w:after="0"/>
        <w:ind w:left="0"/>
        <w:jc w:val="both"/>
      </w:pPr>
      <w:r>
        <w:rPr>
          <w:rFonts w:ascii="Times New Roman"/>
          <w:b w:val="false"/>
          <w:i w:val="false"/>
          <w:color w:val="000000"/>
          <w:sz w:val="28"/>
        </w:rPr>
        <w:t>
      қаржы активтерін сатып алу – 0 теңге;</w:t>
      </w:r>
    </w:p>
    <w:bookmarkEnd w:id="120"/>
    <w:bookmarkStart w:name="z124" w:id="121"/>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21"/>
    <w:bookmarkStart w:name="z125" w:id="122"/>
    <w:p>
      <w:pPr>
        <w:spacing w:after="0"/>
        <w:ind w:left="0"/>
        <w:jc w:val="both"/>
      </w:pPr>
      <w:r>
        <w:rPr>
          <w:rFonts w:ascii="Times New Roman"/>
          <w:b w:val="false"/>
          <w:i w:val="false"/>
          <w:color w:val="000000"/>
          <w:sz w:val="28"/>
        </w:rPr>
        <w:t>
      5) бюджет тапшылығы (профициті) – 0 теңге;</w:t>
      </w:r>
    </w:p>
    <w:bookmarkEnd w:id="122"/>
    <w:bookmarkStart w:name="z126" w:id="123"/>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123"/>
    <w:bookmarkStart w:name="z127" w:id="124"/>
    <w:p>
      <w:pPr>
        <w:spacing w:after="0"/>
        <w:ind w:left="0"/>
        <w:jc w:val="both"/>
      </w:pPr>
      <w:r>
        <w:rPr>
          <w:rFonts w:ascii="Times New Roman"/>
          <w:b w:val="false"/>
          <w:i w:val="false"/>
          <w:color w:val="000000"/>
          <w:sz w:val="28"/>
        </w:rPr>
        <w:t>
      қарыздар түсімі – 0 теңге;</w:t>
      </w:r>
    </w:p>
    <w:bookmarkEnd w:id="124"/>
    <w:bookmarkStart w:name="z128" w:id="125"/>
    <w:p>
      <w:pPr>
        <w:spacing w:after="0"/>
        <w:ind w:left="0"/>
        <w:jc w:val="both"/>
      </w:pPr>
      <w:r>
        <w:rPr>
          <w:rFonts w:ascii="Times New Roman"/>
          <w:b w:val="false"/>
          <w:i w:val="false"/>
          <w:color w:val="000000"/>
          <w:sz w:val="28"/>
        </w:rPr>
        <w:t>
      қарыздарды өтеу – 0 теңге;</w:t>
      </w:r>
    </w:p>
    <w:bookmarkEnd w:id="125"/>
    <w:bookmarkStart w:name="z129" w:id="126"/>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Батыс Қазақстан облысы Зеленов аудандық мәслихатының 27.12.2018 </w:t>
      </w:r>
      <w:r>
        <w:rPr>
          <w:rFonts w:ascii="Times New Roman"/>
          <w:b w:val="false"/>
          <w:i w:val="false"/>
          <w:color w:val="000000"/>
          <w:sz w:val="28"/>
        </w:rPr>
        <w:t>№ 29-2</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130" w:id="127"/>
    <w:p>
      <w:pPr>
        <w:spacing w:after="0"/>
        <w:ind w:left="0"/>
        <w:jc w:val="both"/>
      </w:pPr>
      <w:r>
        <w:rPr>
          <w:rFonts w:ascii="Times New Roman"/>
          <w:b w:val="false"/>
          <w:i w:val="false"/>
          <w:color w:val="000000"/>
          <w:sz w:val="28"/>
        </w:rPr>
        <w:t xml:space="preserve">
      8. 2018-2020 жылдарға арналған Щапов ауылдық округінің бюджеті тиісінше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 қосымшаларға</w:t>
      </w:r>
      <w:r>
        <w:rPr>
          <w:rFonts w:ascii="Times New Roman"/>
          <w:b w:val="false"/>
          <w:i w:val="false"/>
          <w:color w:val="000000"/>
          <w:sz w:val="28"/>
        </w:rPr>
        <w:t xml:space="preserve"> сәйкес, соның ішінде 2018 жылға арналған бюджет мынадай көлемдерде бекітілсін:</w:t>
      </w:r>
    </w:p>
    <w:bookmarkEnd w:id="127"/>
    <w:bookmarkStart w:name="z131" w:id="128"/>
    <w:p>
      <w:pPr>
        <w:spacing w:after="0"/>
        <w:ind w:left="0"/>
        <w:jc w:val="both"/>
      </w:pPr>
      <w:r>
        <w:rPr>
          <w:rFonts w:ascii="Times New Roman"/>
          <w:b w:val="false"/>
          <w:i w:val="false"/>
          <w:color w:val="000000"/>
          <w:sz w:val="28"/>
        </w:rPr>
        <w:t>
      1) кірістер – 20 323 мың теңге:</w:t>
      </w:r>
    </w:p>
    <w:bookmarkEnd w:id="128"/>
    <w:bookmarkStart w:name="z132" w:id="129"/>
    <w:p>
      <w:pPr>
        <w:spacing w:after="0"/>
        <w:ind w:left="0"/>
        <w:jc w:val="both"/>
      </w:pPr>
      <w:r>
        <w:rPr>
          <w:rFonts w:ascii="Times New Roman"/>
          <w:b w:val="false"/>
          <w:i w:val="false"/>
          <w:color w:val="000000"/>
          <w:sz w:val="28"/>
        </w:rPr>
        <w:t>
      салықтық түсімдер – 3 870 мың теңге;</w:t>
      </w:r>
    </w:p>
    <w:bookmarkEnd w:id="129"/>
    <w:bookmarkStart w:name="z133" w:id="130"/>
    <w:p>
      <w:pPr>
        <w:spacing w:after="0"/>
        <w:ind w:left="0"/>
        <w:jc w:val="both"/>
      </w:pPr>
      <w:r>
        <w:rPr>
          <w:rFonts w:ascii="Times New Roman"/>
          <w:b w:val="false"/>
          <w:i w:val="false"/>
          <w:color w:val="000000"/>
          <w:sz w:val="28"/>
        </w:rPr>
        <w:t>
      салықтық емес түсімдер – 410 мың теңге;</w:t>
      </w:r>
    </w:p>
    <w:bookmarkEnd w:id="130"/>
    <w:bookmarkStart w:name="z134" w:id="131"/>
    <w:p>
      <w:pPr>
        <w:spacing w:after="0"/>
        <w:ind w:left="0"/>
        <w:jc w:val="both"/>
      </w:pPr>
      <w:r>
        <w:rPr>
          <w:rFonts w:ascii="Times New Roman"/>
          <w:b w:val="false"/>
          <w:i w:val="false"/>
          <w:color w:val="000000"/>
          <w:sz w:val="28"/>
        </w:rPr>
        <w:t>
      негізгі капиталды сатудан түсетін түсімдер – 0 теңге;</w:t>
      </w:r>
    </w:p>
    <w:bookmarkEnd w:id="131"/>
    <w:bookmarkStart w:name="z135" w:id="132"/>
    <w:p>
      <w:pPr>
        <w:spacing w:after="0"/>
        <w:ind w:left="0"/>
        <w:jc w:val="both"/>
      </w:pPr>
      <w:r>
        <w:rPr>
          <w:rFonts w:ascii="Times New Roman"/>
          <w:b w:val="false"/>
          <w:i w:val="false"/>
          <w:color w:val="000000"/>
          <w:sz w:val="28"/>
        </w:rPr>
        <w:t>
      трансферттер түсімі – 16 043 мың теңге;</w:t>
      </w:r>
    </w:p>
    <w:bookmarkEnd w:id="132"/>
    <w:bookmarkStart w:name="z136" w:id="133"/>
    <w:p>
      <w:pPr>
        <w:spacing w:after="0"/>
        <w:ind w:left="0"/>
        <w:jc w:val="both"/>
      </w:pPr>
      <w:r>
        <w:rPr>
          <w:rFonts w:ascii="Times New Roman"/>
          <w:b w:val="false"/>
          <w:i w:val="false"/>
          <w:color w:val="000000"/>
          <w:sz w:val="28"/>
        </w:rPr>
        <w:t>
      2) шығындар – 20 323 мың теңге;</w:t>
      </w:r>
    </w:p>
    <w:bookmarkEnd w:id="133"/>
    <w:bookmarkStart w:name="z137" w:id="134"/>
    <w:p>
      <w:pPr>
        <w:spacing w:after="0"/>
        <w:ind w:left="0"/>
        <w:jc w:val="both"/>
      </w:pPr>
      <w:r>
        <w:rPr>
          <w:rFonts w:ascii="Times New Roman"/>
          <w:b w:val="false"/>
          <w:i w:val="false"/>
          <w:color w:val="000000"/>
          <w:sz w:val="28"/>
        </w:rPr>
        <w:t>
      3) таза бюджеттік кредиттеу – 0 теңге:</w:t>
      </w:r>
    </w:p>
    <w:bookmarkEnd w:id="134"/>
    <w:bookmarkStart w:name="z138" w:id="135"/>
    <w:p>
      <w:pPr>
        <w:spacing w:after="0"/>
        <w:ind w:left="0"/>
        <w:jc w:val="both"/>
      </w:pPr>
      <w:r>
        <w:rPr>
          <w:rFonts w:ascii="Times New Roman"/>
          <w:b w:val="false"/>
          <w:i w:val="false"/>
          <w:color w:val="000000"/>
          <w:sz w:val="28"/>
        </w:rPr>
        <w:t>
      бюджеттік кредиттер – 0 теңге;</w:t>
      </w:r>
    </w:p>
    <w:bookmarkEnd w:id="135"/>
    <w:bookmarkStart w:name="z139" w:id="136"/>
    <w:p>
      <w:pPr>
        <w:spacing w:after="0"/>
        <w:ind w:left="0"/>
        <w:jc w:val="both"/>
      </w:pPr>
      <w:r>
        <w:rPr>
          <w:rFonts w:ascii="Times New Roman"/>
          <w:b w:val="false"/>
          <w:i w:val="false"/>
          <w:color w:val="000000"/>
          <w:sz w:val="28"/>
        </w:rPr>
        <w:t>
      бюджеттік кредиттерді өтеу – 0 теңге;</w:t>
      </w:r>
    </w:p>
    <w:bookmarkEnd w:id="136"/>
    <w:bookmarkStart w:name="z140" w:id="137"/>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37"/>
    <w:bookmarkStart w:name="z141" w:id="138"/>
    <w:p>
      <w:pPr>
        <w:spacing w:after="0"/>
        <w:ind w:left="0"/>
        <w:jc w:val="both"/>
      </w:pPr>
      <w:r>
        <w:rPr>
          <w:rFonts w:ascii="Times New Roman"/>
          <w:b w:val="false"/>
          <w:i w:val="false"/>
          <w:color w:val="000000"/>
          <w:sz w:val="28"/>
        </w:rPr>
        <w:t>
      қаржы активтерін сатып алу – 0 теңге;</w:t>
      </w:r>
    </w:p>
    <w:bookmarkEnd w:id="138"/>
    <w:bookmarkStart w:name="z142" w:id="139"/>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9"/>
    <w:bookmarkStart w:name="z143" w:id="140"/>
    <w:p>
      <w:pPr>
        <w:spacing w:after="0"/>
        <w:ind w:left="0"/>
        <w:jc w:val="both"/>
      </w:pPr>
      <w:r>
        <w:rPr>
          <w:rFonts w:ascii="Times New Roman"/>
          <w:b w:val="false"/>
          <w:i w:val="false"/>
          <w:color w:val="000000"/>
          <w:sz w:val="28"/>
        </w:rPr>
        <w:t>
      5) бюджет тапшылығы (профициті) – 0 теңге;</w:t>
      </w:r>
    </w:p>
    <w:bookmarkEnd w:id="140"/>
    <w:bookmarkStart w:name="z144" w:id="141"/>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141"/>
    <w:bookmarkStart w:name="z145" w:id="142"/>
    <w:p>
      <w:pPr>
        <w:spacing w:after="0"/>
        <w:ind w:left="0"/>
        <w:jc w:val="both"/>
      </w:pPr>
      <w:r>
        <w:rPr>
          <w:rFonts w:ascii="Times New Roman"/>
          <w:b w:val="false"/>
          <w:i w:val="false"/>
          <w:color w:val="000000"/>
          <w:sz w:val="28"/>
        </w:rPr>
        <w:t>
      қарыздар түсімі – 0 теңге;</w:t>
      </w:r>
    </w:p>
    <w:bookmarkEnd w:id="142"/>
    <w:bookmarkStart w:name="z146" w:id="143"/>
    <w:p>
      <w:pPr>
        <w:spacing w:after="0"/>
        <w:ind w:left="0"/>
        <w:jc w:val="both"/>
      </w:pPr>
      <w:r>
        <w:rPr>
          <w:rFonts w:ascii="Times New Roman"/>
          <w:b w:val="false"/>
          <w:i w:val="false"/>
          <w:color w:val="000000"/>
          <w:sz w:val="28"/>
        </w:rPr>
        <w:t>
      қарыздарды өтеу – 0 теңге;</w:t>
      </w:r>
    </w:p>
    <w:bookmarkEnd w:id="143"/>
    <w:bookmarkStart w:name="z147" w:id="144"/>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Батыс Қазақстан облысы Зеленов аудандық мәслихатының 19.11.2018 </w:t>
      </w:r>
      <w:r>
        <w:rPr>
          <w:rFonts w:ascii="Times New Roman"/>
          <w:b w:val="false"/>
          <w:i w:val="false"/>
          <w:color w:val="000000"/>
          <w:sz w:val="28"/>
        </w:rPr>
        <w:t>№ 26-2</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148" w:id="145"/>
    <w:p>
      <w:pPr>
        <w:spacing w:after="0"/>
        <w:ind w:left="0"/>
        <w:jc w:val="both"/>
      </w:pPr>
      <w:r>
        <w:rPr>
          <w:rFonts w:ascii="Times New Roman"/>
          <w:b w:val="false"/>
          <w:i w:val="false"/>
          <w:color w:val="000000"/>
          <w:sz w:val="28"/>
        </w:rPr>
        <w:t xml:space="preserve">
      9. 2018-2020 жылдарға арналған Январцев ауылдық округінің бюджеті тиісінше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27 - 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145"/>
    <w:bookmarkStart w:name="z149" w:id="146"/>
    <w:p>
      <w:pPr>
        <w:spacing w:after="0"/>
        <w:ind w:left="0"/>
        <w:jc w:val="both"/>
      </w:pPr>
      <w:r>
        <w:rPr>
          <w:rFonts w:ascii="Times New Roman"/>
          <w:b w:val="false"/>
          <w:i w:val="false"/>
          <w:color w:val="000000"/>
          <w:sz w:val="28"/>
        </w:rPr>
        <w:t>
      1) кірістер – 34 096 мың теңге:</w:t>
      </w:r>
    </w:p>
    <w:bookmarkEnd w:id="146"/>
    <w:bookmarkStart w:name="z150" w:id="147"/>
    <w:p>
      <w:pPr>
        <w:spacing w:after="0"/>
        <w:ind w:left="0"/>
        <w:jc w:val="both"/>
      </w:pPr>
      <w:r>
        <w:rPr>
          <w:rFonts w:ascii="Times New Roman"/>
          <w:b w:val="false"/>
          <w:i w:val="false"/>
          <w:color w:val="000000"/>
          <w:sz w:val="28"/>
        </w:rPr>
        <w:t>
      салықтық түсімдер – 2 460 мың теңге;</w:t>
      </w:r>
    </w:p>
    <w:bookmarkEnd w:id="147"/>
    <w:bookmarkStart w:name="z151" w:id="148"/>
    <w:p>
      <w:pPr>
        <w:spacing w:after="0"/>
        <w:ind w:left="0"/>
        <w:jc w:val="both"/>
      </w:pPr>
      <w:r>
        <w:rPr>
          <w:rFonts w:ascii="Times New Roman"/>
          <w:b w:val="false"/>
          <w:i w:val="false"/>
          <w:color w:val="000000"/>
          <w:sz w:val="28"/>
        </w:rPr>
        <w:t>
      салықтық емес түсімдер – 3 543 мың теңге;</w:t>
      </w:r>
    </w:p>
    <w:bookmarkEnd w:id="148"/>
    <w:bookmarkStart w:name="z152" w:id="149"/>
    <w:p>
      <w:pPr>
        <w:spacing w:after="0"/>
        <w:ind w:left="0"/>
        <w:jc w:val="both"/>
      </w:pPr>
      <w:r>
        <w:rPr>
          <w:rFonts w:ascii="Times New Roman"/>
          <w:b w:val="false"/>
          <w:i w:val="false"/>
          <w:color w:val="000000"/>
          <w:sz w:val="28"/>
        </w:rPr>
        <w:t>
      негізгі капиталды сатудан түсетін түсімдер – 0 теңге;</w:t>
      </w:r>
    </w:p>
    <w:bookmarkEnd w:id="149"/>
    <w:bookmarkStart w:name="z153" w:id="150"/>
    <w:p>
      <w:pPr>
        <w:spacing w:after="0"/>
        <w:ind w:left="0"/>
        <w:jc w:val="both"/>
      </w:pPr>
      <w:r>
        <w:rPr>
          <w:rFonts w:ascii="Times New Roman"/>
          <w:b w:val="false"/>
          <w:i w:val="false"/>
          <w:color w:val="000000"/>
          <w:sz w:val="28"/>
        </w:rPr>
        <w:t>
      трансферттер түсімі – 28 093 мың теңге;</w:t>
      </w:r>
    </w:p>
    <w:bookmarkEnd w:id="150"/>
    <w:bookmarkStart w:name="z154" w:id="151"/>
    <w:p>
      <w:pPr>
        <w:spacing w:after="0"/>
        <w:ind w:left="0"/>
        <w:jc w:val="both"/>
      </w:pPr>
      <w:r>
        <w:rPr>
          <w:rFonts w:ascii="Times New Roman"/>
          <w:b w:val="false"/>
          <w:i w:val="false"/>
          <w:color w:val="000000"/>
          <w:sz w:val="28"/>
        </w:rPr>
        <w:t>
      2) шығындар – 34 096 мың теңге;</w:t>
      </w:r>
    </w:p>
    <w:bookmarkEnd w:id="151"/>
    <w:bookmarkStart w:name="z155" w:id="152"/>
    <w:p>
      <w:pPr>
        <w:spacing w:after="0"/>
        <w:ind w:left="0"/>
        <w:jc w:val="both"/>
      </w:pPr>
      <w:r>
        <w:rPr>
          <w:rFonts w:ascii="Times New Roman"/>
          <w:b w:val="false"/>
          <w:i w:val="false"/>
          <w:color w:val="000000"/>
          <w:sz w:val="28"/>
        </w:rPr>
        <w:t>
      3) таза бюджеттік кредиттеу – 0 теңге:</w:t>
      </w:r>
    </w:p>
    <w:bookmarkEnd w:id="152"/>
    <w:bookmarkStart w:name="z156" w:id="153"/>
    <w:p>
      <w:pPr>
        <w:spacing w:after="0"/>
        <w:ind w:left="0"/>
        <w:jc w:val="both"/>
      </w:pPr>
      <w:r>
        <w:rPr>
          <w:rFonts w:ascii="Times New Roman"/>
          <w:b w:val="false"/>
          <w:i w:val="false"/>
          <w:color w:val="000000"/>
          <w:sz w:val="28"/>
        </w:rPr>
        <w:t>
      бюджеттік кредиттер – 0 теңге;</w:t>
      </w:r>
    </w:p>
    <w:bookmarkEnd w:id="153"/>
    <w:bookmarkStart w:name="z157" w:id="154"/>
    <w:p>
      <w:pPr>
        <w:spacing w:after="0"/>
        <w:ind w:left="0"/>
        <w:jc w:val="both"/>
      </w:pPr>
      <w:r>
        <w:rPr>
          <w:rFonts w:ascii="Times New Roman"/>
          <w:b w:val="false"/>
          <w:i w:val="false"/>
          <w:color w:val="000000"/>
          <w:sz w:val="28"/>
        </w:rPr>
        <w:t>
      бюджеттік кредиттерді өтеу – 0 теңге;</w:t>
      </w:r>
    </w:p>
    <w:bookmarkEnd w:id="154"/>
    <w:bookmarkStart w:name="z158" w:id="155"/>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55"/>
    <w:bookmarkStart w:name="z159" w:id="156"/>
    <w:p>
      <w:pPr>
        <w:spacing w:after="0"/>
        <w:ind w:left="0"/>
        <w:jc w:val="both"/>
      </w:pPr>
      <w:r>
        <w:rPr>
          <w:rFonts w:ascii="Times New Roman"/>
          <w:b w:val="false"/>
          <w:i w:val="false"/>
          <w:color w:val="000000"/>
          <w:sz w:val="28"/>
        </w:rPr>
        <w:t>
      қаржы активтерін сатып алу – 0 теңге;</w:t>
      </w:r>
    </w:p>
    <w:bookmarkEnd w:id="156"/>
    <w:bookmarkStart w:name="z160" w:id="157"/>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7"/>
    <w:bookmarkStart w:name="z161" w:id="158"/>
    <w:p>
      <w:pPr>
        <w:spacing w:after="0"/>
        <w:ind w:left="0"/>
        <w:jc w:val="both"/>
      </w:pPr>
      <w:r>
        <w:rPr>
          <w:rFonts w:ascii="Times New Roman"/>
          <w:b w:val="false"/>
          <w:i w:val="false"/>
          <w:color w:val="000000"/>
          <w:sz w:val="28"/>
        </w:rPr>
        <w:t>
      5) бюджет тапшылығы (профициті) – 0 теңге;</w:t>
      </w:r>
    </w:p>
    <w:bookmarkEnd w:id="158"/>
    <w:bookmarkStart w:name="z162" w:id="159"/>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159"/>
    <w:bookmarkStart w:name="z163" w:id="160"/>
    <w:p>
      <w:pPr>
        <w:spacing w:after="0"/>
        <w:ind w:left="0"/>
        <w:jc w:val="both"/>
      </w:pPr>
      <w:r>
        <w:rPr>
          <w:rFonts w:ascii="Times New Roman"/>
          <w:b w:val="false"/>
          <w:i w:val="false"/>
          <w:color w:val="000000"/>
          <w:sz w:val="28"/>
        </w:rPr>
        <w:t>
      қарыздар түсімі – 0 теңге;</w:t>
      </w:r>
    </w:p>
    <w:bookmarkEnd w:id="160"/>
    <w:bookmarkStart w:name="z164" w:id="161"/>
    <w:p>
      <w:pPr>
        <w:spacing w:after="0"/>
        <w:ind w:left="0"/>
        <w:jc w:val="both"/>
      </w:pPr>
      <w:r>
        <w:rPr>
          <w:rFonts w:ascii="Times New Roman"/>
          <w:b w:val="false"/>
          <w:i w:val="false"/>
          <w:color w:val="000000"/>
          <w:sz w:val="28"/>
        </w:rPr>
        <w:t>
      қарыздарды өтеу – 0 теңге;</w:t>
      </w:r>
    </w:p>
    <w:bookmarkEnd w:id="161"/>
    <w:bookmarkStart w:name="z165" w:id="162"/>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Батыс Қазақстан облысы Зеленов аудандық мәслихатының 27.12.2018 </w:t>
      </w:r>
      <w:r>
        <w:rPr>
          <w:rFonts w:ascii="Times New Roman"/>
          <w:b w:val="false"/>
          <w:i w:val="false"/>
          <w:color w:val="000000"/>
          <w:sz w:val="28"/>
        </w:rPr>
        <w:t>№ 29-2</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166" w:id="163"/>
    <w:p>
      <w:pPr>
        <w:spacing w:after="0"/>
        <w:ind w:left="0"/>
        <w:jc w:val="both"/>
      </w:pPr>
      <w:r>
        <w:rPr>
          <w:rFonts w:ascii="Times New Roman"/>
          <w:b w:val="false"/>
          <w:i w:val="false"/>
          <w:color w:val="000000"/>
          <w:sz w:val="28"/>
        </w:rPr>
        <w:t xml:space="preserve">
      10. 2018 жылға арналған ауылдық округтердің бюджет түсімдері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Зеленов аудандық мәслихатының 2017 жылғы 15 желтоқсандағы № 15-3 "2018 – 2020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5022 тіркелген) сәйкес қалыптастырылады.</w:t>
      </w:r>
    </w:p>
    <w:bookmarkEnd w:id="163"/>
    <w:bookmarkStart w:name="z167" w:id="164"/>
    <w:p>
      <w:pPr>
        <w:spacing w:after="0"/>
        <w:ind w:left="0"/>
        <w:jc w:val="both"/>
      </w:pPr>
      <w:r>
        <w:rPr>
          <w:rFonts w:ascii="Times New Roman"/>
          <w:b w:val="false"/>
          <w:i w:val="false"/>
          <w:color w:val="000000"/>
          <w:sz w:val="28"/>
        </w:rPr>
        <w:t>
      11. 2018 жылға арналған ауылдық округтердің бюджеттерінде аудандық бюджеттен берілетін субвенциялар түсімдердің жалпы сомасы 146 837 мың теңге көлемінде ескерілсін:</w:t>
      </w:r>
    </w:p>
    <w:bookmarkEnd w:id="164"/>
    <w:bookmarkStart w:name="z168" w:id="165"/>
    <w:p>
      <w:pPr>
        <w:spacing w:after="0"/>
        <w:ind w:left="0"/>
        <w:jc w:val="both"/>
      </w:pPr>
      <w:r>
        <w:rPr>
          <w:rFonts w:ascii="Times New Roman"/>
          <w:b w:val="false"/>
          <w:i w:val="false"/>
          <w:color w:val="000000"/>
          <w:sz w:val="28"/>
        </w:rPr>
        <w:t>
      Дариян ауылдық округі – 21 257 мың теңге;</w:t>
      </w:r>
    </w:p>
    <w:bookmarkEnd w:id="165"/>
    <w:bookmarkStart w:name="z169" w:id="166"/>
    <w:p>
      <w:pPr>
        <w:spacing w:after="0"/>
        <w:ind w:left="0"/>
        <w:jc w:val="both"/>
      </w:pPr>
      <w:r>
        <w:rPr>
          <w:rFonts w:ascii="Times New Roman"/>
          <w:b w:val="false"/>
          <w:i w:val="false"/>
          <w:color w:val="000000"/>
          <w:sz w:val="28"/>
        </w:rPr>
        <w:t xml:space="preserve">
      Достық ауылдық округі – 19 835 мың теңге; </w:t>
      </w:r>
    </w:p>
    <w:bookmarkEnd w:id="166"/>
    <w:bookmarkStart w:name="z170" w:id="167"/>
    <w:p>
      <w:pPr>
        <w:spacing w:after="0"/>
        <w:ind w:left="0"/>
        <w:jc w:val="both"/>
      </w:pPr>
      <w:r>
        <w:rPr>
          <w:rFonts w:ascii="Times New Roman"/>
          <w:b w:val="false"/>
          <w:i w:val="false"/>
          <w:color w:val="000000"/>
          <w:sz w:val="28"/>
        </w:rPr>
        <w:t>
      Көшім ауылдық округі – 13 837 мың теңге;</w:t>
      </w:r>
    </w:p>
    <w:bookmarkEnd w:id="167"/>
    <w:bookmarkStart w:name="z171" w:id="168"/>
    <w:p>
      <w:pPr>
        <w:spacing w:after="0"/>
        <w:ind w:left="0"/>
        <w:jc w:val="both"/>
      </w:pPr>
      <w:r>
        <w:rPr>
          <w:rFonts w:ascii="Times New Roman"/>
          <w:b w:val="false"/>
          <w:i w:val="false"/>
          <w:color w:val="000000"/>
          <w:sz w:val="28"/>
        </w:rPr>
        <w:t>
      Махамбет ауылдық округі – 13 990 мың теңге;</w:t>
      </w:r>
    </w:p>
    <w:bookmarkEnd w:id="168"/>
    <w:bookmarkStart w:name="z172" w:id="169"/>
    <w:p>
      <w:pPr>
        <w:spacing w:after="0"/>
        <w:ind w:left="0"/>
        <w:jc w:val="both"/>
      </w:pPr>
      <w:r>
        <w:rPr>
          <w:rFonts w:ascii="Times New Roman"/>
          <w:b w:val="false"/>
          <w:i w:val="false"/>
          <w:color w:val="000000"/>
          <w:sz w:val="28"/>
        </w:rPr>
        <w:t>
      Мичурин ауылдық округі – 7 790 мың теңге;</w:t>
      </w:r>
    </w:p>
    <w:bookmarkEnd w:id="169"/>
    <w:bookmarkStart w:name="z173" w:id="170"/>
    <w:p>
      <w:pPr>
        <w:spacing w:after="0"/>
        <w:ind w:left="0"/>
        <w:jc w:val="both"/>
      </w:pPr>
      <w:r>
        <w:rPr>
          <w:rFonts w:ascii="Times New Roman"/>
          <w:b w:val="false"/>
          <w:i w:val="false"/>
          <w:color w:val="000000"/>
          <w:sz w:val="28"/>
        </w:rPr>
        <w:t>
      Переметный ауылдық округі – 19 927 мың теңге;</w:t>
      </w:r>
    </w:p>
    <w:bookmarkEnd w:id="170"/>
    <w:bookmarkStart w:name="z174" w:id="171"/>
    <w:p>
      <w:pPr>
        <w:spacing w:after="0"/>
        <w:ind w:left="0"/>
        <w:jc w:val="both"/>
      </w:pPr>
      <w:r>
        <w:rPr>
          <w:rFonts w:ascii="Times New Roman"/>
          <w:b w:val="false"/>
          <w:i w:val="false"/>
          <w:color w:val="000000"/>
          <w:sz w:val="28"/>
        </w:rPr>
        <w:t>
      Трекин ауылдық округі – 9 583 мың теңге;</w:t>
      </w:r>
    </w:p>
    <w:bookmarkEnd w:id="171"/>
    <w:bookmarkStart w:name="z175" w:id="172"/>
    <w:p>
      <w:pPr>
        <w:spacing w:after="0"/>
        <w:ind w:left="0"/>
        <w:jc w:val="both"/>
      </w:pPr>
      <w:r>
        <w:rPr>
          <w:rFonts w:ascii="Times New Roman"/>
          <w:b w:val="false"/>
          <w:i w:val="false"/>
          <w:color w:val="000000"/>
          <w:sz w:val="28"/>
        </w:rPr>
        <w:t>
      Щапов ауылдық округі – 15 534 мың теңге;</w:t>
      </w:r>
    </w:p>
    <w:bookmarkEnd w:id="172"/>
    <w:bookmarkStart w:name="z176" w:id="173"/>
    <w:p>
      <w:pPr>
        <w:spacing w:after="0"/>
        <w:ind w:left="0"/>
        <w:jc w:val="both"/>
      </w:pPr>
      <w:r>
        <w:rPr>
          <w:rFonts w:ascii="Times New Roman"/>
          <w:b w:val="false"/>
          <w:i w:val="false"/>
          <w:color w:val="000000"/>
          <w:sz w:val="28"/>
        </w:rPr>
        <w:t>
      Январцев ауылдық округі – 25 084 мың теңге.</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Батыс Қазақстан облысы Зеленов аудандық мәслихатының 26.02.2018 </w:t>
      </w:r>
      <w:r>
        <w:rPr>
          <w:rFonts w:ascii="Times New Roman"/>
          <w:b w:val="false"/>
          <w:i w:val="false"/>
          <w:color w:val="000000"/>
          <w:sz w:val="28"/>
        </w:rPr>
        <w:t xml:space="preserve">№ 19-2 </w:t>
      </w:r>
      <w:r>
        <w:rPr>
          <w:rFonts w:ascii="Times New Roman"/>
          <w:b w:val="false"/>
          <w:i w:val="false"/>
          <w:color w:val="ff0000"/>
          <w:sz w:val="28"/>
        </w:rPr>
        <w:t xml:space="preserve"> шешімімен (2018 жылғы 1 қаңтардан бастап қолданысқа енгізіледі).</w:t>
      </w:r>
      <w:r>
        <w:br/>
      </w:r>
      <w:r>
        <w:rPr>
          <w:rFonts w:ascii="Times New Roman"/>
          <w:b w:val="false"/>
          <w:i w:val="false"/>
          <w:color w:val="000000"/>
          <w:sz w:val="28"/>
        </w:rPr>
        <w:t>
</w:t>
      </w:r>
    </w:p>
    <w:bookmarkStart w:name="z177" w:id="174"/>
    <w:p>
      <w:pPr>
        <w:spacing w:after="0"/>
        <w:ind w:left="0"/>
        <w:jc w:val="both"/>
      </w:pPr>
      <w:r>
        <w:rPr>
          <w:rFonts w:ascii="Times New Roman"/>
          <w:b w:val="false"/>
          <w:i w:val="false"/>
          <w:color w:val="000000"/>
          <w:sz w:val="28"/>
        </w:rPr>
        <w:t xml:space="preserve">
      12.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p>
    <w:bookmarkEnd w:id="174"/>
    <w:bookmarkStart w:name="z178" w:id="175"/>
    <w:p>
      <w:pPr>
        <w:spacing w:after="0"/>
        <w:ind w:left="0"/>
        <w:jc w:val="both"/>
      </w:pPr>
      <w:r>
        <w:rPr>
          <w:rFonts w:ascii="Times New Roman"/>
          <w:b w:val="false"/>
          <w:i w:val="false"/>
          <w:color w:val="000000"/>
          <w:sz w:val="28"/>
        </w:rPr>
        <w:t>
      13. 2018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денсаулық сақтау, әлеуметтік қамсыздандыру, білім беру, мәдениет, спорт және ветеринария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жалақыларына жиырма бес пайызға көтеру белгіленсін.</w:t>
      </w:r>
    </w:p>
    <w:bookmarkEnd w:id="175"/>
    <w:bookmarkStart w:name="z179" w:id="176"/>
    <w:p>
      <w:pPr>
        <w:spacing w:after="0"/>
        <w:ind w:left="0"/>
        <w:jc w:val="both"/>
      </w:pPr>
      <w:r>
        <w:rPr>
          <w:rFonts w:ascii="Times New Roman"/>
          <w:b w:val="false"/>
          <w:i w:val="false"/>
          <w:color w:val="000000"/>
          <w:sz w:val="28"/>
        </w:rPr>
        <w:t>
      14. Аудандық мәслихат хатшысы (Р.Исмагулов)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176"/>
    <w:bookmarkStart w:name="z180" w:id="177"/>
    <w:p>
      <w:pPr>
        <w:spacing w:after="0"/>
        <w:ind w:left="0"/>
        <w:jc w:val="both"/>
      </w:pPr>
      <w:r>
        <w:rPr>
          <w:rFonts w:ascii="Times New Roman"/>
          <w:b w:val="false"/>
          <w:i w:val="false"/>
          <w:color w:val="000000"/>
          <w:sz w:val="28"/>
        </w:rPr>
        <w:t>
      15. Осы шешім 2018 жылғы 1 қаңтардан бастап қолданысқа енгізіледі.</w:t>
      </w:r>
    </w:p>
    <w:bookmarkEnd w:id="17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Н.Ешмұратов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Р.Исмагулов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16-2 шешіміне</w:t>
            </w:r>
            <w:r>
              <w:br/>
            </w:r>
            <w:r>
              <w:rPr>
                <w:rFonts w:ascii="Times New Roman"/>
                <w:b w:val="false"/>
                <w:i w:val="false"/>
                <w:color w:val="000000"/>
                <w:sz w:val="20"/>
              </w:rPr>
              <w:t>1-қосымша</w:t>
            </w:r>
          </w:p>
        </w:tc>
      </w:tr>
    </w:tbl>
    <w:bookmarkStart w:name="z184" w:id="178"/>
    <w:p>
      <w:pPr>
        <w:spacing w:after="0"/>
        <w:ind w:left="0"/>
        <w:jc w:val="left"/>
      </w:pPr>
      <w:r>
        <w:rPr>
          <w:rFonts w:ascii="Times New Roman"/>
          <w:b/>
          <w:i w:val="false"/>
          <w:color w:val="000000"/>
        </w:rPr>
        <w:t xml:space="preserve"> 2018 жылға арналған Дариян ауылдық округінің бюджеті</w:t>
      </w:r>
    </w:p>
    <w:bookmarkEnd w:id="178"/>
    <w:p>
      <w:pPr>
        <w:spacing w:after="0"/>
        <w:ind w:left="0"/>
        <w:jc w:val="both"/>
      </w:pPr>
      <w:r>
        <w:rPr>
          <w:rFonts w:ascii="Times New Roman"/>
          <w:b w:val="false"/>
          <w:i w:val="false"/>
          <w:color w:val="ff0000"/>
          <w:sz w:val="28"/>
        </w:rPr>
        <w:t xml:space="preserve">
      Ескерту. 1-қосымша жаңа редакцияда - Батыс Қазақстан облысы Зеленов аудандық мәслихатының 27.12.2018 </w:t>
      </w:r>
      <w:r>
        <w:rPr>
          <w:rFonts w:ascii="Times New Roman"/>
          <w:b w:val="false"/>
          <w:i w:val="false"/>
          <w:color w:val="ff0000"/>
          <w:sz w:val="28"/>
        </w:rPr>
        <w:t>№ 29-2</w:t>
      </w:r>
      <w:r>
        <w:rPr>
          <w:rFonts w:ascii="Times New Roman"/>
          <w:b w:val="false"/>
          <w:i w:val="false"/>
          <w:color w:val="ff0000"/>
          <w:sz w:val="28"/>
        </w:rPr>
        <w:t xml:space="preserve"> шешімімен (01.01.2018 бастап қолданысқа енгізіледі).</w:t>
      </w:r>
    </w:p>
    <w:bookmarkStart w:name="z185" w:id="179"/>
    <w:p>
      <w:pPr>
        <w:spacing w:after="0"/>
        <w:ind w:left="0"/>
        <w:jc w:val="both"/>
      </w:pPr>
      <w:r>
        <w:rPr>
          <w:rFonts w:ascii="Times New Roman"/>
          <w:b w:val="false"/>
          <w:i w:val="false"/>
          <w:color w:val="000000"/>
          <w:sz w:val="28"/>
        </w:rPr>
        <w:t>
      мың теңге</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35 855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13 415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21 927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21 927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21 927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35 855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16-2 шешіміне</w:t>
            </w:r>
            <w:r>
              <w:br/>
            </w:r>
            <w:r>
              <w:rPr>
                <w:rFonts w:ascii="Times New Roman"/>
                <w:b w:val="false"/>
                <w:i w:val="false"/>
                <w:color w:val="000000"/>
                <w:sz w:val="20"/>
              </w:rPr>
              <w:t>2-қосымша</w:t>
            </w:r>
          </w:p>
        </w:tc>
      </w:tr>
    </w:tbl>
    <w:bookmarkStart w:name="z187" w:id="180"/>
    <w:p>
      <w:pPr>
        <w:spacing w:after="0"/>
        <w:ind w:left="0"/>
        <w:jc w:val="left"/>
      </w:pPr>
      <w:r>
        <w:rPr>
          <w:rFonts w:ascii="Times New Roman"/>
          <w:b/>
          <w:i w:val="false"/>
          <w:color w:val="000000"/>
        </w:rPr>
        <w:t xml:space="preserve"> 2019 жылға арналған Дариян ауылдық округінің бюджеті</w:t>
      </w:r>
    </w:p>
    <w:bookmarkEnd w:id="180"/>
    <w:bookmarkStart w:name="z188" w:id="181"/>
    <w:p>
      <w:pPr>
        <w:spacing w:after="0"/>
        <w:ind w:left="0"/>
        <w:jc w:val="both"/>
      </w:pPr>
      <w:r>
        <w:rPr>
          <w:rFonts w:ascii="Times New Roman"/>
          <w:b w:val="false"/>
          <w:i w:val="false"/>
          <w:color w:val="000000"/>
          <w:sz w:val="28"/>
        </w:rPr>
        <w:t>
      мың теңге</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36 558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22 041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22 041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22 041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36 558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16-2 шешіміне</w:t>
            </w:r>
            <w:r>
              <w:br/>
            </w:r>
            <w:r>
              <w:rPr>
                <w:rFonts w:ascii="Times New Roman"/>
                <w:b w:val="false"/>
                <w:i w:val="false"/>
                <w:color w:val="000000"/>
                <w:sz w:val="20"/>
              </w:rPr>
              <w:t>3-қосымша</w:t>
            </w:r>
          </w:p>
        </w:tc>
      </w:tr>
    </w:tbl>
    <w:bookmarkStart w:name="z190" w:id="182"/>
    <w:p>
      <w:pPr>
        <w:spacing w:after="0"/>
        <w:ind w:left="0"/>
        <w:jc w:val="left"/>
      </w:pPr>
      <w:r>
        <w:rPr>
          <w:rFonts w:ascii="Times New Roman"/>
          <w:b/>
          <w:i w:val="false"/>
          <w:color w:val="000000"/>
        </w:rPr>
        <w:t xml:space="preserve"> 2020 жылға арналған Дариян ауылдық округінің бюджеті</w:t>
      </w:r>
    </w:p>
    <w:bookmarkEnd w:id="182"/>
    <w:bookmarkStart w:name="z191" w:id="183"/>
    <w:p>
      <w:pPr>
        <w:spacing w:after="0"/>
        <w:ind w:left="0"/>
        <w:jc w:val="both"/>
      </w:pPr>
      <w:r>
        <w:rPr>
          <w:rFonts w:ascii="Times New Roman"/>
          <w:b w:val="false"/>
          <w:i w:val="false"/>
          <w:color w:val="000000"/>
          <w:sz w:val="28"/>
        </w:rPr>
        <w:t>
      мың теңге</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38 646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23 258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23 258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23 258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38 646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24 331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24 331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24 331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24 331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16-2 шешіміне</w:t>
            </w:r>
            <w:r>
              <w:br/>
            </w:r>
            <w:r>
              <w:rPr>
                <w:rFonts w:ascii="Times New Roman"/>
                <w:b w:val="false"/>
                <w:i w:val="false"/>
                <w:color w:val="000000"/>
                <w:sz w:val="20"/>
              </w:rPr>
              <w:t>4-қосымша</w:t>
            </w:r>
          </w:p>
        </w:tc>
      </w:tr>
    </w:tbl>
    <w:bookmarkStart w:name="z193" w:id="184"/>
    <w:p>
      <w:pPr>
        <w:spacing w:after="0"/>
        <w:ind w:left="0"/>
        <w:jc w:val="left"/>
      </w:pPr>
      <w:r>
        <w:rPr>
          <w:rFonts w:ascii="Times New Roman"/>
          <w:b/>
          <w:i w:val="false"/>
          <w:color w:val="000000"/>
        </w:rPr>
        <w:t xml:space="preserve"> 2018 жылға арналған Достық ауылдық округінің бюджеті</w:t>
      </w:r>
    </w:p>
    <w:bookmarkEnd w:id="184"/>
    <w:p>
      <w:pPr>
        <w:spacing w:after="0"/>
        <w:ind w:left="0"/>
        <w:jc w:val="both"/>
      </w:pPr>
      <w:r>
        <w:rPr>
          <w:rFonts w:ascii="Times New Roman"/>
          <w:b w:val="false"/>
          <w:i w:val="false"/>
          <w:color w:val="ff0000"/>
          <w:sz w:val="28"/>
        </w:rPr>
        <w:t xml:space="preserve">
      Ескерту. 4-қосымша жаңа редакцияда - Батыс Қазақстан облысы Зеленов аудандық мәслихатының 27.12.2018 </w:t>
      </w:r>
      <w:r>
        <w:rPr>
          <w:rFonts w:ascii="Times New Roman"/>
          <w:b w:val="false"/>
          <w:i w:val="false"/>
          <w:color w:val="ff0000"/>
          <w:sz w:val="28"/>
        </w:rPr>
        <w:t>№ 29-2</w:t>
      </w:r>
      <w:r>
        <w:rPr>
          <w:rFonts w:ascii="Times New Roman"/>
          <w:b w:val="false"/>
          <w:i w:val="false"/>
          <w:color w:val="ff0000"/>
          <w:sz w:val="28"/>
        </w:rPr>
        <w:t xml:space="preserve"> шешімімен (01.01.2018 бастап қолданысқа енгізіледі).</w:t>
      </w:r>
    </w:p>
    <w:bookmarkStart w:name="z194" w:id="185"/>
    <w:p>
      <w:pPr>
        <w:spacing w:after="0"/>
        <w:ind w:left="0"/>
        <w:jc w:val="both"/>
      </w:pPr>
      <w:r>
        <w:rPr>
          <w:rFonts w:ascii="Times New Roman"/>
          <w:b w:val="false"/>
          <w:i w:val="false"/>
          <w:color w:val="000000"/>
          <w:sz w:val="28"/>
        </w:rPr>
        <w:t>
      мың теңге</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25 698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24 948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24 948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24 948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24 948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16-2 шешіміне</w:t>
            </w:r>
            <w:r>
              <w:br/>
            </w:r>
            <w:r>
              <w:rPr>
                <w:rFonts w:ascii="Times New Roman"/>
                <w:b w:val="false"/>
                <w:i w:val="false"/>
                <w:color w:val="000000"/>
                <w:sz w:val="20"/>
              </w:rPr>
              <w:t>5-қосымша</w:t>
            </w:r>
          </w:p>
        </w:tc>
      </w:tr>
    </w:tbl>
    <w:bookmarkStart w:name="z196" w:id="186"/>
    <w:p>
      <w:pPr>
        <w:spacing w:after="0"/>
        <w:ind w:left="0"/>
        <w:jc w:val="left"/>
      </w:pPr>
      <w:r>
        <w:rPr>
          <w:rFonts w:ascii="Times New Roman"/>
          <w:b/>
          <w:i w:val="false"/>
          <w:color w:val="000000"/>
        </w:rPr>
        <w:t xml:space="preserve"> 2019 жылға арналған Достық ауылдық округінің бюджеті</w:t>
      </w:r>
    </w:p>
    <w:bookmarkEnd w:id="186"/>
    <w:bookmarkStart w:name="z197" w:id="187"/>
    <w:p>
      <w:pPr>
        <w:spacing w:after="0"/>
        <w:ind w:left="0"/>
        <w:jc w:val="both"/>
      </w:pPr>
      <w:r>
        <w:rPr>
          <w:rFonts w:ascii="Times New Roman"/>
          <w:b w:val="false"/>
          <w:i w:val="false"/>
          <w:color w:val="000000"/>
          <w:sz w:val="28"/>
        </w:rPr>
        <w:t>
      мың теңге</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25 811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16-2 шешіміне</w:t>
            </w:r>
            <w:r>
              <w:br/>
            </w:r>
            <w:r>
              <w:rPr>
                <w:rFonts w:ascii="Times New Roman"/>
                <w:b w:val="false"/>
                <w:i w:val="false"/>
                <w:color w:val="000000"/>
                <w:sz w:val="20"/>
              </w:rPr>
              <w:t>6-қосымша</w:t>
            </w:r>
          </w:p>
        </w:tc>
      </w:tr>
    </w:tbl>
    <w:bookmarkStart w:name="z199" w:id="188"/>
    <w:p>
      <w:pPr>
        <w:spacing w:after="0"/>
        <w:ind w:left="0"/>
        <w:jc w:val="left"/>
      </w:pPr>
      <w:r>
        <w:rPr>
          <w:rFonts w:ascii="Times New Roman"/>
          <w:b/>
          <w:i w:val="false"/>
          <w:color w:val="000000"/>
        </w:rPr>
        <w:t xml:space="preserve"> 2020 жылға арналған Достық ауылдық округінің бюджеті</w:t>
      </w:r>
    </w:p>
    <w:bookmarkEnd w:id="188"/>
    <w:bookmarkStart w:name="z200" w:id="189"/>
    <w:p>
      <w:pPr>
        <w:spacing w:after="0"/>
        <w:ind w:left="0"/>
        <w:jc w:val="both"/>
      </w:pPr>
      <w:r>
        <w:rPr>
          <w:rFonts w:ascii="Times New Roman"/>
          <w:b w:val="false"/>
          <w:i w:val="false"/>
          <w:color w:val="000000"/>
          <w:sz w:val="28"/>
        </w:rPr>
        <w:t>
      мың теңге</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27 294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27 294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26 435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26 435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26 435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26 435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16-2 шешіміне</w:t>
            </w:r>
            <w:r>
              <w:br/>
            </w:r>
            <w:r>
              <w:rPr>
                <w:rFonts w:ascii="Times New Roman"/>
                <w:b w:val="false"/>
                <w:i w:val="false"/>
                <w:color w:val="000000"/>
                <w:sz w:val="20"/>
              </w:rPr>
              <w:t>7-қосымша</w:t>
            </w:r>
          </w:p>
        </w:tc>
      </w:tr>
    </w:tbl>
    <w:bookmarkStart w:name="z202" w:id="190"/>
    <w:p>
      <w:pPr>
        <w:spacing w:after="0"/>
        <w:ind w:left="0"/>
        <w:jc w:val="left"/>
      </w:pPr>
      <w:r>
        <w:rPr>
          <w:rFonts w:ascii="Times New Roman"/>
          <w:b/>
          <w:i w:val="false"/>
          <w:color w:val="000000"/>
        </w:rPr>
        <w:t xml:space="preserve"> 2018 жылға арналған Көшім ауылдық округінің бюджеті</w:t>
      </w:r>
    </w:p>
    <w:bookmarkEnd w:id="190"/>
    <w:p>
      <w:pPr>
        <w:spacing w:after="0"/>
        <w:ind w:left="0"/>
        <w:jc w:val="both"/>
      </w:pPr>
      <w:r>
        <w:rPr>
          <w:rFonts w:ascii="Times New Roman"/>
          <w:b w:val="false"/>
          <w:i w:val="false"/>
          <w:color w:val="ff0000"/>
          <w:sz w:val="28"/>
        </w:rPr>
        <w:t xml:space="preserve">
      Ескерту. 7-қосымша жаңа редакцияда - Батыс Қазақстан облысы Зеленов аудандық мәслихатының 19.11.2018 </w:t>
      </w:r>
      <w:r>
        <w:rPr>
          <w:rFonts w:ascii="Times New Roman"/>
          <w:b w:val="false"/>
          <w:i w:val="false"/>
          <w:color w:val="ff0000"/>
          <w:sz w:val="28"/>
        </w:rPr>
        <w:t>№ 26-2</w:t>
      </w:r>
      <w:r>
        <w:rPr>
          <w:rFonts w:ascii="Times New Roman"/>
          <w:b w:val="false"/>
          <w:i w:val="false"/>
          <w:color w:val="ff0000"/>
          <w:sz w:val="28"/>
        </w:rPr>
        <w:t xml:space="preserve"> шешімімен (01.01.2018 бастап қолданысқа енгізіледі).</w:t>
      </w:r>
    </w:p>
    <w:bookmarkStart w:name="z203" w:id="191"/>
    <w:p>
      <w:pPr>
        <w:spacing w:after="0"/>
        <w:ind w:left="0"/>
        <w:jc w:val="both"/>
      </w:pPr>
      <w:r>
        <w:rPr>
          <w:rFonts w:ascii="Times New Roman"/>
          <w:b w:val="false"/>
          <w:i w:val="false"/>
          <w:color w:val="000000"/>
          <w:sz w:val="28"/>
        </w:rPr>
        <w:t>
      мың теңге</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26 278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26 278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16-2 шешіміне</w:t>
            </w:r>
            <w:r>
              <w:br/>
            </w:r>
            <w:r>
              <w:rPr>
                <w:rFonts w:ascii="Times New Roman"/>
                <w:b w:val="false"/>
                <w:i w:val="false"/>
                <w:color w:val="000000"/>
                <w:sz w:val="20"/>
              </w:rPr>
              <w:t>8-қосымша</w:t>
            </w:r>
          </w:p>
        </w:tc>
      </w:tr>
    </w:tbl>
    <w:bookmarkStart w:name="z205" w:id="192"/>
    <w:p>
      <w:pPr>
        <w:spacing w:after="0"/>
        <w:ind w:left="0"/>
        <w:jc w:val="left"/>
      </w:pPr>
      <w:r>
        <w:rPr>
          <w:rFonts w:ascii="Times New Roman"/>
          <w:b/>
          <w:i w:val="false"/>
          <w:color w:val="000000"/>
        </w:rPr>
        <w:t xml:space="preserve"> 2019 жылға арналған Көшім ауылдық округінің бюджеті</w:t>
      </w:r>
    </w:p>
    <w:bookmarkEnd w:id="192"/>
    <w:bookmarkStart w:name="z206" w:id="193"/>
    <w:p>
      <w:pPr>
        <w:spacing w:after="0"/>
        <w:ind w:left="0"/>
        <w:jc w:val="both"/>
      </w:pPr>
      <w:r>
        <w:rPr>
          <w:rFonts w:ascii="Times New Roman"/>
          <w:b w:val="false"/>
          <w:i w:val="false"/>
          <w:color w:val="000000"/>
          <w:sz w:val="28"/>
        </w:rPr>
        <w:t>
      мың теңге</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25 922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25 922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22 382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22 382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22 382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22 382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16-2 шешіміне</w:t>
            </w:r>
            <w:r>
              <w:br/>
            </w:r>
            <w:r>
              <w:rPr>
                <w:rFonts w:ascii="Times New Roman"/>
                <w:b w:val="false"/>
                <w:i w:val="false"/>
                <w:color w:val="000000"/>
                <w:sz w:val="20"/>
              </w:rPr>
              <w:t>9-қосымша</w:t>
            </w:r>
          </w:p>
        </w:tc>
      </w:tr>
    </w:tbl>
    <w:bookmarkStart w:name="z208" w:id="194"/>
    <w:p>
      <w:pPr>
        <w:spacing w:after="0"/>
        <w:ind w:left="0"/>
        <w:jc w:val="left"/>
      </w:pPr>
      <w:r>
        <w:rPr>
          <w:rFonts w:ascii="Times New Roman"/>
          <w:b/>
          <w:i w:val="false"/>
          <w:color w:val="000000"/>
        </w:rPr>
        <w:t xml:space="preserve"> 2020 жылға арналған Көшім ауылдық округінің бюджеті</w:t>
      </w:r>
    </w:p>
    <w:bookmarkEnd w:id="194"/>
    <w:bookmarkStart w:name="z209" w:id="195"/>
    <w:p>
      <w:pPr>
        <w:spacing w:after="0"/>
        <w:ind w:left="0"/>
        <w:jc w:val="both"/>
      </w:pPr>
      <w:r>
        <w:rPr>
          <w:rFonts w:ascii="Times New Roman"/>
          <w:b w:val="false"/>
          <w:i w:val="false"/>
          <w:color w:val="000000"/>
          <w:sz w:val="28"/>
        </w:rPr>
        <w:t>
      мың теңге</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27 402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27 402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16-2 шешіміне</w:t>
            </w:r>
            <w:r>
              <w:br/>
            </w:r>
            <w:r>
              <w:rPr>
                <w:rFonts w:ascii="Times New Roman"/>
                <w:b w:val="false"/>
                <w:i w:val="false"/>
                <w:color w:val="000000"/>
                <w:sz w:val="20"/>
              </w:rPr>
              <w:t>10-қосымша</w:t>
            </w:r>
          </w:p>
        </w:tc>
      </w:tr>
    </w:tbl>
    <w:bookmarkStart w:name="z211" w:id="196"/>
    <w:p>
      <w:pPr>
        <w:spacing w:after="0"/>
        <w:ind w:left="0"/>
        <w:jc w:val="left"/>
      </w:pPr>
      <w:r>
        <w:rPr>
          <w:rFonts w:ascii="Times New Roman"/>
          <w:b/>
          <w:i w:val="false"/>
          <w:color w:val="000000"/>
        </w:rPr>
        <w:t xml:space="preserve"> 2018 жылға арналған Махамбет ауылдық округінің бюджеті</w:t>
      </w:r>
    </w:p>
    <w:bookmarkEnd w:id="196"/>
    <w:p>
      <w:pPr>
        <w:spacing w:after="0"/>
        <w:ind w:left="0"/>
        <w:jc w:val="both"/>
      </w:pPr>
      <w:r>
        <w:rPr>
          <w:rFonts w:ascii="Times New Roman"/>
          <w:b w:val="false"/>
          <w:i w:val="false"/>
          <w:color w:val="ff0000"/>
          <w:sz w:val="28"/>
        </w:rPr>
        <w:t xml:space="preserve">
      Ескерту. 10-қосымша жаңа редакцияда - Батыс Қазақстан облысы Зеленов аудандық мәслихатының 27.12.2018 </w:t>
      </w:r>
      <w:r>
        <w:rPr>
          <w:rFonts w:ascii="Times New Roman"/>
          <w:b w:val="false"/>
          <w:i w:val="false"/>
          <w:color w:val="ff0000"/>
          <w:sz w:val="28"/>
        </w:rPr>
        <w:t>№ 29-2</w:t>
      </w:r>
      <w:r>
        <w:rPr>
          <w:rFonts w:ascii="Times New Roman"/>
          <w:b w:val="false"/>
          <w:i w:val="false"/>
          <w:color w:val="ff0000"/>
          <w:sz w:val="28"/>
        </w:rPr>
        <w:t xml:space="preserve"> шешімімен (01.01.2018 бастап қолданысқа енгізіледі).</w:t>
      </w:r>
    </w:p>
    <w:bookmarkStart w:name="z212" w:id="197"/>
    <w:p>
      <w:pPr>
        <w:spacing w:after="0"/>
        <w:ind w:left="0"/>
        <w:jc w:val="both"/>
      </w:pPr>
      <w:r>
        <w:rPr>
          <w:rFonts w:ascii="Times New Roman"/>
          <w:b w:val="false"/>
          <w:i w:val="false"/>
          <w:color w:val="000000"/>
          <w:sz w:val="28"/>
        </w:rPr>
        <w:t>
      мың теңге</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21 839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21 839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21 839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16-2 шешіміне</w:t>
            </w:r>
            <w:r>
              <w:br/>
            </w:r>
            <w:r>
              <w:rPr>
                <w:rFonts w:ascii="Times New Roman"/>
                <w:b w:val="false"/>
                <w:i w:val="false"/>
                <w:color w:val="000000"/>
                <w:sz w:val="20"/>
              </w:rPr>
              <w:t>11-қосымша</w:t>
            </w:r>
          </w:p>
        </w:tc>
      </w:tr>
    </w:tbl>
    <w:bookmarkStart w:name="z214" w:id="198"/>
    <w:p>
      <w:pPr>
        <w:spacing w:after="0"/>
        <w:ind w:left="0"/>
        <w:jc w:val="left"/>
      </w:pPr>
      <w:r>
        <w:rPr>
          <w:rFonts w:ascii="Times New Roman"/>
          <w:b/>
          <w:i w:val="false"/>
          <w:color w:val="000000"/>
        </w:rPr>
        <w:t xml:space="preserve"> 2019 жылға арналған Махамбет ауылдық округінің бюджеті</w:t>
      </w:r>
    </w:p>
    <w:bookmarkEnd w:id="198"/>
    <w:bookmarkStart w:name="z215" w:id="199"/>
    <w:p>
      <w:pPr>
        <w:spacing w:after="0"/>
        <w:ind w:left="0"/>
        <w:jc w:val="both"/>
      </w:pPr>
      <w:r>
        <w:rPr>
          <w:rFonts w:ascii="Times New Roman"/>
          <w:b w:val="false"/>
          <w:i w:val="false"/>
          <w:color w:val="000000"/>
          <w:sz w:val="28"/>
        </w:rPr>
        <w:t>
      мың теңге</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20 232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16-2 шешіміне</w:t>
            </w:r>
            <w:r>
              <w:br/>
            </w:r>
            <w:r>
              <w:rPr>
                <w:rFonts w:ascii="Times New Roman"/>
                <w:b w:val="false"/>
                <w:i w:val="false"/>
                <w:color w:val="000000"/>
                <w:sz w:val="20"/>
              </w:rPr>
              <w:t>12-қосымша</w:t>
            </w:r>
          </w:p>
        </w:tc>
      </w:tr>
    </w:tbl>
    <w:bookmarkStart w:name="z217" w:id="200"/>
    <w:p>
      <w:pPr>
        <w:spacing w:after="0"/>
        <w:ind w:left="0"/>
        <w:jc w:val="left"/>
      </w:pPr>
      <w:r>
        <w:rPr>
          <w:rFonts w:ascii="Times New Roman"/>
          <w:b/>
          <w:i w:val="false"/>
          <w:color w:val="000000"/>
        </w:rPr>
        <w:t xml:space="preserve"> 2020 жылға арналған Махамбет ауылдық округінің бюджеті</w:t>
      </w:r>
    </w:p>
    <w:bookmarkEnd w:id="200"/>
    <w:bookmarkStart w:name="z218" w:id="201"/>
    <w:p>
      <w:pPr>
        <w:spacing w:after="0"/>
        <w:ind w:left="0"/>
        <w:jc w:val="both"/>
      </w:pPr>
      <w:r>
        <w:rPr>
          <w:rFonts w:ascii="Times New Roman"/>
          <w:b w:val="false"/>
          <w:i w:val="false"/>
          <w:color w:val="000000"/>
          <w:sz w:val="28"/>
        </w:rPr>
        <w:t>
      мың теңге</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21 358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29 желтоқсандағы</w:t>
            </w:r>
            <w:r>
              <w:br/>
            </w:r>
            <w:r>
              <w:rPr>
                <w:rFonts w:ascii="Times New Roman"/>
                <w:b w:val="false"/>
                <w:i w:val="false"/>
                <w:color w:val="000000"/>
                <w:sz w:val="20"/>
              </w:rPr>
              <w:t>№ 16-2 шешіміне</w:t>
            </w:r>
            <w:r>
              <w:br/>
            </w:r>
            <w:r>
              <w:rPr>
                <w:rFonts w:ascii="Times New Roman"/>
                <w:b w:val="false"/>
                <w:i w:val="false"/>
                <w:color w:val="000000"/>
                <w:sz w:val="20"/>
              </w:rPr>
              <w:t>13-қосымша</w:t>
            </w:r>
          </w:p>
        </w:tc>
      </w:tr>
    </w:tbl>
    <w:bookmarkStart w:name="z220" w:id="202"/>
    <w:p>
      <w:pPr>
        <w:spacing w:after="0"/>
        <w:ind w:left="0"/>
        <w:jc w:val="left"/>
      </w:pPr>
      <w:r>
        <w:rPr>
          <w:rFonts w:ascii="Times New Roman"/>
          <w:b/>
          <w:i w:val="false"/>
          <w:color w:val="000000"/>
        </w:rPr>
        <w:t xml:space="preserve"> 2018 жылға арналған Мичурин ауылдық округінің бюджеті</w:t>
      </w:r>
    </w:p>
    <w:bookmarkEnd w:id="202"/>
    <w:p>
      <w:pPr>
        <w:spacing w:after="0"/>
        <w:ind w:left="0"/>
        <w:jc w:val="both"/>
      </w:pPr>
      <w:r>
        <w:rPr>
          <w:rFonts w:ascii="Times New Roman"/>
          <w:b w:val="false"/>
          <w:i w:val="false"/>
          <w:color w:val="ff0000"/>
          <w:sz w:val="28"/>
        </w:rPr>
        <w:t xml:space="preserve">
      Ескерту. 13-қосымша жаңа редакцияда - Батыс Қазақстан облысы Зеленов аудандық мәслихатының 19.11.2018 </w:t>
      </w:r>
      <w:r>
        <w:rPr>
          <w:rFonts w:ascii="Times New Roman"/>
          <w:b w:val="false"/>
          <w:i w:val="false"/>
          <w:color w:val="ff0000"/>
          <w:sz w:val="28"/>
        </w:rPr>
        <w:t>№ 26-2</w:t>
      </w:r>
      <w:r>
        <w:rPr>
          <w:rFonts w:ascii="Times New Roman"/>
          <w:b w:val="false"/>
          <w:i w:val="false"/>
          <w:color w:val="ff0000"/>
          <w:sz w:val="28"/>
        </w:rPr>
        <w:t xml:space="preserve"> шешімімен (01.01.2018 бастап қолданысқа енгізіледі).</w:t>
      </w:r>
    </w:p>
    <w:bookmarkStart w:name="z221" w:id="203"/>
    <w:p>
      <w:pPr>
        <w:spacing w:after="0"/>
        <w:ind w:left="0"/>
        <w:jc w:val="both"/>
      </w:pPr>
      <w:r>
        <w:rPr>
          <w:rFonts w:ascii="Times New Roman"/>
          <w:b w:val="false"/>
          <w:i w:val="false"/>
          <w:color w:val="000000"/>
          <w:sz w:val="28"/>
        </w:rPr>
        <w:t>
      мың теңге</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32 875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32 875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16-2 шешіміне</w:t>
            </w:r>
            <w:r>
              <w:br/>
            </w:r>
            <w:r>
              <w:rPr>
                <w:rFonts w:ascii="Times New Roman"/>
                <w:b w:val="false"/>
                <w:i w:val="false"/>
                <w:color w:val="000000"/>
                <w:sz w:val="20"/>
              </w:rPr>
              <w:t>14-қосымша</w:t>
            </w:r>
          </w:p>
        </w:tc>
      </w:tr>
    </w:tbl>
    <w:bookmarkStart w:name="z223" w:id="204"/>
    <w:p>
      <w:pPr>
        <w:spacing w:after="0"/>
        <w:ind w:left="0"/>
        <w:jc w:val="left"/>
      </w:pPr>
      <w:r>
        <w:rPr>
          <w:rFonts w:ascii="Times New Roman"/>
          <w:b/>
          <w:i w:val="false"/>
          <w:color w:val="000000"/>
        </w:rPr>
        <w:t xml:space="preserve"> 2019 жылға арналған Мичурин ауылдық округінің бюджеті</w:t>
      </w:r>
    </w:p>
    <w:bookmarkEnd w:id="204"/>
    <w:bookmarkStart w:name="z224" w:id="205"/>
    <w:p>
      <w:pPr>
        <w:spacing w:after="0"/>
        <w:ind w:left="0"/>
        <w:jc w:val="both"/>
      </w:pPr>
      <w:r>
        <w:rPr>
          <w:rFonts w:ascii="Times New Roman"/>
          <w:b w:val="false"/>
          <w:i w:val="false"/>
          <w:color w:val="000000"/>
          <w:sz w:val="28"/>
        </w:rPr>
        <w:t>
      мың теңге</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30 672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31 020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16-2 шешіміне</w:t>
            </w:r>
            <w:r>
              <w:br/>
            </w:r>
            <w:r>
              <w:rPr>
                <w:rFonts w:ascii="Times New Roman"/>
                <w:b w:val="false"/>
                <w:i w:val="false"/>
                <w:color w:val="000000"/>
                <w:sz w:val="20"/>
              </w:rPr>
              <w:t>15-қосымша</w:t>
            </w:r>
          </w:p>
        </w:tc>
      </w:tr>
    </w:tbl>
    <w:bookmarkStart w:name="z226" w:id="206"/>
    <w:p>
      <w:pPr>
        <w:spacing w:after="0"/>
        <w:ind w:left="0"/>
        <w:jc w:val="left"/>
      </w:pPr>
      <w:r>
        <w:rPr>
          <w:rFonts w:ascii="Times New Roman"/>
          <w:b/>
          <w:i w:val="false"/>
          <w:color w:val="000000"/>
        </w:rPr>
        <w:t xml:space="preserve"> 2020 жылға арналған Мичурин ауылдық округінің бюджеті</w:t>
      </w:r>
    </w:p>
    <w:bookmarkEnd w:id="206"/>
    <w:bookmarkStart w:name="z227" w:id="207"/>
    <w:p>
      <w:pPr>
        <w:spacing w:after="0"/>
        <w:ind w:left="0"/>
        <w:jc w:val="both"/>
      </w:pPr>
      <w:r>
        <w:rPr>
          <w:rFonts w:ascii="Times New Roman"/>
          <w:b w:val="false"/>
          <w:i w:val="false"/>
          <w:color w:val="000000"/>
          <w:sz w:val="28"/>
        </w:rPr>
        <w:t>
      мың теңге</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31 978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31 618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31 978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22 766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22 766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22 766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22 766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16-2 шешіміне</w:t>
            </w:r>
            <w:r>
              <w:br/>
            </w:r>
            <w:r>
              <w:rPr>
                <w:rFonts w:ascii="Times New Roman"/>
                <w:b w:val="false"/>
                <w:i w:val="false"/>
                <w:color w:val="000000"/>
                <w:sz w:val="20"/>
              </w:rPr>
              <w:t>16-қосымша</w:t>
            </w:r>
          </w:p>
        </w:tc>
      </w:tr>
    </w:tbl>
    <w:bookmarkStart w:name="z229" w:id="208"/>
    <w:p>
      <w:pPr>
        <w:spacing w:after="0"/>
        <w:ind w:left="0"/>
        <w:jc w:val="left"/>
      </w:pPr>
      <w:r>
        <w:rPr>
          <w:rFonts w:ascii="Times New Roman"/>
          <w:b/>
          <w:i w:val="false"/>
          <w:color w:val="000000"/>
        </w:rPr>
        <w:t xml:space="preserve"> 2018 жылға арналған Переметный ауылдық округінің бюджеті</w:t>
      </w:r>
    </w:p>
    <w:bookmarkEnd w:id="208"/>
    <w:p>
      <w:pPr>
        <w:spacing w:after="0"/>
        <w:ind w:left="0"/>
        <w:jc w:val="both"/>
      </w:pPr>
      <w:r>
        <w:rPr>
          <w:rFonts w:ascii="Times New Roman"/>
          <w:b w:val="false"/>
          <w:i w:val="false"/>
          <w:color w:val="ff0000"/>
          <w:sz w:val="28"/>
        </w:rPr>
        <w:t xml:space="preserve">
      Ескерту. 16-қосымша жаңа редакцияда - Батыс Қазақстан облысы Зеленов аудандық мәслихатының 19.11.2018 </w:t>
      </w:r>
      <w:r>
        <w:rPr>
          <w:rFonts w:ascii="Times New Roman"/>
          <w:b w:val="false"/>
          <w:i w:val="false"/>
          <w:color w:val="ff0000"/>
          <w:sz w:val="28"/>
        </w:rPr>
        <w:t>№ 26-2</w:t>
      </w:r>
      <w:r>
        <w:rPr>
          <w:rFonts w:ascii="Times New Roman"/>
          <w:b w:val="false"/>
          <w:i w:val="false"/>
          <w:color w:val="ff0000"/>
          <w:sz w:val="28"/>
        </w:rPr>
        <w:t xml:space="preserve"> шешімімен (01.01.2018 бастап қолданысқа енгізіледі).</w:t>
      </w:r>
    </w:p>
    <w:bookmarkStart w:name="z230" w:id="209"/>
    <w:p>
      <w:pPr>
        <w:spacing w:after="0"/>
        <w:ind w:left="0"/>
        <w:jc w:val="both"/>
      </w:pPr>
      <w:r>
        <w:rPr>
          <w:rFonts w:ascii="Times New Roman"/>
          <w:b w:val="false"/>
          <w:i w:val="false"/>
          <w:color w:val="000000"/>
          <w:sz w:val="28"/>
        </w:rPr>
        <w:t>
      мың теңге</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53 641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53 641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29 051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29 051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29 051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24 467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16-2 шешіміне</w:t>
            </w:r>
            <w:r>
              <w:br/>
            </w:r>
            <w:r>
              <w:rPr>
                <w:rFonts w:ascii="Times New Roman"/>
                <w:b w:val="false"/>
                <w:i w:val="false"/>
                <w:color w:val="000000"/>
                <w:sz w:val="20"/>
              </w:rPr>
              <w:t>17-қосымша</w:t>
            </w:r>
          </w:p>
        </w:tc>
      </w:tr>
    </w:tbl>
    <w:bookmarkStart w:name="z232" w:id="210"/>
    <w:p>
      <w:pPr>
        <w:spacing w:after="0"/>
        <w:ind w:left="0"/>
        <w:jc w:val="left"/>
      </w:pPr>
      <w:r>
        <w:rPr>
          <w:rFonts w:ascii="Times New Roman"/>
          <w:b/>
          <w:i w:val="false"/>
          <w:color w:val="000000"/>
        </w:rPr>
        <w:t xml:space="preserve"> 2019 жылға арналған Переметный ауылдық округінің бюджеті</w:t>
      </w:r>
    </w:p>
    <w:bookmarkEnd w:id="210"/>
    <w:bookmarkStart w:name="z233" w:id="211"/>
    <w:p>
      <w:pPr>
        <w:spacing w:after="0"/>
        <w:ind w:left="0"/>
        <w:jc w:val="both"/>
      </w:pPr>
      <w:r>
        <w:rPr>
          <w:rFonts w:ascii="Times New Roman"/>
          <w:b w:val="false"/>
          <w:i w:val="false"/>
          <w:color w:val="000000"/>
          <w:sz w:val="28"/>
        </w:rPr>
        <w:t>
      мың теңге</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51 337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29 748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15 246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51 337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26 832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26 832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26 832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23 472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16-2 шешіміне</w:t>
            </w:r>
            <w:r>
              <w:br/>
            </w:r>
            <w:r>
              <w:rPr>
                <w:rFonts w:ascii="Times New Roman"/>
                <w:b w:val="false"/>
                <w:i w:val="false"/>
                <w:color w:val="000000"/>
                <w:sz w:val="20"/>
              </w:rPr>
              <w:t>18-қосымша</w:t>
            </w:r>
          </w:p>
        </w:tc>
      </w:tr>
    </w:tbl>
    <w:bookmarkStart w:name="z235" w:id="212"/>
    <w:p>
      <w:pPr>
        <w:spacing w:after="0"/>
        <w:ind w:left="0"/>
        <w:jc w:val="left"/>
      </w:pPr>
      <w:r>
        <w:rPr>
          <w:rFonts w:ascii="Times New Roman"/>
          <w:b/>
          <w:i w:val="false"/>
          <w:color w:val="000000"/>
        </w:rPr>
        <w:t xml:space="preserve"> 2020 жылға арналған Переметный ауылдық округінің бюджеті</w:t>
      </w:r>
    </w:p>
    <w:bookmarkEnd w:id="212"/>
    <w:bookmarkStart w:name="z236" w:id="213"/>
    <w:p>
      <w:pPr>
        <w:spacing w:after="0"/>
        <w:ind w:left="0"/>
        <w:jc w:val="both"/>
      </w:pPr>
      <w:r>
        <w:rPr>
          <w:rFonts w:ascii="Times New Roman"/>
          <w:b w:val="false"/>
          <w:i w:val="false"/>
          <w:color w:val="000000"/>
          <w:sz w:val="28"/>
        </w:rPr>
        <w:t>
      мың теңге</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54 223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31 533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22 354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22 354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22 354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54 223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24 217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24 217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24 217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24 217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29 117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29 117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29 117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25 522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16-2 шешіміне</w:t>
            </w:r>
            <w:r>
              <w:br/>
            </w:r>
            <w:r>
              <w:rPr>
                <w:rFonts w:ascii="Times New Roman"/>
                <w:b w:val="false"/>
                <w:i w:val="false"/>
                <w:color w:val="000000"/>
                <w:sz w:val="20"/>
              </w:rPr>
              <w:t>19-қосымша</w:t>
            </w:r>
          </w:p>
        </w:tc>
      </w:tr>
    </w:tbl>
    <w:bookmarkStart w:name="z238" w:id="214"/>
    <w:p>
      <w:pPr>
        <w:spacing w:after="0"/>
        <w:ind w:left="0"/>
        <w:jc w:val="left"/>
      </w:pPr>
      <w:r>
        <w:rPr>
          <w:rFonts w:ascii="Times New Roman"/>
          <w:b/>
          <w:i w:val="false"/>
          <w:color w:val="000000"/>
        </w:rPr>
        <w:t xml:space="preserve"> 2018 жылға арналған Трекин ауылдық округінің бюджеті</w:t>
      </w:r>
    </w:p>
    <w:bookmarkEnd w:id="214"/>
    <w:p>
      <w:pPr>
        <w:spacing w:after="0"/>
        <w:ind w:left="0"/>
        <w:jc w:val="both"/>
      </w:pPr>
      <w:r>
        <w:rPr>
          <w:rFonts w:ascii="Times New Roman"/>
          <w:b w:val="false"/>
          <w:i w:val="false"/>
          <w:color w:val="ff0000"/>
          <w:sz w:val="28"/>
        </w:rPr>
        <w:t xml:space="preserve">
      Ескерту. 19-қосымша жаңа редакцияда - Батыс Қазақстан облысы Зеленов аудандық мәслихатының 27.12.2018 </w:t>
      </w:r>
      <w:r>
        <w:rPr>
          <w:rFonts w:ascii="Times New Roman"/>
          <w:b w:val="false"/>
          <w:i w:val="false"/>
          <w:color w:val="ff0000"/>
          <w:sz w:val="28"/>
        </w:rPr>
        <w:t>№ 29-2</w:t>
      </w:r>
      <w:r>
        <w:rPr>
          <w:rFonts w:ascii="Times New Roman"/>
          <w:b w:val="false"/>
          <w:i w:val="false"/>
          <w:color w:val="ff0000"/>
          <w:sz w:val="28"/>
        </w:rPr>
        <w:t xml:space="preserve"> шешімімен (01.01.2018 бастап қолданысқа енгізіледі).</w:t>
      </w:r>
    </w:p>
    <w:bookmarkStart w:name="z239" w:id="215"/>
    <w:p>
      <w:pPr>
        <w:spacing w:after="0"/>
        <w:ind w:left="0"/>
        <w:jc w:val="both"/>
      </w:pPr>
      <w:r>
        <w:rPr>
          <w:rFonts w:ascii="Times New Roman"/>
          <w:b w:val="false"/>
          <w:i w:val="false"/>
          <w:color w:val="000000"/>
          <w:sz w:val="28"/>
        </w:rPr>
        <w:t>
      мың теңге</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16-2 шешіміне</w:t>
            </w:r>
            <w:r>
              <w:br/>
            </w:r>
            <w:r>
              <w:rPr>
                <w:rFonts w:ascii="Times New Roman"/>
                <w:b w:val="false"/>
                <w:i w:val="false"/>
                <w:color w:val="000000"/>
                <w:sz w:val="20"/>
              </w:rPr>
              <w:t>20-қосымша</w:t>
            </w:r>
          </w:p>
        </w:tc>
      </w:tr>
    </w:tbl>
    <w:bookmarkStart w:name="z241" w:id="216"/>
    <w:p>
      <w:pPr>
        <w:spacing w:after="0"/>
        <w:ind w:left="0"/>
        <w:jc w:val="left"/>
      </w:pPr>
      <w:r>
        <w:rPr>
          <w:rFonts w:ascii="Times New Roman"/>
          <w:b/>
          <w:i w:val="false"/>
          <w:color w:val="000000"/>
        </w:rPr>
        <w:t xml:space="preserve"> 2019 жылға арналған Трекин ауылдық округінің бюджеті</w:t>
      </w:r>
    </w:p>
    <w:bookmarkEnd w:id="216"/>
    <w:bookmarkStart w:name="z242" w:id="217"/>
    <w:p>
      <w:pPr>
        <w:spacing w:after="0"/>
        <w:ind w:left="0"/>
        <w:jc w:val="both"/>
      </w:pPr>
      <w:r>
        <w:rPr>
          <w:rFonts w:ascii="Times New Roman"/>
          <w:b w:val="false"/>
          <w:i w:val="false"/>
          <w:color w:val="000000"/>
          <w:sz w:val="28"/>
        </w:rPr>
        <w:t>
      мың теңге</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25 865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25 865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16-2 шешіміне</w:t>
            </w:r>
            <w:r>
              <w:br/>
            </w:r>
            <w:r>
              <w:rPr>
                <w:rFonts w:ascii="Times New Roman"/>
                <w:b w:val="false"/>
                <w:i w:val="false"/>
                <w:color w:val="000000"/>
                <w:sz w:val="20"/>
              </w:rPr>
              <w:t>21-қосымша</w:t>
            </w:r>
          </w:p>
        </w:tc>
      </w:tr>
    </w:tbl>
    <w:bookmarkStart w:name="z244" w:id="218"/>
    <w:p>
      <w:pPr>
        <w:spacing w:after="0"/>
        <w:ind w:left="0"/>
        <w:jc w:val="left"/>
      </w:pPr>
      <w:r>
        <w:rPr>
          <w:rFonts w:ascii="Times New Roman"/>
          <w:b/>
          <w:i w:val="false"/>
          <w:color w:val="000000"/>
        </w:rPr>
        <w:t xml:space="preserve"> 2020 жылға арналған Трекин ауылдық округінің бюджеті</w:t>
      </w:r>
    </w:p>
    <w:bookmarkEnd w:id="218"/>
    <w:bookmarkStart w:name="z245" w:id="219"/>
    <w:p>
      <w:pPr>
        <w:spacing w:after="0"/>
        <w:ind w:left="0"/>
        <w:jc w:val="both"/>
      </w:pPr>
      <w:r>
        <w:rPr>
          <w:rFonts w:ascii="Times New Roman"/>
          <w:b w:val="false"/>
          <w:i w:val="false"/>
          <w:color w:val="000000"/>
          <w:sz w:val="28"/>
        </w:rPr>
        <w:t>
      мың теңге</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27 371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16 813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27 371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16-2 шешіміне</w:t>
            </w:r>
            <w:r>
              <w:br/>
            </w:r>
            <w:r>
              <w:rPr>
                <w:rFonts w:ascii="Times New Roman"/>
                <w:b w:val="false"/>
                <w:i w:val="false"/>
                <w:color w:val="000000"/>
                <w:sz w:val="20"/>
              </w:rPr>
              <w:t>22-қосымша</w:t>
            </w:r>
          </w:p>
        </w:tc>
      </w:tr>
    </w:tbl>
    <w:bookmarkStart w:name="z247" w:id="220"/>
    <w:p>
      <w:pPr>
        <w:spacing w:after="0"/>
        <w:ind w:left="0"/>
        <w:jc w:val="left"/>
      </w:pPr>
      <w:r>
        <w:rPr>
          <w:rFonts w:ascii="Times New Roman"/>
          <w:b/>
          <w:i w:val="false"/>
          <w:color w:val="000000"/>
        </w:rPr>
        <w:t xml:space="preserve"> 2018 жылға арналған Щапов ауылдық округінің бюджеті</w:t>
      </w:r>
    </w:p>
    <w:bookmarkEnd w:id="220"/>
    <w:p>
      <w:pPr>
        <w:spacing w:after="0"/>
        <w:ind w:left="0"/>
        <w:jc w:val="both"/>
      </w:pPr>
      <w:r>
        <w:rPr>
          <w:rFonts w:ascii="Times New Roman"/>
          <w:b w:val="false"/>
          <w:i w:val="false"/>
          <w:color w:val="ff0000"/>
          <w:sz w:val="28"/>
        </w:rPr>
        <w:t xml:space="preserve">
      Ескерту. 22-қосымша жаңа редакцияда - Батыс Қазақстан облысы Зеленов аудандық мәслихатының 19.11.2018 </w:t>
      </w:r>
      <w:r>
        <w:rPr>
          <w:rFonts w:ascii="Times New Roman"/>
          <w:b w:val="false"/>
          <w:i w:val="false"/>
          <w:color w:val="ff0000"/>
          <w:sz w:val="28"/>
        </w:rPr>
        <w:t>№ 26-2</w:t>
      </w:r>
      <w:r>
        <w:rPr>
          <w:rFonts w:ascii="Times New Roman"/>
          <w:b w:val="false"/>
          <w:i w:val="false"/>
          <w:color w:val="ff0000"/>
          <w:sz w:val="28"/>
        </w:rPr>
        <w:t xml:space="preserve"> шешімімен (01.01.2018 бастап қолданысқа енгізіледі).</w:t>
      </w:r>
    </w:p>
    <w:bookmarkStart w:name="z248" w:id="221"/>
    <w:p>
      <w:pPr>
        <w:spacing w:after="0"/>
        <w:ind w:left="0"/>
        <w:jc w:val="both"/>
      </w:pPr>
      <w:r>
        <w:rPr>
          <w:rFonts w:ascii="Times New Roman"/>
          <w:b w:val="false"/>
          <w:i w:val="false"/>
          <w:color w:val="000000"/>
          <w:sz w:val="28"/>
        </w:rPr>
        <w:t>
      мың теңге</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16 043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16 043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16 043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16-2 шешіміне</w:t>
            </w:r>
            <w:r>
              <w:br/>
            </w:r>
            <w:r>
              <w:rPr>
                <w:rFonts w:ascii="Times New Roman"/>
                <w:b w:val="false"/>
                <w:i w:val="false"/>
                <w:color w:val="000000"/>
                <w:sz w:val="20"/>
              </w:rPr>
              <w:t>23-қосымша</w:t>
            </w:r>
          </w:p>
        </w:tc>
      </w:tr>
    </w:tbl>
    <w:bookmarkStart w:name="z250" w:id="222"/>
    <w:p>
      <w:pPr>
        <w:spacing w:after="0"/>
        <w:ind w:left="0"/>
        <w:jc w:val="left"/>
      </w:pPr>
      <w:r>
        <w:rPr>
          <w:rFonts w:ascii="Times New Roman"/>
          <w:b/>
          <w:i w:val="false"/>
          <w:color w:val="000000"/>
        </w:rPr>
        <w:t xml:space="preserve"> 2019 жылға арналған Щапов ауылдық округінің бюджеті</w:t>
      </w:r>
    </w:p>
    <w:bookmarkEnd w:id="222"/>
    <w:bookmarkStart w:name="z251" w:id="223"/>
    <w:p>
      <w:pPr>
        <w:spacing w:after="0"/>
        <w:ind w:left="0"/>
        <w:jc w:val="both"/>
      </w:pPr>
      <w:r>
        <w:rPr>
          <w:rFonts w:ascii="Times New Roman"/>
          <w:b w:val="false"/>
          <w:i w:val="false"/>
          <w:color w:val="000000"/>
          <w:sz w:val="28"/>
        </w:rPr>
        <w:t>
      мың теңге</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16-2 шешіміне</w:t>
            </w:r>
            <w:r>
              <w:br/>
            </w:r>
            <w:r>
              <w:rPr>
                <w:rFonts w:ascii="Times New Roman"/>
                <w:b w:val="false"/>
                <w:i w:val="false"/>
                <w:color w:val="000000"/>
                <w:sz w:val="20"/>
              </w:rPr>
              <w:t>24-қосымша</w:t>
            </w:r>
          </w:p>
        </w:tc>
      </w:tr>
    </w:tbl>
    <w:bookmarkStart w:name="z253" w:id="224"/>
    <w:p>
      <w:pPr>
        <w:spacing w:after="0"/>
        <w:ind w:left="0"/>
        <w:jc w:val="left"/>
      </w:pPr>
      <w:r>
        <w:rPr>
          <w:rFonts w:ascii="Times New Roman"/>
          <w:b/>
          <w:i w:val="false"/>
          <w:color w:val="000000"/>
        </w:rPr>
        <w:t xml:space="preserve"> 2020 жылға арналған Щапов ауылдық округінің бюджеті</w:t>
      </w:r>
    </w:p>
    <w:bookmarkEnd w:id="224"/>
    <w:bookmarkStart w:name="z254" w:id="225"/>
    <w:p>
      <w:pPr>
        <w:spacing w:after="0"/>
        <w:ind w:left="0"/>
        <w:jc w:val="both"/>
      </w:pPr>
      <w:r>
        <w:rPr>
          <w:rFonts w:ascii="Times New Roman"/>
          <w:b w:val="false"/>
          <w:i w:val="false"/>
          <w:color w:val="000000"/>
          <w:sz w:val="28"/>
        </w:rPr>
        <w:t>
      мың теңге</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16-2 шешіміне</w:t>
            </w:r>
            <w:r>
              <w:br/>
            </w:r>
            <w:r>
              <w:rPr>
                <w:rFonts w:ascii="Times New Roman"/>
                <w:b w:val="false"/>
                <w:i w:val="false"/>
                <w:color w:val="000000"/>
                <w:sz w:val="20"/>
              </w:rPr>
              <w:t>25-қосымша</w:t>
            </w:r>
          </w:p>
        </w:tc>
      </w:tr>
    </w:tbl>
    <w:bookmarkStart w:name="z256" w:id="226"/>
    <w:p>
      <w:pPr>
        <w:spacing w:after="0"/>
        <w:ind w:left="0"/>
        <w:jc w:val="left"/>
      </w:pPr>
      <w:r>
        <w:rPr>
          <w:rFonts w:ascii="Times New Roman"/>
          <w:b/>
          <w:i w:val="false"/>
          <w:color w:val="000000"/>
        </w:rPr>
        <w:t xml:space="preserve"> 2018 жылға арналған Январцев ауылдық округінің бюджеті</w:t>
      </w:r>
    </w:p>
    <w:bookmarkEnd w:id="226"/>
    <w:p>
      <w:pPr>
        <w:spacing w:after="0"/>
        <w:ind w:left="0"/>
        <w:jc w:val="both"/>
      </w:pPr>
      <w:r>
        <w:rPr>
          <w:rFonts w:ascii="Times New Roman"/>
          <w:b w:val="false"/>
          <w:i w:val="false"/>
          <w:color w:val="ff0000"/>
          <w:sz w:val="28"/>
        </w:rPr>
        <w:t xml:space="preserve">
      Ескерту. 25-қосымша жаңа редакцияда - Батыс Қазақстан облысы Зеленов аудандық мәслихатының 27.12.2018 </w:t>
      </w:r>
      <w:r>
        <w:rPr>
          <w:rFonts w:ascii="Times New Roman"/>
          <w:b w:val="false"/>
          <w:i w:val="false"/>
          <w:color w:val="ff0000"/>
          <w:sz w:val="28"/>
        </w:rPr>
        <w:t>№ 29-2</w:t>
      </w:r>
      <w:r>
        <w:rPr>
          <w:rFonts w:ascii="Times New Roman"/>
          <w:b w:val="false"/>
          <w:i w:val="false"/>
          <w:color w:val="ff0000"/>
          <w:sz w:val="28"/>
        </w:rPr>
        <w:t xml:space="preserve"> шешімімен (01.01.2018 бастап қолданысқа енгізіледі).</w:t>
      </w:r>
    </w:p>
    <w:bookmarkStart w:name="z257" w:id="227"/>
    <w:p>
      <w:pPr>
        <w:spacing w:after="0"/>
        <w:ind w:left="0"/>
        <w:jc w:val="both"/>
      </w:pPr>
      <w:r>
        <w:rPr>
          <w:rFonts w:ascii="Times New Roman"/>
          <w:b w:val="false"/>
          <w:i w:val="false"/>
          <w:color w:val="000000"/>
          <w:sz w:val="28"/>
        </w:rPr>
        <w:t>
      мың теңге</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34 096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28 093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28 093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28 093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34 096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16-2 шешіміне</w:t>
            </w:r>
            <w:r>
              <w:br/>
            </w:r>
            <w:r>
              <w:rPr>
                <w:rFonts w:ascii="Times New Roman"/>
                <w:b w:val="false"/>
                <w:i w:val="false"/>
                <w:color w:val="000000"/>
                <w:sz w:val="20"/>
              </w:rPr>
              <w:t>26-қосымша</w:t>
            </w:r>
          </w:p>
        </w:tc>
      </w:tr>
    </w:tbl>
    <w:bookmarkStart w:name="z259" w:id="228"/>
    <w:p>
      <w:pPr>
        <w:spacing w:after="0"/>
        <w:ind w:left="0"/>
        <w:jc w:val="left"/>
      </w:pPr>
      <w:r>
        <w:rPr>
          <w:rFonts w:ascii="Times New Roman"/>
          <w:b/>
          <w:i w:val="false"/>
          <w:color w:val="000000"/>
        </w:rPr>
        <w:t xml:space="preserve"> 2019 жылға арналған Январцев ауылдық округінің бюджеті</w:t>
      </w:r>
    </w:p>
    <w:bookmarkEnd w:id="228"/>
    <w:bookmarkStart w:name="z260" w:id="229"/>
    <w:p>
      <w:pPr>
        <w:spacing w:after="0"/>
        <w:ind w:left="0"/>
        <w:jc w:val="both"/>
      </w:pPr>
      <w:r>
        <w:rPr>
          <w:rFonts w:ascii="Times New Roman"/>
          <w:b w:val="false"/>
          <w:i w:val="false"/>
          <w:color w:val="000000"/>
          <w:sz w:val="28"/>
        </w:rPr>
        <w:t>
      мың теңге</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28 801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26 137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26 137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26 137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28 801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24 690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24 690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24 690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24 690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16-2 шешіміне</w:t>
            </w:r>
            <w:r>
              <w:br/>
            </w:r>
            <w:r>
              <w:rPr>
                <w:rFonts w:ascii="Times New Roman"/>
                <w:b w:val="false"/>
                <w:i w:val="false"/>
                <w:color w:val="000000"/>
                <w:sz w:val="20"/>
              </w:rPr>
              <w:t>27-қосымша</w:t>
            </w:r>
          </w:p>
        </w:tc>
      </w:tr>
    </w:tbl>
    <w:bookmarkStart w:name="z262" w:id="230"/>
    <w:p>
      <w:pPr>
        <w:spacing w:after="0"/>
        <w:ind w:left="0"/>
        <w:jc w:val="left"/>
      </w:pPr>
      <w:r>
        <w:rPr>
          <w:rFonts w:ascii="Times New Roman"/>
          <w:b/>
          <w:i w:val="false"/>
          <w:color w:val="000000"/>
        </w:rPr>
        <w:t xml:space="preserve"> 2020 жылға арналған Январцев ауылдық округінің бюджеті</w:t>
      </w:r>
    </w:p>
    <w:bookmarkEnd w:id="230"/>
    <w:bookmarkStart w:name="z263" w:id="231"/>
    <w:p>
      <w:pPr>
        <w:spacing w:after="0"/>
        <w:ind w:left="0"/>
        <w:jc w:val="both"/>
      </w:pPr>
      <w:r>
        <w:rPr>
          <w:rFonts w:ascii="Times New Roman"/>
          <w:b w:val="false"/>
          <w:i w:val="false"/>
          <w:color w:val="000000"/>
          <w:sz w:val="28"/>
        </w:rPr>
        <w:t>
      мың теңге</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30 366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30 366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қызметін қамтамасыз ету жөніндегі қызметтер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