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6565" w14:textId="9df6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ауданының Переметный ауылдық округінің Калинин ауылы, Мұнайшы шағын ауданы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Переметный ауылдық округі әкімінің міндетін атқарушысының 2017 жылғы 17 шілдедегі № 65 шешімі. Батыс Қазақстан облысының Әділет департаментінде 2017 жылғы 19 шілдеде № 4866 болып тіркелді. Күші жойылды - Батыс Қазақстан облысы Зеленов ауданы Переметный ауылдық округі әкімінің міндетін атқарушысының 2018 жылғы 12 қаңтардағы № 6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Зеленов ауданы Переметный ауылдық округі әкімінің міндетін атқарушысының 12.01.2018 </w:t>
      </w:r>
      <w:r>
        <w:rPr>
          <w:rFonts w:ascii="Times New Roman"/>
          <w:b w:val="false"/>
          <w:i w:val="false"/>
          <w:color w:val="ff0000"/>
          <w:sz w:val="28"/>
        </w:rPr>
        <w:t>№ 6</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министрлігінің Ветеринариялық бақылау және қадағалау комитетінің Зеленов аудандық аумақтық инспекциясы" мемлекеттік мекемесі бас мемлекеттік ветеринариялық-санитариялық инспекторының міндетін атқарушысының 2017 жылғы 16 маусымдағы № 1-24-384 ұсынысы негізінде және жануарлардың жұқпалы ауруларының ошақтарын жою мақсатында, Переметный ауылдық округі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Зеленов ауданы Переметный ауылдық округінің Калинин ауылы, Мұнайшы шағын ауданы аумағында ірі қара малдар арасынан бруцеллез ауруының шығуына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Переметный ауылдық округі әкімінің аппараты мемлекеттік мекемесінің жетекші маман (Ф.Мухтарова) осы шешім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Переметный ауылдық округі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Б.Нигметов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