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2d11" w14:textId="1732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7 наурыздағы № 9-5 шешімі. Батыс Қазақстан облысының Әділет департаментінде 2017 жылғы 18 наурызда № 4730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Қосымшаға</w:t>
      </w:r>
      <w:r>
        <w:rPr>
          <w:rFonts w:ascii="Times New Roman"/>
          <w:b w:val="false"/>
          <w:i w:val="false"/>
          <w:color w:val="000000"/>
          <w:sz w:val="28"/>
        </w:rPr>
        <w:t xml:space="preserve"> сәйкес Казталов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Г.Кушваева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7 наурыздағы</w:t>
            </w:r>
            <w:r>
              <w:br/>
            </w:r>
            <w:r>
              <w:rPr>
                <w:rFonts w:ascii="Times New Roman"/>
                <w:b w:val="false"/>
                <w:i w:val="false"/>
                <w:color w:val="000000"/>
                <w:sz w:val="20"/>
              </w:rPr>
              <w:t>№ 9-5 шешіміне қосымша</w:t>
            </w:r>
          </w:p>
        </w:tc>
      </w:tr>
    </w:tbl>
    <w:bookmarkStart w:name="z10" w:id="0"/>
    <w:p>
      <w:pPr>
        <w:spacing w:after="0"/>
        <w:ind w:left="0"/>
        <w:jc w:val="left"/>
      </w:pPr>
      <w:r>
        <w:rPr>
          <w:rFonts w:ascii="Times New Roman"/>
          <w:b/>
          <w:i w:val="false"/>
          <w:color w:val="000000"/>
        </w:rPr>
        <w:t xml:space="preserve"> Казталов аудандық мәслихатының кейбір күші жойылған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Казталов аудандық мәслихатының 2015 жылғы 24 желтоқсандағы "2016-2018 жылдарға арналған аудандық бюджет туралы" № 39-6 </w:t>
      </w:r>
      <w:r>
        <w:rPr>
          <w:rFonts w:ascii="Times New Roman"/>
          <w:b w:val="false"/>
          <w:i w:val="false"/>
          <w:color w:val="000000"/>
          <w:sz w:val="28"/>
        </w:rPr>
        <w:t>шешімі</w:t>
      </w:r>
      <w:r>
        <w:rPr>
          <w:rFonts w:ascii="Times New Roman"/>
          <w:b w:val="false"/>
          <w:i w:val="false"/>
          <w:color w:val="000000"/>
          <w:sz w:val="28"/>
        </w:rPr>
        <w:t xml:space="preserve"> (2016 жылдың 14 қаңтардағы Нормативтік құқықтық актілерді мемлекеттік тіркеу тізілімінде №4224 нөмірімен тіркелген және "Ауыл айнасы" газетінің 2016 жылғы 13 мамырдағы №20 жарияланған);</w:t>
      </w:r>
      <w:r>
        <w:br/>
      </w:r>
      <w:r>
        <w:rPr>
          <w:rFonts w:ascii="Times New Roman"/>
          <w:b w:val="false"/>
          <w:i w:val="false"/>
          <w:color w:val="000000"/>
          <w:sz w:val="28"/>
        </w:rPr>
        <w:t>
      </w:t>
      </w:r>
      <w:r>
        <w:rPr>
          <w:rFonts w:ascii="Times New Roman"/>
          <w:b w:val="false"/>
          <w:i w:val="false"/>
          <w:color w:val="000000"/>
          <w:sz w:val="28"/>
        </w:rPr>
        <w:t xml:space="preserve">2. Казталов аудандық мәслихатының 2016 жылғы 16 ақпандағы "Казталов аудандық мәслихатының 2015 жылғы 24 желтоқсандағы № 39-6 "2016-2018 жылдарға арналған аудандық бюджет туралы" шешіміне өзгерістер енгізу туралы" № 41-1 </w:t>
      </w:r>
      <w:r>
        <w:rPr>
          <w:rFonts w:ascii="Times New Roman"/>
          <w:b w:val="false"/>
          <w:i w:val="false"/>
          <w:color w:val="000000"/>
          <w:sz w:val="28"/>
        </w:rPr>
        <w:t>шешімі</w:t>
      </w:r>
      <w:r>
        <w:rPr>
          <w:rFonts w:ascii="Times New Roman"/>
          <w:b w:val="false"/>
          <w:i w:val="false"/>
          <w:color w:val="000000"/>
          <w:sz w:val="28"/>
        </w:rPr>
        <w:t xml:space="preserve"> (2016 жылдың 2 наурыздағы Нормативтік құқықтық актілерді мемлекеттік тіркеу тізілімінде №4283 нөмірімен тіркелген және "Ауыл айнасы" газетінің 2016 жылғы 11 наурыздағы №11 жарияланған);</w:t>
      </w:r>
      <w:r>
        <w:br/>
      </w:r>
      <w:r>
        <w:rPr>
          <w:rFonts w:ascii="Times New Roman"/>
          <w:b w:val="false"/>
          <w:i w:val="false"/>
          <w:color w:val="000000"/>
          <w:sz w:val="28"/>
        </w:rPr>
        <w:t>
      </w:t>
      </w:r>
      <w:r>
        <w:rPr>
          <w:rFonts w:ascii="Times New Roman"/>
          <w:b w:val="false"/>
          <w:i w:val="false"/>
          <w:color w:val="000000"/>
          <w:sz w:val="28"/>
        </w:rPr>
        <w:t xml:space="preserve">3. Казталов аудандық мәслихатының 2016 жылғы 22 сәуірдегі "Казталов аудандық мәслихатының 2015 жылғы 24 желтоқсандағы № 39-6 "2016-2018 жылдарға арналған аудандық бюджет туралы" шешіміне өзгерістер мен толықтырулар енгізу туралы" № 3-1 </w:t>
      </w:r>
      <w:r>
        <w:rPr>
          <w:rFonts w:ascii="Times New Roman"/>
          <w:b w:val="false"/>
          <w:i w:val="false"/>
          <w:color w:val="000000"/>
          <w:sz w:val="28"/>
        </w:rPr>
        <w:t>шешімі</w:t>
      </w:r>
      <w:r>
        <w:rPr>
          <w:rFonts w:ascii="Times New Roman"/>
          <w:b w:val="false"/>
          <w:i w:val="false"/>
          <w:color w:val="000000"/>
          <w:sz w:val="28"/>
        </w:rPr>
        <w:t xml:space="preserve"> (2016 жылдың 5 мамырдағы Нормативтік құқықтық актілерді мемлекеттік тіркеу тізілімінде №4382 нөмірімен тіркелген және "Ауыл айнасы" газетінің 2016 жылғы 27 мамырдағы №22 жарияланған);</w:t>
      </w:r>
      <w:r>
        <w:br/>
      </w:r>
      <w:r>
        <w:rPr>
          <w:rFonts w:ascii="Times New Roman"/>
          <w:b w:val="false"/>
          <w:i w:val="false"/>
          <w:color w:val="000000"/>
          <w:sz w:val="28"/>
        </w:rPr>
        <w:t>
      </w:t>
      </w:r>
      <w:r>
        <w:rPr>
          <w:rFonts w:ascii="Times New Roman"/>
          <w:b w:val="false"/>
          <w:i w:val="false"/>
          <w:color w:val="000000"/>
          <w:sz w:val="28"/>
        </w:rPr>
        <w:t xml:space="preserve">4. Казталов аудандық мәслихатының 2016 жылғы 5 тамыздағы "Казталов аудандық мәслихатының 2015 жылғы 24 желтоқсандағы № 39-6 "2016-2018 жылдарға арналған аудандық бюджет туралы" шешіміне өзгерістер мен толықтырулар енгізу туралы" № 5-3 </w:t>
      </w:r>
      <w:r>
        <w:rPr>
          <w:rFonts w:ascii="Times New Roman"/>
          <w:b w:val="false"/>
          <w:i w:val="false"/>
          <w:color w:val="000000"/>
          <w:sz w:val="28"/>
        </w:rPr>
        <w:t>шешімі</w:t>
      </w:r>
      <w:r>
        <w:rPr>
          <w:rFonts w:ascii="Times New Roman"/>
          <w:b w:val="false"/>
          <w:i w:val="false"/>
          <w:color w:val="000000"/>
          <w:sz w:val="28"/>
        </w:rPr>
        <w:t xml:space="preserve"> (2016 жылдың 17 тамыздағы Нормативтік құқықтық актілерді мемлекеттік тіркеу тізілімінде №4518 нөмірімен тіркелген және "Ауыл айнасы" газетінің 2016 жылғы 9 қыркүйектегі №37 жарияланған);</w:t>
      </w:r>
      <w:r>
        <w:br/>
      </w:r>
      <w:r>
        <w:rPr>
          <w:rFonts w:ascii="Times New Roman"/>
          <w:b w:val="false"/>
          <w:i w:val="false"/>
          <w:color w:val="000000"/>
          <w:sz w:val="28"/>
        </w:rPr>
        <w:t>
      </w:t>
      </w:r>
      <w:r>
        <w:rPr>
          <w:rFonts w:ascii="Times New Roman"/>
          <w:b w:val="false"/>
          <w:i w:val="false"/>
          <w:color w:val="000000"/>
          <w:sz w:val="28"/>
        </w:rPr>
        <w:t xml:space="preserve">5. Казталов аудандық мәслихатының 2016 жылғы 5 қазандағы "Казталов аудандық мәслихатының 2015 жылғы 24 желтоқсандағы № 39-6 "2016-2018 жылдарға арналған аудандық бюджет туралы" шешіміне өзгерістер мен толықтырулар енгізу туралы" № 6-1 </w:t>
      </w:r>
      <w:r>
        <w:rPr>
          <w:rFonts w:ascii="Times New Roman"/>
          <w:b w:val="false"/>
          <w:i w:val="false"/>
          <w:color w:val="000000"/>
          <w:sz w:val="28"/>
        </w:rPr>
        <w:t>шешімі</w:t>
      </w:r>
      <w:r>
        <w:rPr>
          <w:rFonts w:ascii="Times New Roman"/>
          <w:b w:val="false"/>
          <w:i w:val="false"/>
          <w:color w:val="000000"/>
          <w:sz w:val="28"/>
        </w:rPr>
        <w:t xml:space="preserve"> (2016 жылдың 14 қазандағы Нормативтік құқықтық актілерді мемлекеттік тіркеу тізілімінде №4577 нөмірімен тіркелген және "Ауыл айнасы" газетінің 2016 жылғы 28 қазандағы №44 жарияланған);</w:t>
      </w:r>
      <w:r>
        <w:br/>
      </w:r>
      <w:r>
        <w:rPr>
          <w:rFonts w:ascii="Times New Roman"/>
          <w:b w:val="false"/>
          <w:i w:val="false"/>
          <w:color w:val="000000"/>
          <w:sz w:val="28"/>
        </w:rPr>
        <w:t>
      </w:t>
      </w:r>
      <w:r>
        <w:rPr>
          <w:rFonts w:ascii="Times New Roman"/>
          <w:b w:val="false"/>
          <w:i w:val="false"/>
          <w:color w:val="000000"/>
          <w:sz w:val="28"/>
        </w:rPr>
        <w:t xml:space="preserve">6. Казталов аудандық мәслихатының 2016 жылғы 30 қарашадағы "Казталов аудандық мәслихатының 2015 жылғы 24 желтоқсандағы № 39-6 "2016-2018 жылдарға арналған аудандық бюджет туралы" шешіміне өзгерістер мен толықтырулар енгізу туралы" № 7-3 </w:t>
      </w:r>
      <w:r>
        <w:rPr>
          <w:rFonts w:ascii="Times New Roman"/>
          <w:b w:val="false"/>
          <w:i w:val="false"/>
          <w:color w:val="000000"/>
          <w:sz w:val="28"/>
        </w:rPr>
        <w:t>шешімі</w:t>
      </w:r>
      <w:r>
        <w:rPr>
          <w:rFonts w:ascii="Times New Roman"/>
          <w:b w:val="false"/>
          <w:i w:val="false"/>
          <w:color w:val="000000"/>
          <w:sz w:val="28"/>
        </w:rPr>
        <w:t xml:space="preserve"> (2016 жылдың 12 желтоқсандағы Нормативтік құқықтық актілерді мемлекеттік тіркеу тізілімінде №4617 нөмірімен тіркелген және "Ауыл айнасы" газетінің 2016 жылғы 31 желтоқсандағы №53 жарияланған);</w:t>
      </w:r>
      <w:r>
        <w:br/>
      </w:r>
      <w:r>
        <w:rPr>
          <w:rFonts w:ascii="Times New Roman"/>
          <w:b w:val="false"/>
          <w:i w:val="false"/>
          <w:color w:val="000000"/>
          <w:sz w:val="28"/>
        </w:rPr>
        <w:t>
      </w:t>
      </w:r>
      <w:r>
        <w:rPr>
          <w:rFonts w:ascii="Times New Roman"/>
          <w:b w:val="false"/>
          <w:i w:val="false"/>
          <w:color w:val="000000"/>
          <w:sz w:val="28"/>
        </w:rPr>
        <w:t xml:space="preserve">7. Казталов аудандық мәслихатының 2016 жылғы 10 наурыздағы "Казталов аудандық мәслихаты аппаратының "Б" корпусы мемлекеттік әкімшілік қызметшілерінің қызметін бағалаудың әдістемесін бекіту туралы" № 42-3 </w:t>
      </w:r>
      <w:r>
        <w:rPr>
          <w:rFonts w:ascii="Times New Roman"/>
          <w:b w:val="false"/>
          <w:i w:val="false"/>
          <w:color w:val="000000"/>
          <w:sz w:val="28"/>
        </w:rPr>
        <w:t>шешімі</w:t>
      </w:r>
      <w:r>
        <w:rPr>
          <w:rFonts w:ascii="Times New Roman"/>
          <w:b w:val="false"/>
          <w:i w:val="false"/>
          <w:color w:val="000000"/>
          <w:sz w:val="28"/>
        </w:rPr>
        <w:t xml:space="preserve"> (2016 жылдың 12 сәуірдегі Нормативтік құқықтық актілерді мемлекеттік тіркеу тізілімінде №4331 нөмірімен тіркелген және "Ауыл айнасы" газетінің 2016 жылғы 22 шілдедегі №30 жарияланған);</w:t>
      </w:r>
      <w:r>
        <w:br/>
      </w:r>
      <w:r>
        <w:rPr>
          <w:rFonts w:ascii="Times New Roman"/>
          <w:b w:val="false"/>
          <w:i w:val="false"/>
          <w:color w:val="000000"/>
          <w:sz w:val="28"/>
        </w:rPr>
        <w:t>
      </w:t>
      </w:r>
      <w:r>
        <w:rPr>
          <w:rFonts w:ascii="Times New Roman"/>
          <w:b w:val="false"/>
          <w:i w:val="false"/>
          <w:color w:val="000000"/>
          <w:sz w:val="28"/>
        </w:rPr>
        <w:t xml:space="preserve">8. Казталов аудандық мәслихатының 2016 жылғы 22 маусымдағы "Казталов аудандық мәслихатының 2016 жылғы 10 наурыздағы № 42-3 "Казталов аудандық мәслихаты аппаратының "Б" корпусы мемлекеттік әкімшілік қызметшілерінің қызметін бағалаудың әдістемесін бекіту туралы" шешіміне өзгеріс енгізу туралы" № 4-8 </w:t>
      </w:r>
      <w:r>
        <w:rPr>
          <w:rFonts w:ascii="Times New Roman"/>
          <w:b w:val="false"/>
          <w:i w:val="false"/>
          <w:color w:val="000000"/>
          <w:sz w:val="28"/>
        </w:rPr>
        <w:t>шешімі</w:t>
      </w:r>
      <w:r>
        <w:rPr>
          <w:rFonts w:ascii="Times New Roman"/>
          <w:b w:val="false"/>
          <w:i w:val="false"/>
          <w:color w:val="000000"/>
          <w:sz w:val="28"/>
        </w:rPr>
        <w:t xml:space="preserve"> (2016 жылдың 12 шілдедегі Нормативтік құқықтық актілерді мемлекеттік тіркеу тізілімінде №4470 нөмірімен тіркелген және 2016 жылы 15 шілдеде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9. Казталов аудандық мәслихатының 2016 жылғы 16 ақпандағы "2016 жылы Казталов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беру туралы" № 41-2 </w:t>
      </w:r>
      <w:r>
        <w:rPr>
          <w:rFonts w:ascii="Times New Roman"/>
          <w:b w:val="false"/>
          <w:i w:val="false"/>
          <w:color w:val="000000"/>
          <w:sz w:val="28"/>
        </w:rPr>
        <w:t>шешімі</w:t>
      </w:r>
      <w:r>
        <w:rPr>
          <w:rFonts w:ascii="Times New Roman"/>
          <w:b w:val="false"/>
          <w:i w:val="false"/>
          <w:color w:val="000000"/>
          <w:sz w:val="28"/>
        </w:rPr>
        <w:t xml:space="preserve"> (2016 жылдың 9 наурыздағы Нормативтік құқықтық актілерді мемлекеттік тіркеу тізілімінде №4290 нөмірімен тіркелген және "Ауыл айнасы" газетінің 2016 жылғы 13 мамырдағы №20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