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1b199" w14:textId="641b1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Казталов аудандық мәслихаты аппаратының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Казталов аудандық мәслихатының 2017 жылғы 7 наурыздағы № 9-6 шешімі. Батыс Қазақстан облысының Әділет департаментінде 2017 жылғы 4 сәуірде № 4756 болып тіркелді. Күші жойылды - Батыс Қазақстан облысы Казталов аудандық мәслихатының 2018 жылғы 30 наурыздағы № 20-7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Казталов аудандық мәслихатының 30.03.2018 </w:t>
      </w:r>
      <w:r>
        <w:rPr>
          <w:rFonts w:ascii="Times New Roman"/>
          <w:b w:val="false"/>
          <w:i w:val="false"/>
          <w:color w:val="ff0000"/>
          <w:sz w:val="28"/>
        </w:rPr>
        <w:t>№ 20-7</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4" w:id="0"/>
    <w:p>
      <w:pPr>
        <w:spacing w:after="0"/>
        <w:ind w:left="0"/>
        <w:jc w:val="both"/>
      </w:pPr>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2015 жылғы 23 қарашадағы </w:t>
      </w:r>
      <w:r>
        <w:rPr>
          <w:rFonts w:ascii="Times New Roman"/>
          <w:b w:val="false"/>
          <w:i w:val="false"/>
          <w:color w:val="000000"/>
          <w:sz w:val="28"/>
        </w:rPr>
        <w:t>"Қазақстан Республикасының мемлекеттік қызметі туралы"</w:t>
      </w:r>
      <w:r>
        <w:rPr>
          <w:rFonts w:ascii="Times New Roman"/>
          <w:b w:val="false"/>
          <w:i w:val="false"/>
          <w:color w:val="000000"/>
          <w:sz w:val="28"/>
        </w:rPr>
        <w:t xml:space="preserve"> Заңдарына, Қазақстан Республикасы Мемлекеттік қызмет істері және сыбайлас жемқорлыққа қарсы іс-қимыл агенттігінің Төрағасының 2016 жылғы 29 желтоқсандағы № 110 "Мемлекеттік әкімшілік қызметшілердің қызметін бағалаудың кейбір мәселелері туралы"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Әділет министрлігінде 2016 жылғы 31 желтоқсанда № 14637 болып тіркелген) сәйкес Казталов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5" w:id="1"/>
    <w:p>
      <w:pPr>
        <w:spacing w:after="0"/>
        <w:ind w:left="0"/>
        <w:jc w:val="both"/>
      </w:pPr>
      <w:r>
        <w:rPr>
          <w:rFonts w:ascii="Times New Roman"/>
          <w:b w:val="false"/>
          <w:i w:val="false"/>
          <w:color w:val="000000"/>
          <w:sz w:val="28"/>
        </w:rPr>
        <w:t xml:space="preserve">
      1. Қоса беріліп отырған Казталов аудандық мәслихаты аппаратының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Аудандық мәслихат аппаратының басшысы (Н.Қажғалиев) осы шешімнің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w:t>
      </w:r>
    </w:p>
    <w:bookmarkEnd w:id="2"/>
    <w:bookmarkStart w:name="z7" w:id="3"/>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Г.Кушваева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Е.Ғазизов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Казталов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7 наурыздағы № 9-6 шешімімен</w:t>
            </w:r>
            <w:r>
              <w:br/>
            </w:r>
            <w:r>
              <w:rPr>
                <w:rFonts w:ascii="Times New Roman"/>
                <w:b w:val="false"/>
                <w:i w:val="false"/>
                <w:color w:val="000000"/>
                <w:sz w:val="20"/>
              </w:rPr>
              <w:t>бекітілген</w:t>
            </w:r>
          </w:p>
        </w:tc>
      </w:tr>
    </w:tbl>
    <w:bookmarkStart w:name="z11" w:id="4"/>
    <w:p>
      <w:pPr>
        <w:spacing w:after="0"/>
        <w:ind w:left="0"/>
        <w:jc w:val="left"/>
      </w:pPr>
      <w:r>
        <w:rPr>
          <w:rFonts w:ascii="Times New Roman"/>
          <w:b/>
          <w:i w:val="false"/>
          <w:color w:val="000000"/>
        </w:rPr>
        <w:t xml:space="preserve"> Казталов аудандық мәслихаты аппараты "Б" корпусы мемлекеттік әкімшілік қызметшілерінің қызметін бағалаудың әдістемесі</w:t>
      </w:r>
    </w:p>
    <w:bookmarkEnd w:id="4"/>
    <w:bookmarkStart w:name="z12" w:id="5"/>
    <w:p>
      <w:pPr>
        <w:spacing w:after="0"/>
        <w:ind w:left="0"/>
        <w:jc w:val="left"/>
      </w:pPr>
      <w:r>
        <w:rPr>
          <w:rFonts w:ascii="Times New Roman"/>
          <w:b/>
          <w:i w:val="false"/>
          <w:color w:val="000000"/>
        </w:rPr>
        <w:t xml:space="preserve"> 1. Жалпы ережелер</w:t>
      </w:r>
    </w:p>
    <w:bookmarkEnd w:id="5"/>
    <w:bookmarkStart w:name="z13" w:id="6"/>
    <w:p>
      <w:pPr>
        <w:spacing w:after="0"/>
        <w:ind w:left="0"/>
        <w:jc w:val="both"/>
      </w:pPr>
      <w:r>
        <w:rPr>
          <w:rFonts w:ascii="Times New Roman"/>
          <w:b w:val="false"/>
          <w:i w:val="false"/>
          <w:color w:val="000000"/>
          <w:sz w:val="28"/>
        </w:rPr>
        <w:t xml:space="preserve">
      1. Осы Казталов аудандық мәслихаты аппараты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2015 жылғы 23 қарашадағы Қазақстан Республикасының Заңы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Казталов аудандық мәслихаты аппараты "Б" корпусы мемлекеттік әкімшілік қызметшілерінің (бұдан әрі – "Б" корпусының қызметшілері) қызметін бағалау алгоритмін айқындайды.</w:t>
      </w:r>
    </w:p>
    <w:bookmarkEnd w:id="6"/>
    <w:bookmarkStart w:name="z14" w:id="7"/>
    <w:p>
      <w:pPr>
        <w:spacing w:after="0"/>
        <w:ind w:left="0"/>
        <w:jc w:val="both"/>
      </w:pPr>
      <w:r>
        <w:rPr>
          <w:rFonts w:ascii="Times New Roman"/>
          <w:b w:val="false"/>
          <w:i w:val="false"/>
          <w:color w:val="000000"/>
          <w:sz w:val="28"/>
        </w:rPr>
        <w:t>
      2. "Б" корпусы қызметшілерінің қызметін бағалау (бұдан әрі – бағалау) олардың жұмыс тиімділігі мен сапасын анықтау үшін жүргізіледі.</w:t>
      </w:r>
    </w:p>
    <w:bookmarkEnd w:id="7"/>
    <w:bookmarkStart w:name="z15" w:id="8"/>
    <w:p>
      <w:pPr>
        <w:spacing w:after="0"/>
        <w:ind w:left="0"/>
        <w:jc w:val="both"/>
      </w:pPr>
      <w:r>
        <w:rPr>
          <w:rFonts w:ascii="Times New Roman"/>
          <w:b w:val="false"/>
          <w:i w:val="false"/>
          <w:color w:val="000000"/>
          <w:sz w:val="28"/>
        </w:rPr>
        <w:t>
      3. Бағалау "Б" корпусы қызметшісінің атқаратын лауазымындағы қызметінің нәтижелері бойынша:</w:t>
      </w:r>
    </w:p>
    <w:bookmarkEnd w:id="8"/>
    <w:bookmarkStart w:name="z16" w:id="9"/>
    <w:p>
      <w:pPr>
        <w:spacing w:after="0"/>
        <w:ind w:left="0"/>
        <w:jc w:val="both"/>
      </w:pPr>
      <w:r>
        <w:rPr>
          <w:rFonts w:ascii="Times New Roman"/>
          <w:b w:val="false"/>
          <w:i w:val="false"/>
          <w:color w:val="000000"/>
          <w:sz w:val="28"/>
        </w:rPr>
        <w:t>
      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p>
    <w:bookmarkEnd w:id="9"/>
    <w:bookmarkStart w:name="z17" w:id="10"/>
    <w:p>
      <w:pPr>
        <w:spacing w:after="0"/>
        <w:ind w:left="0"/>
        <w:jc w:val="both"/>
      </w:pP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p>
    <w:bookmarkEnd w:id="10"/>
    <w:bookmarkStart w:name="z18" w:id="11"/>
    <w:p>
      <w:pPr>
        <w:spacing w:after="0"/>
        <w:ind w:left="0"/>
        <w:jc w:val="both"/>
      </w:pPr>
      <w:r>
        <w:rPr>
          <w:rFonts w:ascii="Times New Roman"/>
          <w:b w:val="false"/>
          <w:i w:val="false"/>
          <w:color w:val="000000"/>
          <w:sz w:val="28"/>
        </w:rPr>
        <w:t>
      "Б" корпусының қызметшісін бағалау оның нақты лауазымда орналасу мерзімі үш айдан кем болған жағдайда, сондай-ақ сынақ мерзімі кезеңінде өткізілмейді.</w:t>
      </w:r>
    </w:p>
    <w:bookmarkEnd w:id="11"/>
    <w:bookmarkStart w:name="z19" w:id="12"/>
    <w:p>
      <w:pPr>
        <w:spacing w:after="0"/>
        <w:ind w:left="0"/>
        <w:jc w:val="both"/>
      </w:pPr>
      <w:r>
        <w:rPr>
          <w:rFonts w:ascii="Times New Roman"/>
          <w:b w:val="false"/>
          <w:i w:val="false"/>
          <w:color w:val="000000"/>
          <w:sz w:val="28"/>
        </w:rPr>
        <w:t>
      Әлеуметтік демалыстағы немесе еңбекке уақытша қабілетсіздігі кезеңіндегі "Б" корпусының қызметшілерінің бағалауы жұмысқа шыққаннан кейін 5 жұмыс күні мерзімінде өтеді.</w:t>
      </w:r>
    </w:p>
    <w:bookmarkEnd w:id="12"/>
    <w:bookmarkStart w:name="z20" w:id="13"/>
    <w:p>
      <w:pPr>
        <w:spacing w:after="0"/>
        <w:ind w:left="0"/>
        <w:jc w:val="both"/>
      </w:pPr>
      <w:r>
        <w:rPr>
          <w:rFonts w:ascii="Times New Roman"/>
          <w:b w:val="false"/>
          <w:i w:val="false"/>
          <w:color w:val="000000"/>
          <w:sz w:val="28"/>
        </w:rPr>
        <w:t>
      4. Тоқсандық бағалауды тікелей басшы жүргізеді және "Б" корпусы қызметшісінің лауазымдық міндеттерді орындауын бағалауға негізделеді.</w:t>
      </w:r>
    </w:p>
    <w:bookmarkEnd w:id="13"/>
    <w:bookmarkStart w:name="z21" w:id="14"/>
    <w:p>
      <w:pPr>
        <w:spacing w:after="0"/>
        <w:ind w:left="0"/>
        <w:jc w:val="both"/>
      </w:pPr>
      <w:r>
        <w:rPr>
          <w:rFonts w:ascii="Times New Roman"/>
          <w:b w:val="false"/>
          <w:i w:val="false"/>
          <w:color w:val="000000"/>
          <w:sz w:val="28"/>
        </w:rPr>
        <w:t>
      Лауазымдық нұсқаулыққа сәйкес "Б" корпусы қызметшісі тікелей бағынатын тұлға, оның тікелей басшысы тұлға болып табылады.</w:t>
      </w:r>
    </w:p>
    <w:bookmarkEnd w:id="14"/>
    <w:bookmarkStart w:name="z22" w:id="15"/>
    <w:p>
      <w:pPr>
        <w:spacing w:after="0"/>
        <w:ind w:left="0"/>
        <w:jc w:val="both"/>
      </w:pPr>
      <w:r>
        <w:rPr>
          <w:rFonts w:ascii="Times New Roman"/>
          <w:b w:val="false"/>
          <w:i w:val="false"/>
          <w:color w:val="000000"/>
          <w:sz w:val="28"/>
        </w:rPr>
        <w:t>
      5. Жылдық бағалау:</w:t>
      </w:r>
    </w:p>
    <w:bookmarkEnd w:id="15"/>
    <w:bookmarkStart w:name="z23" w:id="16"/>
    <w:p>
      <w:pPr>
        <w:spacing w:after="0"/>
        <w:ind w:left="0"/>
        <w:jc w:val="both"/>
      </w:pPr>
      <w:r>
        <w:rPr>
          <w:rFonts w:ascii="Times New Roman"/>
          <w:b w:val="false"/>
          <w:i w:val="false"/>
          <w:color w:val="000000"/>
          <w:sz w:val="28"/>
        </w:rPr>
        <w:t>
      1) "Б" корпусы қызметшісінің есептік тоқсандардағы орта бағасынан;</w:t>
      </w:r>
    </w:p>
    <w:bookmarkEnd w:id="16"/>
    <w:bookmarkStart w:name="z24" w:id="17"/>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"Б" корпусы қызметшісінің жеке жұмыс жоспарын орындау бағасынан құралады.</w:t>
      </w:r>
    </w:p>
    <w:bookmarkEnd w:id="17"/>
    <w:bookmarkStart w:name="z25" w:id="18"/>
    <w:p>
      <w:pPr>
        <w:spacing w:after="0"/>
        <w:ind w:left="0"/>
        <w:jc w:val="both"/>
      </w:pPr>
      <w:r>
        <w:rPr>
          <w:rFonts w:ascii="Times New Roman"/>
          <w:b w:val="false"/>
          <w:i w:val="false"/>
          <w:color w:val="000000"/>
          <w:sz w:val="28"/>
        </w:rPr>
        <w:t>
      6. Бағалауды өткізу үшін "Б" корпусы қызметшісін мемлекеттік лауазымға тағайындау және мемлекеттік лауазымнан босату құқығы бар лауазымды тұлғамен Бағалау жөніндегі комиссия құрылады, кадрлық жұмыстарды жүргізетін бас маман (бұдан әрі - кадрлық жұмыстарды жүргізетін бас маман) оның жұмыс органы болып табылады.</w:t>
      </w:r>
    </w:p>
    <w:bookmarkEnd w:id="18"/>
    <w:bookmarkStart w:name="z26" w:id="19"/>
    <w:p>
      <w:pPr>
        <w:spacing w:after="0"/>
        <w:ind w:left="0"/>
        <w:jc w:val="both"/>
      </w:pPr>
      <w:r>
        <w:rPr>
          <w:rFonts w:ascii="Times New Roman"/>
          <w:b w:val="false"/>
          <w:i w:val="false"/>
          <w:color w:val="000000"/>
          <w:sz w:val="28"/>
        </w:rPr>
        <w:t>
      7. Бағалау жөніндегі комиссияның отырысы оның құрамының үштен екісінен астамы қатысқан жағдайда өкілетті болып есептеледі.</w:t>
      </w:r>
    </w:p>
    <w:bookmarkEnd w:id="19"/>
    <w:bookmarkStart w:name="z27" w:id="20"/>
    <w:p>
      <w:pPr>
        <w:spacing w:after="0"/>
        <w:ind w:left="0"/>
        <w:jc w:val="both"/>
      </w:pPr>
      <w:r>
        <w:rPr>
          <w:rFonts w:ascii="Times New Roman"/>
          <w:b w:val="false"/>
          <w:i w:val="false"/>
          <w:color w:val="000000"/>
          <w:sz w:val="28"/>
        </w:rPr>
        <w:t>
      Бағалау жөніндегі комиссияның төрағасы не мүшесі болмаған жағдайда, оларды алмастыру Бағалау жөніндегі комиссияны құру туралы бұйрыққа өзгертулер енгізу арқылы уәкілетті тұлғаның шешімі бойынша жүзеге асырылады.</w:t>
      </w:r>
    </w:p>
    <w:bookmarkEnd w:id="20"/>
    <w:bookmarkStart w:name="z28" w:id="21"/>
    <w:p>
      <w:pPr>
        <w:spacing w:after="0"/>
        <w:ind w:left="0"/>
        <w:jc w:val="both"/>
      </w:pPr>
      <w:r>
        <w:rPr>
          <w:rFonts w:ascii="Times New Roman"/>
          <w:b w:val="false"/>
          <w:i w:val="false"/>
          <w:color w:val="000000"/>
          <w:sz w:val="28"/>
        </w:rPr>
        <w:t>
      8. Бағалау жөніндегі комиссияның шешімі ашық дауыс беру арқылы қабылданады.</w:t>
      </w:r>
    </w:p>
    <w:bookmarkEnd w:id="21"/>
    <w:bookmarkStart w:name="z29" w:id="22"/>
    <w:p>
      <w:pPr>
        <w:spacing w:after="0"/>
        <w:ind w:left="0"/>
        <w:jc w:val="both"/>
      </w:pPr>
      <w:r>
        <w:rPr>
          <w:rFonts w:ascii="Times New Roman"/>
          <w:b w:val="false"/>
          <w:i w:val="false"/>
          <w:color w:val="000000"/>
          <w:sz w:val="28"/>
        </w:rPr>
        <w:t>
      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p>
    <w:bookmarkEnd w:id="22"/>
    <w:bookmarkStart w:name="z30" w:id="23"/>
    <w:p>
      <w:pPr>
        <w:spacing w:after="0"/>
        <w:ind w:left="0"/>
        <w:jc w:val="both"/>
      </w:pPr>
      <w:r>
        <w:rPr>
          <w:rFonts w:ascii="Times New Roman"/>
          <w:b w:val="false"/>
          <w:i w:val="false"/>
          <w:color w:val="000000"/>
          <w:sz w:val="28"/>
        </w:rPr>
        <w:t>
      Бағалау жөніндегі комиссияның хатшысы болып Казталов аудандық мәслихаты аппаратының кадрлық жұмыстарды жүргізетін бас маман табылады. Бағалау жөніндегі комиссияның хатшысы дауыс беруге қатыспайды.</w:t>
      </w:r>
    </w:p>
    <w:bookmarkEnd w:id="23"/>
    <w:bookmarkStart w:name="z31" w:id="24"/>
    <w:p>
      <w:pPr>
        <w:spacing w:after="0"/>
        <w:ind w:left="0"/>
        <w:jc w:val="left"/>
      </w:pPr>
      <w:r>
        <w:rPr>
          <w:rFonts w:ascii="Times New Roman"/>
          <w:b/>
          <w:i w:val="false"/>
          <w:color w:val="000000"/>
        </w:rPr>
        <w:t xml:space="preserve"> 2. Жұмыстың жеке жоспарын құрастыру</w:t>
      </w:r>
    </w:p>
    <w:bookmarkEnd w:id="24"/>
    <w:bookmarkStart w:name="z32" w:id="25"/>
    <w:p>
      <w:pPr>
        <w:spacing w:after="0"/>
        <w:ind w:left="0"/>
        <w:jc w:val="both"/>
      </w:pPr>
      <w:r>
        <w:rPr>
          <w:rFonts w:ascii="Times New Roman"/>
          <w:b w:val="false"/>
          <w:i w:val="false"/>
          <w:color w:val="000000"/>
          <w:sz w:val="28"/>
        </w:rPr>
        <w:t xml:space="preserve">
      10. Жұмыстың жеке жоспары "Б" корпусы қызметшісімен және оның тікелей басшысымен бірлесіп келесі жылдың оныншы қаңтарынан кешіктірілмей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құрастырылады.</w:t>
      </w:r>
    </w:p>
    <w:bookmarkEnd w:id="25"/>
    <w:bookmarkStart w:name="z33" w:id="26"/>
    <w:p>
      <w:pPr>
        <w:spacing w:after="0"/>
        <w:ind w:left="0"/>
        <w:jc w:val="both"/>
      </w:pPr>
      <w:r>
        <w:rPr>
          <w:rFonts w:ascii="Times New Roman"/>
          <w:b w:val="false"/>
          <w:i w:val="false"/>
          <w:color w:val="000000"/>
          <w:sz w:val="28"/>
        </w:rPr>
        <w:t xml:space="preserve">
      11. "Б" корпусының қызметшісін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p>
    <w:bookmarkEnd w:id="26"/>
    <w:bookmarkStart w:name="z34" w:id="27"/>
    <w:p>
      <w:pPr>
        <w:spacing w:after="0"/>
        <w:ind w:left="0"/>
        <w:jc w:val="both"/>
      </w:pPr>
      <w:r>
        <w:rPr>
          <w:rFonts w:ascii="Times New Roman"/>
          <w:b w:val="false"/>
          <w:i w:val="false"/>
          <w:color w:val="000000"/>
          <w:sz w:val="28"/>
        </w:rPr>
        <w:t>
      12. "Б" корпусының қызметшісі жұмысының жеке жоспарындағы мақсаттық көрсеткіштердің саны төрттен көп емес және олар нақты, өлшенетін, қолжетімді, белгілі бір орындау мерзімдермен болу қажет.</w:t>
      </w:r>
    </w:p>
    <w:bookmarkEnd w:id="27"/>
    <w:bookmarkStart w:name="z35" w:id="28"/>
    <w:p>
      <w:pPr>
        <w:spacing w:after="0"/>
        <w:ind w:left="0"/>
        <w:jc w:val="both"/>
      </w:pPr>
      <w:r>
        <w:rPr>
          <w:rFonts w:ascii="Times New Roman"/>
          <w:b w:val="false"/>
          <w:i w:val="false"/>
          <w:color w:val="000000"/>
          <w:sz w:val="28"/>
        </w:rPr>
        <w:t>
      13. Жеке жоспар екі данада құрастырылады. Бір дана кадрлық жұмыстарды жүргізетін бас маманға беріледі. Екінші дана "Б" корпусы қызметшісінің тікелей басшысында болады.</w:t>
      </w:r>
    </w:p>
    <w:bookmarkEnd w:id="28"/>
    <w:bookmarkStart w:name="z36" w:id="29"/>
    <w:p>
      <w:pPr>
        <w:spacing w:after="0"/>
        <w:ind w:left="0"/>
        <w:jc w:val="left"/>
      </w:pPr>
      <w:r>
        <w:rPr>
          <w:rFonts w:ascii="Times New Roman"/>
          <w:b/>
          <w:i w:val="false"/>
          <w:color w:val="000000"/>
        </w:rPr>
        <w:t xml:space="preserve"> 3. Бағалауды жүргізуге дайындық</w:t>
      </w:r>
    </w:p>
    <w:bookmarkEnd w:id="29"/>
    <w:bookmarkStart w:name="z37" w:id="30"/>
    <w:p>
      <w:pPr>
        <w:spacing w:after="0"/>
        <w:ind w:left="0"/>
        <w:jc w:val="both"/>
      </w:pPr>
      <w:r>
        <w:rPr>
          <w:rFonts w:ascii="Times New Roman"/>
          <w:b w:val="false"/>
          <w:i w:val="false"/>
          <w:color w:val="000000"/>
          <w:sz w:val="28"/>
        </w:rPr>
        <w:t>
      14. Кадрлық жұмыстарды жүргізетін бас маман Бағалау бойынша комиссия төрағасының келісімімен бағалауды өткізу кестесін қалыптастырады.</w:t>
      </w:r>
    </w:p>
    <w:bookmarkEnd w:id="30"/>
    <w:bookmarkStart w:name="z38" w:id="31"/>
    <w:p>
      <w:pPr>
        <w:spacing w:after="0"/>
        <w:ind w:left="0"/>
        <w:jc w:val="both"/>
      </w:pPr>
      <w:r>
        <w:rPr>
          <w:rFonts w:ascii="Times New Roman"/>
          <w:b w:val="false"/>
          <w:i w:val="false"/>
          <w:color w:val="000000"/>
          <w:sz w:val="28"/>
        </w:rPr>
        <w:t>
      Кадрлық жұмыстарды жүргізетін бас маман бағалауға жататын "Б" корпусы қызметшісін және бағалауды іске асыратын тұлғаларды бағалау басталмастан күнтізбелік он күн бұрын бағалау туралы хабардар етуді қамтамасыз етеді және оларға бағалау парақтарын толтыру үшін жібереді.</w:t>
      </w:r>
    </w:p>
    <w:bookmarkEnd w:id="31"/>
    <w:bookmarkStart w:name="z39" w:id="32"/>
    <w:p>
      <w:pPr>
        <w:spacing w:after="0"/>
        <w:ind w:left="0"/>
        <w:jc w:val="left"/>
      </w:pPr>
      <w:r>
        <w:rPr>
          <w:rFonts w:ascii="Times New Roman"/>
          <w:b/>
          <w:i w:val="false"/>
          <w:color w:val="000000"/>
        </w:rPr>
        <w:t xml:space="preserve"> 4. Лауазымдық міндеттерді орындаудың тоқсандық бағалауы</w:t>
      </w:r>
    </w:p>
    <w:bookmarkEnd w:id="32"/>
    <w:bookmarkStart w:name="z40" w:id="33"/>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балдарынан құралады.</w:t>
      </w:r>
    </w:p>
    <w:bookmarkEnd w:id="33"/>
    <w:bookmarkStart w:name="z41" w:id="34"/>
    <w:p>
      <w:pPr>
        <w:spacing w:after="0"/>
        <w:ind w:left="0"/>
        <w:jc w:val="both"/>
      </w:pPr>
      <w:r>
        <w:rPr>
          <w:rFonts w:ascii="Times New Roman"/>
          <w:b w:val="false"/>
          <w:i w:val="false"/>
          <w:color w:val="000000"/>
          <w:sz w:val="28"/>
        </w:rPr>
        <w:t>
      16. Қызметшінің өз лауазымдық міндеттерін орындағаны үшін негізгі балдар 100 балл деңгейінде белгіленеді.</w:t>
      </w:r>
    </w:p>
    <w:bookmarkEnd w:id="34"/>
    <w:bookmarkStart w:name="z42" w:id="35"/>
    <w:p>
      <w:pPr>
        <w:spacing w:after="0"/>
        <w:ind w:left="0"/>
        <w:jc w:val="both"/>
      </w:pPr>
      <w:r>
        <w:rPr>
          <w:rFonts w:ascii="Times New Roman"/>
          <w:b w:val="false"/>
          <w:i w:val="false"/>
          <w:color w:val="000000"/>
          <w:sz w:val="28"/>
        </w:rPr>
        <w:t>
      17. Көтермелеу балдары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p>
    <w:bookmarkEnd w:id="35"/>
    <w:bookmarkStart w:name="z43" w:id="36"/>
    <w:p>
      <w:pPr>
        <w:spacing w:after="0"/>
        <w:ind w:left="0"/>
        <w:jc w:val="both"/>
      </w:pPr>
      <w:r>
        <w:rPr>
          <w:rFonts w:ascii="Times New Roman"/>
          <w:b w:val="false"/>
          <w:i w:val="false"/>
          <w:color w:val="000000"/>
          <w:sz w:val="28"/>
        </w:rPr>
        <w:t>
      18. Ағымдағы жұмыстың орташа көлемінен асатын қызмет көрсеткіштері және күрделі болып табылатын қызмет түрлері мемлекеттік органдармен өз ерекшеліктеріне сүйеніп өз бетімен белгіленеді және атқарылған жұмыстың көлемі мен күрделігінің қосу тәртібімен бес деңгейлік шәкіл бойынша орналастырылады. Бұл ретте көтермеленетін қызмет көрсеткіштері мен түрлеріне Электронды құжат алмасудың бірыңғай жүйесінде және мемлекеттік органның Интранет-порталында белгіленетін де, белгіленбейтін де құжаттар мен іс-шаралар кіре алады.</w:t>
      </w:r>
    </w:p>
    <w:bookmarkEnd w:id="36"/>
    <w:bookmarkStart w:name="z44" w:id="37"/>
    <w:p>
      <w:pPr>
        <w:spacing w:after="0"/>
        <w:ind w:left="0"/>
        <w:jc w:val="both"/>
      </w:pPr>
      <w:r>
        <w:rPr>
          <w:rFonts w:ascii="Times New Roman"/>
          <w:b w:val="false"/>
          <w:i w:val="false"/>
          <w:color w:val="000000"/>
          <w:sz w:val="28"/>
        </w:rPr>
        <w:t>
      Әр көтермеленетін қызмет көрсеткіші мен түрі үшін "Б" корпусының қызметшісі тікелей басшымен бекітілген шәкілге сәйкес "+1" - ден "+5" балға дейін иеленеді.</w:t>
      </w:r>
    </w:p>
    <w:bookmarkEnd w:id="37"/>
    <w:bookmarkStart w:name="z45" w:id="38"/>
    <w:p>
      <w:pPr>
        <w:spacing w:after="0"/>
        <w:ind w:left="0"/>
        <w:jc w:val="both"/>
      </w:pPr>
      <w:r>
        <w:rPr>
          <w:rFonts w:ascii="Times New Roman"/>
          <w:b w:val="false"/>
          <w:i w:val="false"/>
          <w:color w:val="000000"/>
          <w:sz w:val="28"/>
        </w:rPr>
        <w:t>
      19. Айыппұл балдары орындау және еңбек тәртібін бұзғаны үшін қойылады.</w:t>
      </w:r>
    </w:p>
    <w:bookmarkEnd w:id="38"/>
    <w:bookmarkStart w:name="z46" w:id="39"/>
    <w:p>
      <w:pPr>
        <w:spacing w:after="0"/>
        <w:ind w:left="0"/>
        <w:jc w:val="both"/>
      </w:pPr>
      <w:r>
        <w:rPr>
          <w:rFonts w:ascii="Times New Roman"/>
          <w:b w:val="false"/>
          <w:i w:val="false"/>
          <w:color w:val="000000"/>
          <w:sz w:val="28"/>
        </w:rPr>
        <w:t>
      20. Орындау тәртібін бұзуға мемлекеттік орган басшылығының, тікелей басшысының тапсырмаларын және бақылаудағы құжаттар мен жеке және заңды тұлғалардың өтініштерін орындау мерзімдерін бұзу жатады.</w:t>
      </w:r>
    </w:p>
    <w:bookmarkEnd w:id="39"/>
    <w:bookmarkStart w:name="z47" w:id="40"/>
    <w:p>
      <w:pPr>
        <w:spacing w:after="0"/>
        <w:ind w:left="0"/>
        <w:jc w:val="both"/>
      </w:pPr>
      <w:r>
        <w:rPr>
          <w:rFonts w:ascii="Times New Roman"/>
          <w:b w:val="false"/>
          <w:i w:val="false"/>
          <w:color w:val="000000"/>
          <w:sz w:val="28"/>
        </w:rPr>
        <w:t>
      Орындау тәртібін бұзу фактілері туралы ақпараттың дереккөздері ретінде құжат айналым қызметі және "Б" корпусы қызметшісінің тікелей басшысының құжатпен дәлелденген мәліметі саналады.</w:t>
      </w:r>
    </w:p>
    <w:bookmarkEnd w:id="40"/>
    <w:bookmarkStart w:name="z48" w:id="41"/>
    <w:p>
      <w:pPr>
        <w:spacing w:after="0"/>
        <w:ind w:left="0"/>
        <w:jc w:val="both"/>
      </w:pPr>
      <w:r>
        <w:rPr>
          <w:rFonts w:ascii="Times New Roman"/>
          <w:b w:val="false"/>
          <w:i w:val="false"/>
          <w:color w:val="000000"/>
          <w:sz w:val="28"/>
        </w:rPr>
        <w:t>
      21. Еңбек тәртібін бұзуға:</w:t>
      </w:r>
    </w:p>
    <w:bookmarkEnd w:id="41"/>
    <w:bookmarkStart w:name="z49" w:id="42"/>
    <w:p>
      <w:pPr>
        <w:spacing w:after="0"/>
        <w:ind w:left="0"/>
        <w:jc w:val="both"/>
      </w:pPr>
      <w:r>
        <w:rPr>
          <w:rFonts w:ascii="Times New Roman"/>
          <w:b w:val="false"/>
          <w:i w:val="false"/>
          <w:color w:val="000000"/>
          <w:sz w:val="28"/>
        </w:rPr>
        <w:t>
      1) дәлелді себепсіз жұмысқа кешігу;</w:t>
      </w:r>
    </w:p>
    <w:bookmarkEnd w:id="42"/>
    <w:bookmarkStart w:name="z50" w:id="43"/>
    <w:p>
      <w:pPr>
        <w:spacing w:after="0"/>
        <w:ind w:left="0"/>
        <w:jc w:val="both"/>
      </w:pPr>
      <w:r>
        <w:rPr>
          <w:rFonts w:ascii="Times New Roman"/>
          <w:b w:val="false"/>
          <w:i w:val="false"/>
          <w:color w:val="000000"/>
          <w:sz w:val="28"/>
        </w:rPr>
        <w:t>
      2) қызметкерлердің қызметтік әдепті бұзуы жатады.</w:t>
      </w:r>
    </w:p>
    <w:bookmarkEnd w:id="43"/>
    <w:bookmarkStart w:name="z51" w:id="44"/>
    <w:p>
      <w:pPr>
        <w:spacing w:after="0"/>
        <w:ind w:left="0"/>
        <w:jc w:val="both"/>
      </w:pPr>
      <w:r>
        <w:rPr>
          <w:rFonts w:ascii="Times New Roman"/>
          <w:b w:val="false"/>
          <w:i w:val="false"/>
          <w:color w:val="000000"/>
          <w:sz w:val="28"/>
        </w:rPr>
        <w:t>
      Еңбек тәртібін бұзу фактілері туралы ақпараттың дереккөздері ретінде кадрлық жұмыстарды жүргізетін бас маман және "Б" корпусы қызметшісінің тікелей басшысының құжатпен дәлелденген мәліметі саналады.</w:t>
      </w:r>
    </w:p>
    <w:bookmarkEnd w:id="44"/>
    <w:bookmarkStart w:name="z52" w:id="45"/>
    <w:p>
      <w:pPr>
        <w:spacing w:after="0"/>
        <w:ind w:left="0"/>
        <w:jc w:val="both"/>
      </w:pPr>
      <w:r>
        <w:rPr>
          <w:rFonts w:ascii="Times New Roman"/>
          <w:b w:val="false"/>
          <w:i w:val="false"/>
          <w:color w:val="000000"/>
          <w:sz w:val="28"/>
        </w:rPr>
        <w:t>
      22. Әр атқарушылық және еңбек тәртібін бұзғаны үшін "Б" корпусының қызметшісіне әр бұзу фактісі үшін "-2" мөлшерінде айыппұл баллдары қойылады.</w:t>
      </w:r>
    </w:p>
    <w:bookmarkEnd w:id="45"/>
    <w:bookmarkStart w:name="z53" w:id="46"/>
    <w:p>
      <w:pPr>
        <w:spacing w:after="0"/>
        <w:ind w:left="0"/>
        <w:jc w:val="both"/>
      </w:pPr>
      <w:r>
        <w:rPr>
          <w:rFonts w:ascii="Times New Roman"/>
          <w:b w:val="false"/>
          <w:i w:val="false"/>
          <w:color w:val="000000"/>
          <w:sz w:val="28"/>
        </w:rPr>
        <w:t xml:space="preserve">
      23. Лауазымдық міндеттердің орындалуын бағалауды жүргізу үшін, "Б" корпусының қызметшісі тікелей басшыға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толтырылған бағалау парағын келісу үшін ұсынады.</w:t>
      </w:r>
    </w:p>
    <w:bookmarkEnd w:id="46"/>
    <w:bookmarkStart w:name="z54" w:id="47"/>
    <w:p>
      <w:pPr>
        <w:spacing w:after="0"/>
        <w:ind w:left="0"/>
        <w:jc w:val="both"/>
      </w:pPr>
      <w:r>
        <w:rPr>
          <w:rFonts w:ascii="Times New Roman"/>
          <w:b w:val="false"/>
          <w:i w:val="false"/>
          <w:color w:val="000000"/>
          <w:sz w:val="28"/>
        </w:rPr>
        <w:t>
      24. Тікелей басшы "Б" корпусы қызметшісінің еңбек және атқарушылық тәртібін бұзғаны туралы кадрлық жұмыстарды жүргізетін бас маман, құжат айналымы қызметтері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p>
    <w:bookmarkEnd w:id="47"/>
    <w:bookmarkStart w:name="z55" w:id="48"/>
    <w:p>
      <w:pPr>
        <w:spacing w:after="0"/>
        <w:ind w:left="0"/>
        <w:jc w:val="both"/>
      </w:pPr>
      <w:r>
        <w:rPr>
          <w:rFonts w:ascii="Times New Roman"/>
          <w:b w:val="false"/>
          <w:i w:val="false"/>
          <w:color w:val="000000"/>
          <w:sz w:val="28"/>
        </w:rPr>
        <w:t>
      25. Тікелей басшы келіскеннен кейін, бағалау парағына "Б" корпусы қызметшісімен қол қойылады.</w:t>
      </w:r>
    </w:p>
    <w:bookmarkEnd w:id="48"/>
    <w:bookmarkStart w:name="z56" w:id="49"/>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 үшін кедергі болмайды. Бұл жағдайда кадрлық жұмыстарды жүргізетін бас маман және "Б" корпусы қызметшісінің тікелей басшысы еркін нысанда танысудан бас тарту туралы акт құрастырады.</w:t>
      </w:r>
    </w:p>
    <w:bookmarkEnd w:id="49"/>
    <w:bookmarkStart w:name="z57" w:id="50"/>
    <w:p>
      <w:pPr>
        <w:spacing w:after="0"/>
        <w:ind w:left="0"/>
        <w:jc w:val="both"/>
      </w:pPr>
      <w:r>
        <w:rPr>
          <w:rFonts w:ascii="Times New Roman"/>
          <w:b w:val="false"/>
          <w:i w:val="false"/>
          <w:color w:val="000000"/>
          <w:sz w:val="28"/>
        </w:rPr>
        <w:t>
      26. Қызметшінің тікелей басшысы "Б" корпусы қызметшісінің тоқсандық қорытынды бағасын келесі формула бойынша есептейді:</w:t>
      </w:r>
    </w:p>
    <w:bookmarkEnd w:id="5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2479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47900" cy="546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8" w:id="51"/>
    <w:p>
      <w:pPr>
        <w:spacing w:after="0"/>
        <w:ind w:left="0"/>
        <w:jc w:val="both"/>
      </w:pPr>
      <w:r>
        <w:rPr>
          <w:rFonts w:ascii="Times New Roman"/>
          <w:b w:val="false"/>
          <w:i w:val="false"/>
          <w:color w:val="000000"/>
          <w:sz w:val="28"/>
        </w:rPr>
        <w:t xml:space="preserve">
      </w:t>
      </w:r>
    </w:p>
    <w:bookmarkEnd w:id="51"/>
    <w:p>
      <w:pPr>
        <w:spacing w:after="0"/>
        <w:ind w:left="0"/>
        <w:jc w:val="both"/>
      </w:pPr>
      <w:r>
        <w:drawing>
          <wp:inline distT="0" distB="0" distL="0" distR="0">
            <wp:extent cx="7493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49300" cy="546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тоқсандық баға;</w:t>
      </w:r>
      <w:r>
        <w:br/>
      </w:r>
      <w:r>
        <w:rPr>
          <w:rFonts w:ascii="Times New Roman"/>
          <w:b w:val="false"/>
          <w:i w:val="false"/>
          <w:color w:val="000000"/>
          <w:sz w:val="28"/>
        </w:rPr>
        <w:t>
</w:t>
      </w:r>
    </w:p>
    <w:bookmarkStart w:name="z59" w:id="52"/>
    <w:p>
      <w:pPr>
        <w:spacing w:after="0"/>
        <w:ind w:left="0"/>
        <w:jc w:val="both"/>
      </w:pPr>
      <w:r>
        <w:rPr>
          <w:rFonts w:ascii="Times New Roman"/>
          <w:b w:val="false"/>
          <w:i w:val="false"/>
          <w:color w:val="000000"/>
          <w:sz w:val="28"/>
        </w:rPr>
        <w:t>
      a – көтермелеу балдары;</w:t>
      </w:r>
    </w:p>
    <w:bookmarkEnd w:id="52"/>
    <w:bookmarkStart w:name="z60" w:id="53"/>
    <w:p>
      <w:pPr>
        <w:spacing w:after="0"/>
        <w:ind w:left="0"/>
        <w:jc w:val="both"/>
      </w:pPr>
      <w:r>
        <w:rPr>
          <w:rFonts w:ascii="Times New Roman"/>
          <w:b w:val="false"/>
          <w:i w:val="false"/>
          <w:color w:val="000000"/>
          <w:sz w:val="28"/>
        </w:rPr>
        <w:t>
      в – айыппұл балдары.</w:t>
      </w:r>
    </w:p>
    <w:bookmarkEnd w:id="53"/>
    <w:bookmarkStart w:name="z61" w:id="54"/>
    <w:p>
      <w:pPr>
        <w:spacing w:after="0"/>
        <w:ind w:left="0"/>
        <w:jc w:val="both"/>
      </w:pPr>
      <w:r>
        <w:rPr>
          <w:rFonts w:ascii="Times New Roman"/>
          <w:b w:val="false"/>
          <w:i w:val="false"/>
          <w:color w:val="000000"/>
          <w:sz w:val="28"/>
        </w:rPr>
        <w:t>
      27. Тоқсандық қорытынды баға келесі шәкіл бойынша қойылады: 80 балдан төмен – "қанағаттанарлықсыз", 80-нен 105 (қоса алғанда) балға дейін – "қанағаттанарлық", 106-дан 130 балға дейін (қоса алғанда) – "тиімді", 130 балдан астам – "өте жақсы".</w:t>
      </w:r>
    </w:p>
    <w:bookmarkEnd w:id="54"/>
    <w:bookmarkStart w:name="z62" w:id="55"/>
    <w:p>
      <w:pPr>
        <w:spacing w:after="0"/>
        <w:ind w:left="0"/>
        <w:jc w:val="left"/>
      </w:pPr>
      <w:r>
        <w:rPr>
          <w:rFonts w:ascii="Times New Roman"/>
          <w:b/>
          <w:i w:val="false"/>
          <w:color w:val="000000"/>
        </w:rPr>
        <w:t xml:space="preserve"> 5. Жылдық бағалау</w:t>
      </w:r>
    </w:p>
    <w:bookmarkEnd w:id="55"/>
    <w:bookmarkStart w:name="z63" w:id="56"/>
    <w:p>
      <w:pPr>
        <w:spacing w:after="0"/>
        <w:ind w:left="0"/>
        <w:jc w:val="both"/>
      </w:pPr>
      <w:r>
        <w:rPr>
          <w:rFonts w:ascii="Times New Roman"/>
          <w:b w:val="false"/>
          <w:i w:val="false"/>
          <w:color w:val="000000"/>
          <w:sz w:val="28"/>
        </w:rPr>
        <w:t>
      28. Жылдық бағалауды өткізу үшін "Б" корпусының қызметшісі тікелей басшыға келісу үшін осы Әдістеменің 3-қосымшасына сәйкес нысан бойынша толтырылған жеке жоспарды орындау бағалау парағын жолдайды.</w:t>
      </w:r>
    </w:p>
    <w:bookmarkEnd w:id="56"/>
    <w:bookmarkStart w:name="z64" w:id="57"/>
    <w:p>
      <w:pPr>
        <w:spacing w:after="0"/>
        <w:ind w:left="0"/>
        <w:jc w:val="both"/>
      </w:pPr>
      <w:r>
        <w:rPr>
          <w:rFonts w:ascii="Times New Roman"/>
          <w:b w:val="false"/>
          <w:i w:val="false"/>
          <w:color w:val="000000"/>
          <w:sz w:val="28"/>
        </w:rPr>
        <w:t>
      29.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p>
    <w:bookmarkEnd w:id="57"/>
    <w:bookmarkStart w:name="z65" w:id="58"/>
    <w:p>
      <w:pPr>
        <w:spacing w:after="0"/>
        <w:ind w:left="0"/>
        <w:jc w:val="both"/>
      </w:pPr>
      <w:r>
        <w:rPr>
          <w:rFonts w:ascii="Times New Roman"/>
          <w:b w:val="false"/>
          <w:i w:val="false"/>
          <w:color w:val="000000"/>
          <w:sz w:val="28"/>
        </w:rPr>
        <w:t>
      30. Жұмыстың жеке жоспарының орындалуын бағалау келесі шәкіл бойынша қойылады:</w:t>
      </w:r>
    </w:p>
    <w:bookmarkEnd w:id="58"/>
    <w:bookmarkStart w:name="z66" w:id="59"/>
    <w:p>
      <w:pPr>
        <w:spacing w:after="0"/>
        <w:ind w:left="0"/>
        <w:jc w:val="both"/>
      </w:pPr>
      <w:r>
        <w:rPr>
          <w:rFonts w:ascii="Times New Roman"/>
          <w:b w:val="false"/>
          <w:i w:val="false"/>
          <w:color w:val="000000"/>
          <w:sz w:val="28"/>
        </w:rPr>
        <w:t>
      жұмыстың жеке жоспарымен көзделген мақсаттық көрсеткіштің орындалмағаны үшін 2 балл;</w:t>
      </w:r>
    </w:p>
    <w:bookmarkEnd w:id="59"/>
    <w:bookmarkStart w:name="z67" w:id="60"/>
    <w:p>
      <w:pPr>
        <w:spacing w:after="0"/>
        <w:ind w:left="0"/>
        <w:jc w:val="both"/>
      </w:pPr>
      <w:r>
        <w:rPr>
          <w:rFonts w:ascii="Times New Roman"/>
          <w:b w:val="false"/>
          <w:i w:val="false"/>
          <w:color w:val="000000"/>
          <w:sz w:val="28"/>
        </w:rPr>
        <w:t>
      мақсаттық көрсеткіштің жартылай орындалғаны үшін – 3 балл;</w:t>
      </w:r>
    </w:p>
    <w:bookmarkEnd w:id="60"/>
    <w:bookmarkStart w:name="z68" w:id="61"/>
    <w:p>
      <w:pPr>
        <w:spacing w:after="0"/>
        <w:ind w:left="0"/>
        <w:jc w:val="both"/>
      </w:pPr>
      <w:r>
        <w:rPr>
          <w:rFonts w:ascii="Times New Roman"/>
          <w:b w:val="false"/>
          <w:i w:val="false"/>
          <w:color w:val="000000"/>
          <w:sz w:val="28"/>
        </w:rPr>
        <w:t>
      мақсаттық көрсеткіштің орындалғаны (күтілетін нәтижеге қол жеткізгені) үшін – 4 балл;</w:t>
      </w:r>
    </w:p>
    <w:bookmarkEnd w:id="61"/>
    <w:bookmarkStart w:name="z69" w:id="62"/>
    <w:p>
      <w:pPr>
        <w:spacing w:after="0"/>
        <w:ind w:left="0"/>
        <w:jc w:val="both"/>
      </w:pPr>
      <w:r>
        <w:rPr>
          <w:rFonts w:ascii="Times New Roman"/>
          <w:b w:val="false"/>
          <w:i w:val="false"/>
          <w:color w:val="000000"/>
          <w:sz w:val="28"/>
        </w:rPr>
        <w:t>
      мақсаттық көрсеткіштің күтілетін нәтижесіне асыра қол жеткізгені үшін – 5 балл қойылады.</w:t>
      </w:r>
    </w:p>
    <w:bookmarkEnd w:id="62"/>
    <w:bookmarkStart w:name="z70" w:id="63"/>
    <w:p>
      <w:pPr>
        <w:spacing w:after="0"/>
        <w:ind w:left="0"/>
        <w:jc w:val="both"/>
      </w:pPr>
      <w:r>
        <w:rPr>
          <w:rFonts w:ascii="Times New Roman"/>
          <w:b w:val="false"/>
          <w:i w:val="false"/>
          <w:color w:val="000000"/>
          <w:sz w:val="28"/>
        </w:rPr>
        <w:t>
      31. Тікелей басшымен келіскеннен кейін бағалау парағын "Б" корпусының қызметшісі растайды.</w:t>
      </w:r>
    </w:p>
    <w:bookmarkEnd w:id="63"/>
    <w:bookmarkStart w:name="z71" w:id="64"/>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жіберуге кедергі бола алмайды. Бұл жағдайда кадрлық жұмыстарды жүргізетін бас маман және "Б" корпусы қызметшісінің тікелей басшысы танысудан бас тарту туралы еркін нысанда акт құрастырылады.</w:t>
      </w:r>
    </w:p>
    <w:bookmarkEnd w:id="64"/>
    <w:bookmarkStart w:name="z72" w:id="65"/>
    <w:p>
      <w:pPr>
        <w:spacing w:after="0"/>
        <w:ind w:left="0"/>
        <w:jc w:val="both"/>
      </w:pPr>
      <w:r>
        <w:rPr>
          <w:rFonts w:ascii="Times New Roman"/>
          <w:b w:val="false"/>
          <w:i w:val="false"/>
          <w:color w:val="000000"/>
          <w:sz w:val="28"/>
        </w:rPr>
        <w:t>
      32. Кадрлық жұмыстарды жүргізетін бас маман "Б" корпусы қызметшісінің жылдық қорытынды бағасын мына формула бойынша Бағалау жөніндегі комиссия отырысына дейін бес жұмыс күнінен кешіктірмей есептейді:</w:t>
      </w:r>
    </w:p>
    <w:bookmarkEnd w:id="6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7084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708400" cy="698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3" w:id="66"/>
    <w:p>
      <w:pPr>
        <w:spacing w:after="0"/>
        <w:ind w:left="0"/>
        <w:jc w:val="both"/>
      </w:pPr>
      <w:r>
        <w:rPr>
          <w:rFonts w:ascii="Times New Roman"/>
          <w:b w:val="false"/>
          <w:i w:val="false"/>
          <w:color w:val="000000"/>
          <w:sz w:val="28"/>
        </w:rPr>
        <w:t xml:space="preserve">
      </w:t>
      </w:r>
    </w:p>
    <w:bookmarkEnd w:id="66"/>
    <w:p>
      <w:pPr>
        <w:spacing w:after="0"/>
        <w:ind w:left="0"/>
        <w:jc w:val="both"/>
      </w:pPr>
      <w:r>
        <w:drawing>
          <wp:inline distT="0" distB="0" distL="0" distR="0">
            <wp:extent cx="8890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89000" cy="622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жылдық баға;</w:t>
      </w:r>
      <w:r>
        <w:br/>
      </w:r>
      <w:r>
        <w:rPr>
          <w:rFonts w:ascii="Times New Roman"/>
          <w:b w:val="false"/>
          <w:i w:val="false"/>
          <w:color w:val="000000"/>
          <w:sz w:val="28"/>
        </w:rPr>
        <w:t>
</w:t>
      </w:r>
    </w:p>
    <w:bookmarkStart w:name="z74" w:id="67"/>
    <w:p>
      <w:pPr>
        <w:spacing w:after="0"/>
        <w:ind w:left="0"/>
        <w:jc w:val="both"/>
      </w:pPr>
      <w:r>
        <w:rPr>
          <w:rFonts w:ascii="Times New Roman"/>
          <w:b w:val="false"/>
          <w:i w:val="false"/>
          <w:color w:val="000000"/>
          <w:sz w:val="28"/>
        </w:rPr>
        <w:t xml:space="preserve">
      </w:t>
      </w:r>
    </w:p>
    <w:bookmarkEnd w:id="67"/>
    <w:p>
      <w:pPr>
        <w:spacing w:after="0"/>
        <w:ind w:left="0"/>
        <w:jc w:val="both"/>
      </w:pPr>
      <w:r>
        <w:drawing>
          <wp:inline distT="0" distB="0" distL="0" distR="0">
            <wp:extent cx="6604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60400" cy="533400"/>
                    </a:xfrm>
                    <a:prstGeom prst="rect">
                      <a:avLst/>
                    </a:prstGeom>
                  </pic:spPr>
                </pic:pic>
              </a:graphicData>
            </a:graphic>
          </wp:inline>
        </w:drawing>
      </w:r>
    </w:p>
    <w:p>
      <w:pPr>
        <w:spacing w:after="0"/>
        <w:ind w:left="0"/>
        <w:jc w:val="left"/>
      </w:pPr>
      <w:r>
        <w:rPr>
          <w:rFonts w:ascii="Times New Roman"/>
          <w:b w:val="false"/>
          <w:i w:val="false"/>
          <w:color w:val="000000"/>
          <w:sz w:val="28"/>
        </w:rPr>
        <w:t>– есептік тоқсандардың орта бағасы (орта арифметикалық мән).</w:t>
      </w:r>
      <w:r>
        <w:br/>
      </w:r>
      <w:r>
        <w:rPr>
          <w:rFonts w:ascii="Times New Roman"/>
          <w:b w:val="false"/>
          <w:i w:val="false"/>
          <w:color w:val="000000"/>
          <w:sz w:val="28"/>
        </w:rPr>
        <w:t>
</w:t>
      </w:r>
    </w:p>
    <w:bookmarkStart w:name="z75" w:id="68"/>
    <w:p>
      <w:pPr>
        <w:spacing w:after="0"/>
        <w:ind w:left="0"/>
        <w:jc w:val="both"/>
      </w:pPr>
      <w:r>
        <w:rPr>
          <w:rFonts w:ascii="Times New Roman"/>
          <w:b w:val="false"/>
          <w:i w:val="false"/>
          <w:color w:val="000000"/>
          <w:sz w:val="28"/>
        </w:rPr>
        <w:t xml:space="preserve">
      Бұл ретте тоқсандық бағалардың алынған орта арифметикалық мәні осы Әдістеменің </w:t>
      </w:r>
      <w:r>
        <w:rPr>
          <w:rFonts w:ascii="Times New Roman"/>
          <w:b w:val="false"/>
          <w:i w:val="false"/>
          <w:color w:val="000000"/>
          <w:sz w:val="28"/>
        </w:rPr>
        <w:t>27-тармағында</w:t>
      </w:r>
      <w:r>
        <w:rPr>
          <w:rFonts w:ascii="Times New Roman"/>
          <w:b w:val="false"/>
          <w:i w:val="false"/>
          <w:color w:val="000000"/>
          <w:sz w:val="28"/>
        </w:rPr>
        <w:t xml:space="preserve"> көрсетілген шәкілді есепке ала отырып, бес балдық бағалар жүйесіне келтіріледі, атап айтқанда:</w:t>
      </w:r>
    </w:p>
    <w:bookmarkEnd w:id="68"/>
    <w:bookmarkStart w:name="z76" w:id="69"/>
    <w:p>
      <w:pPr>
        <w:spacing w:after="0"/>
        <w:ind w:left="0"/>
        <w:jc w:val="both"/>
      </w:pPr>
      <w:r>
        <w:rPr>
          <w:rFonts w:ascii="Times New Roman"/>
          <w:b w:val="false"/>
          <w:i w:val="false"/>
          <w:color w:val="000000"/>
          <w:sz w:val="28"/>
        </w:rPr>
        <w:t>
      "қанағаттанарлықсыз" мәнге (80 балдан төмен) – 2 балл;</w:t>
      </w:r>
    </w:p>
    <w:bookmarkEnd w:id="69"/>
    <w:bookmarkStart w:name="z77" w:id="70"/>
    <w:p>
      <w:pPr>
        <w:spacing w:after="0"/>
        <w:ind w:left="0"/>
        <w:jc w:val="both"/>
      </w:pPr>
      <w:r>
        <w:rPr>
          <w:rFonts w:ascii="Times New Roman"/>
          <w:b w:val="false"/>
          <w:i w:val="false"/>
          <w:color w:val="000000"/>
          <w:sz w:val="28"/>
        </w:rPr>
        <w:t>
      "қанағаттанарлық" мәнге (80-нен 105 балға дейін) – 3 балл;</w:t>
      </w:r>
    </w:p>
    <w:bookmarkEnd w:id="70"/>
    <w:bookmarkStart w:name="z78" w:id="71"/>
    <w:p>
      <w:pPr>
        <w:spacing w:after="0"/>
        <w:ind w:left="0"/>
        <w:jc w:val="both"/>
      </w:pPr>
      <w:r>
        <w:rPr>
          <w:rFonts w:ascii="Times New Roman"/>
          <w:b w:val="false"/>
          <w:i w:val="false"/>
          <w:color w:val="000000"/>
          <w:sz w:val="28"/>
        </w:rPr>
        <w:t>
      "тиімді" мәнге (106-дан 130 балға (қоса алғанда) дейін) – 4 балл;</w:t>
      </w:r>
    </w:p>
    <w:bookmarkEnd w:id="71"/>
    <w:bookmarkStart w:name="z79" w:id="72"/>
    <w:p>
      <w:pPr>
        <w:spacing w:after="0"/>
        <w:ind w:left="0"/>
        <w:jc w:val="both"/>
      </w:pPr>
      <w:r>
        <w:rPr>
          <w:rFonts w:ascii="Times New Roman"/>
          <w:b w:val="false"/>
          <w:i w:val="false"/>
          <w:color w:val="000000"/>
          <w:sz w:val="28"/>
        </w:rPr>
        <w:t>
      "өте жақсы" мәнге (130 балдан астам) – 5 балл;</w:t>
      </w:r>
    </w:p>
    <w:bookmarkEnd w:id="72"/>
    <w:bookmarkStart w:name="z80" w:id="73"/>
    <w:p>
      <w:pPr>
        <w:spacing w:after="0"/>
        <w:ind w:left="0"/>
        <w:jc w:val="both"/>
      </w:pPr>
      <w:r>
        <w:rPr>
          <w:rFonts w:ascii="Times New Roman"/>
          <w:b w:val="false"/>
          <w:i w:val="false"/>
          <w:color w:val="000000"/>
          <w:sz w:val="28"/>
        </w:rPr>
        <w:t xml:space="preserve">
      </w:t>
      </w:r>
    </w:p>
    <w:bookmarkEnd w:id="73"/>
    <w:p>
      <w:pPr>
        <w:spacing w:after="0"/>
        <w:ind w:left="0"/>
        <w:jc w:val="both"/>
      </w:pPr>
      <w:r>
        <w:drawing>
          <wp:inline distT="0" distB="0" distL="0" distR="0">
            <wp:extent cx="8890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889000" cy="419100"/>
                    </a:xfrm>
                    <a:prstGeom prst="rect">
                      <a:avLst/>
                    </a:prstGeom>
                  </pic:spPr>
                </pic:pic>
              </a:graphicData>
            </a:graphic>
          </wp:inline>
        </w:drawing>
      </w:r>
    </w:p>
    <w:p>
      <w:pPr>
        <w:spacing w:after="0"/>
        <w:ind w:left="0"/>
        <w:jc w:val="left"/>
      </w:pPr>
      <w:r>
        <w:rPr>
          <w:rFonts w:ascii="Times New Roman"/>
          <w:b w:val="false"/>
          <w:i w:val="false"/>
          <w:color w:val="000000"/>
          <w:sz w:val="28"/>
        </w:rPr>
        <w:t>– жеке жұмыс жоспарын орындау бағасы (орта арифметикалық мән).</w:t>
      </w:r>
      <w:r>
        <w:br/>
      </w:r>
      <w:r>
        <w:rPr>
          <w:rFonts w:ascii="Times New Roman"/>
          <w:b w:val="false"/>
          <w:i w:val="false"/>
          <w:color w:val="000000"/>
          <w:sz w:val="28"/>
        </w:rPr>
        <w:t>
</w:t>
      </w:r>
    </w:p>
    <w:bookmarkStart w:name="z81" w:id="74"/>
    <w:p>
      <w:pPr>
        <w:spacing w:after="0"/>
        <w:ind w:left="0"/>
        <w:jc w:val="both"/>
      </w:pPr>
      <w:r>
        <w:rPr>
          <w:rFonts w:ascii="Times New Roman"/>
          <w:b w:val="false"/>
          <w:i w:val="false"/>
          <w:color w:val="000000"/>
          <w:sz w:val="28"/>
        </w:rPr>
        <w:t>
      33. Жылдың қорытынды бағасы мынадай шәкіл бойынша қойылады:</w:t>
      </w:r>
    </w:p>
    <w:bookmarkEnd w:id="74"/>
    <w:bookmarkStart w:name="z82" w:id="75"/>
    <w:p>
      <w:pPr>
        <w:spacing w:after="0"/>
        <w:ind w:left="0"/>
        <w:jc w:val="both"/>
      </w:pPr>
      <w:r>
        <w:rPr>
          <w:rFonts w:ascii="Times New Roman"/>
          <w:b w:val="false"/>
          <w:i w:val="false"/>
          <w:color w:val="000000"/>
          <w:sz w:val="28"/>
        </w:rPr>
        <w:t xml:space="preserve">
      3 балдан төмен – "қанағаттанарлықсыз"; </w:t>
      </w:r>
    </w:p>
    <w:bookmarkEnd w:id="75"/>
    <w:bookmarkStart w:name="z83" w:id="76"/>
    <w:p>
      <w:pPr>
        <w:spacing w:after="0"/>
        <w:ind w:left="0"/>
        <w:jc w:val="both"/>
      </w:pPr>
      <w:r>
        <w:rPr>
          <w:rFonts w:ascii="Times New Roman"/>
          <w:b w:val="false"/>
          <w:i w:val="false"/>
          <w:color w:val="000000"/>
          <w:sz w:val="28"/>
        </w:rPr>
        <w:t xml:space="preserve">
      3 балдан бастап 3,9 балға дейін – "қанағаттанарлық"; </w:t>
      </w:r>
    </w:p>
    <w:bookmarkEnd w:id="76"/>
    <w:bookmarkStart w:name="z84" w:id="77"/>
    <w:p>
      <w:pPr>
        <w:spacing w:after="0"/>
        <w:ind w:left="0"/>
        <w:jc w:val="both"/>
      </w:pPr>
      <w:r>
        <w:rPr>
          <w:rFonts w:ascii="Times New Roman"/>
          <w:b w:val="false"/>
          <w:i w:val="false"/>
          <w:color w:val="000000"/>
          <w:sz w:val="28"/>
        </w:rPr>
        <w:t>
      4 балдан бастап 4,9 балға дейін – "тиімді"; 5 балл – "өте жақсы".</w:t>
      </w:r>
    </w:p>
    <w:bookmarkEnd w:id="77"/>
    <w:bookmarkStart w:name="z85" w:id="78"/>
    <w:p>
      <w:pPr>
        <w:spacing w:after="0"/>
        <w:ind w:left="0"/>
        <w:jc w:val="left"/>
      </w:pPr>
      <w:r>
        <w:rPr>
          <w:rFonts w:ascii="Times New Roman"/>
          <w:b/>
          <w:i w:val="false"/>
          <w:color w:val="000000"/>
        </w:rPr>
        <w:t xml:space="preserve"> 6. Комиссияның бағалау нәтижелерін қарауы</w:t>
      </w:r>
    </w:p>
    <w:bookmarkEnd w:id="78"/>
    <w:bookmarkStart w:name="z86" w:id="79"/>
    <w:p>
      <w:pPr>
        <w:spacing w:after="0"/>
        <w:ind w:left="0"/>
        <w:jc w:val="both"/>
      </w:pPr>
      <w:r>
        <w:rPr>
          <w:rFonts w:ascii="Times New Roman"/>
          <w:b w:val="false"/>
          <w:i w:val="false"/>
          <w:color w:val="000000"/>
          <w:sz w:val="28"/>
        </w:rPr>
        <w:t>
      34. Кадрлық жұмыстарды жүргізетін бас маман Комиссия төрағасымен келісілген кестеге сәйкес бағалау нәтижелерін қарау бойынша Комиссияның отырысын өткізуді қамтамасыз етеді.</w:t>
      </w:r>
    </w:p>
    <w:bookmarkEnd w:id="79"/>
    <w:bookmarkStart w:name="z87" w:id="80"/>
    <w:p>
      <w:pPr>
        <w:spacing w:after="0"/>
        <w:ind w:left="0"/>
        <w:jc w:val="both"/>
      </w:pPr>
      <w:r>
        <w:rPr>
          <w:rFonts w:ascii="Times New Roman"/>
          <w:b w:val="false"/>
          <w:i w:val="false"/>
          <w:color w:val="000000"/>
          <w:sz w:val="28"/>
        </w:rPr>
        <w:t>
      Кадрлық жұмыстарды жүргізетін бас маман Комиссияның отырысына келесі құжаттарды:</w:t>
      </w:r>
    </w:p>
    <w:bookmarkEnd w:id="80"/>
    <w:bookmarkStart w:name="z88" w:id="81"/>
    <w:p>
      <w:pPr>
        <w:spacing w:after="0"/>
        <w:ind w:left="0"/>
        <w:jc w:val="both"/>
      </w:pPr>
      <w:r>
        <w:rPr>
          <w:rFonts w:ascii="Times New Roman"/>
          <w:b w:val="false"/>
          <w:i w:val="false"/>
          <w:color w:val="000000"/>
          <w:sz w:val="28"/>
        </w:rPr>
        <w:t>
      1) толтырылған бағалау парақтарын;</w:t>
      </w:r>
    </w:p>
    <w:bookmarkEnd w:id="81"/>
    <w:bookmarkStart w:name="z89" w:id="82"/>
    <w:p>
      <w:pPr>
        <w:spacing w:after="0"/>
        <w:ind w:left="0"/>
        <w:jc w:val="both"/>
      </w:pPr>
      <w:r>
        <w:rPr>
          <w:rFonts w:ascii="Times New Roman"/>
          <w:b w:val="false"/>
          <w:i w:val="false"/>
          <w:color w:val="000000"/>
          <w:sz w:val="28"/>
        </w:rPr>
        <w:t>
      2) "Б" корпусы қызметшісінің лауазымдық нұсқаулығын;</w:t>
      </w:r>
    </w:p>
    <w:bookmarkEnd w:id="82"/>
    <w:bookmarkStart w:name="z90" w:id="83"/>
    <w:p>
      <w:pPr>
        <w:spacing w:after="0"/>
        <w:ind w:left="0"/>
        <w:jc w:val="both"/>
      </w:pPr>
      <w:r>
        <w:rPr>
          <w:rFonts w:ascii="Times New Roman"/>
          <w:b w:val="false"/>
          <w:i w:val="false"/>
          <w:color w:val="000000"/>
          <w:sz w:val="28"/>
        </w:rPr>
        <w:t xml:space="preserve">
      3) осы Әдістемеге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Комиссия отырысы хаттамасының жобасын тапсырады.</w:t>
      </w:r>
    </w:p>
    <w:bookmarkEnd w:id="83"/>
    <w:bookmarkStart w:name="z91" w:id="84"/>
    <w:p>
      <w:pPr>
        <w:spacing w:after="0"/>
        <w:ind w:left="0"/>
        <w:jc w:val="both"/>
      </w:pPr>
      <w:r>
        <w:rPr>
          <w:rFonts w:ascii="Times New Roman"/>
          <w:b w:val="false"/>
          <w:i w:val="false"/>
          <w:color w:val="000000"/>
          <w:sz w:val="28"/>
        </w:rPr>
        <w:t>
      35. Комиссия тоқсандық және жылдық бағалау нәтижелерін қарастырады және келесі шешімдердің бірін шығарады:</w:t>
      </w:r>
    </w:p>
    <w:bookmarkEnd w:id="84"/>
    <w:bookmarkStart w:name="z92" w:id="85"/>
    <w:p>
      <w:pPr>
        <w:spacing w:after="0"/>
        <w:ind w:left="0"/>
        <w:jc w:val="both"/>
      </w:pPr>
      <w:r>
        <w:rPr>
          <w:rFonts w:ascii="Times New Roman"/>
          <w:b w:val="false"/>
          <w:i w:val="false"/>
          <w:color w:val="000000"/>
          <w:sz w:val="28"/>
        </w:rPr>
        <w:t>
      1) бағалау нәтижелерін бекітеді;</w:t>
      </w:r>
    </w:p>
    <w:bookmarkEnd w:id="85"/>
    <w:bookmarkStart w:name="z93" w:id="86"/>
    <w:p>
      <w:pPr>
        <w:spacing w:after="0"/>
        <w:ind w:left="0"/>
        <w:jc w:val="both"/>
      </w:pPr>
      <w:r>
        <w:rPr>
          <w:rFonts w:ascii="Times New Roman"/>
          <w:b w:val="false"/>
          <w:i w:val="false"/>
          <w:color w:val="000000"/>
          <w:sz w:val="28"/>
        </w:rPr>
        <w:t>
      2) бағалау нәтижелерін қайта қарайды.</w:t>
      </w:r>
    </w:p>
    <w:bookmarkEnd w:id="86"/>
    <w:bookmarkStart w:name="z94" w:id="87"/>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бағаны түзетеді.</w:t>
      </w:r>
    </w:p>
    <w:bookmarkEnd w:id="87"/>
    <w:bookmarkStart w:name="z95" w:id="88"/>
    <w:p>
      <w:pPr>
        <w:spacing w:after="0"/>
        <w:ind w:left="0"/>
        <w:jc w:val="both"/>
      </w:pPr>
      <w:r>
        <w:rPr>
          <w:rFonts w:ascii="Times New Roman"/>
          <w:b w:val="false"/>
          <w:i w:val="false"/>
          <w:color w:val="000000"/>
          <w:sz w:val="28"/>
        </w:rPr>
        <w:t>
      36. Кадрлық жұмыстарды жүргізетін бас маман бағалау нәтижелерімен ол аяқталған соң екі жұмыс күні ішінде "Б" корпусының қызметшісін таныстырады.</w:t>
      </w:r>
    </w:p>
    <w:bookmarkEnd w:id="88"/>
    <w:bookmarkStart w:name="z96" w:id="89"/>
    <w:p>
      <w:pPr>
        <w:spacing w:after="0"/>
        <w:ind w:left="0"/>
        <w:jc w:val="both"/>
      </w:pP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p>
    <w:bookmarkEnd w:id="89"/>
    <w:bookmarkStart w:name="z97" w:id="90"/>
    <w:p>
      <w:pPr>
        <w:spacing w:after="0"/>
        <w:ind w:left="0"/>
        <w:jc w:val="both"/>
      </w:pP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болмайды. Бұл жағдайда кадрлық жұмыстарды жүргізетін бас маманы танысудан бас тарту туралы еркін нұсқада акт құрастырылады.</w:t>
      </w:r>
    </w:p>
    <w:bookmarkEnd w:id="90"/>
    <w:bookmarkStart w:name="z98" w:id="91"/>
    <w:p>
      <w:pPr>
        <w:spacing w:after="0"/>
        <w:ind w:left="0"/>
        <w:jc w:val="both"/>
      </w:pPr>
      <w:r>
        <w:rPr>
          <w:rFonts w:ascii="Times New Roman"/>
          <w:b w:val="false"/>
          <w:i w:val="false"/>
          <w:color w:val="000000"/>
          <w:sz w:val="28"/>
        </w:rPr>
        <w:t xml:space="preserve">
      37. Осы Әдістеменің </w:t>
      </w:r>
      <w:r>
        <w:rPr>
          <w:rFonts w:ascii="Times New Roman"/>
          <w:b w:val="false"/>
          <w:i w:val="false"/>
          <w:color w:val="000000"/>
          <w:sz w:val="28"/>
        </w:rPr>
        <w:t>34-тармағында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кадрлық жұмыстарды жүргізетін бас маманда сақталады.</w:t>
      </w:r>
    </w:p>
    <w:bookmarkEnd w:id="91"/>
    <w:bookmarkStart w:name="z99" w:id="92"/>
    <w:p>
      <w:pPr>
        <w:spacing w:after="0"/>
        <w:ind w:left="0"/>
        <w:jc w:val="left"/>
      </w:pPr>
      <w:r>
        <w:rPr>
          <w:rFonts w:ascii="Times New Roman"/>
          <w:b/>
          <w:i w:val="false"/>
          <w:color w:val="000000"/>
        </w:rPr>
        <w:t xml:space="preserve"> 7. Бағалау нәтижелеріне шағымдану</w:t>
      </w:r>
    </w:p>
    <w:bookmarkEnd w:id="92"/>
    <w:bookmarkStart w:name="z100" w:id="93"/>
    <w:p>
      <w:pPr>
        <w:spacing w:after="0"/>
        <w:ind w:left="0"/>
        <w:jc w:val="both"/>
      </w:pPr>
      <w:r>
        <w:rPr>
          <w:rFonts w:ascii="Times New Roman"/>
          <w:b w:val="false"/>
          <w:i w:val="false"/>
          <w:color w:val="000000"/>
          <w:sz w:val="28"/>
        </w:rPr>
        <w:t>
      38.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p>
    <w:bookmarkEnd w:id="93"/>
    <w:bookmarkStart w:name="z101" w:id="94"/>
    <w:p>
      <w:pPr>
        <w:spacing w:after="0"/>
        <w:ind w:left="0"/>
        <w:jc w:val="both"/>
      </w:pPr>
      <w:r>
        <w:rPr>
          <w:rFonts w:ascii="Times New Roman"/>
          <w:b w:val="false"/>
          <w:i w:val="false"/>
          <w:color w:val="000000"/>
          <w:sz w:val="28"/>
        </w:rPr>
        <w:t>
      39. Мемлекеттік қызмет істері жөніндегі уәкілетті орган немесе оның аумақтық департаменті "Б" корпусы қызметшісінен шағым түскен күннен бастап он жұмыс күні ішінде шағым қарайды және заңнамамен белгіленген бағалау жүргізу тәртібінің бұзушылықтары анықталған жағдайда, мемлекеттік органға Комиссия шешімінің күшін жою туралы ұсыныс жасайды.</w:t>
      </w:r>
    </w:p>
    <w:bookmarkEnd w:id="94"/>
    <w:bookmarkStart w:name="z102" w:id="95"/>
    <w:p>
      <w:pPr>
        <w:spacing w:after="0"/>
        <w:ind w:left="0"/>
        <w:jc w:val="both"/>
      </w:pPr>
      <w:r>
        <w:rPr>
          <w:rFonts w:ascii="Times New Roman"/>
          <w:b w:val="false"/>
          <w:i w:val="false"/>
          <w:color w:val="000000"/>
          <w:sz w:val="28"/>
        </w:rPr>
        <w:t>
      40.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жолданады.</w:t>
      </w:r>
    </w:p>
    <w:bookmarkEnd w:id="95"/>
    <w:bookmarkStart w:name="z103" w:id="96"/>
    <w:p>
      <w:pPr>
        <w:spacing w:after="0"/>
        <w:ind w:left="0"/>
        <w:jc w:val="both"/>
      </w:pPr>
      <w:r>
        <w:rPr>
          <w:rFonts w:ascii="Times New Roman"/>
          <w:b w:val="false"/>
          <w:i w:val="false"/>
          <w:color w:val="000000"/>
          <w:sz w:val="28"/>
        </w:rPr>
        <w:t>
      41. "Б" корпусы қызметшісінің бағалау нәтижелеріне сотта шағымдануға құқығы бар.</w:t>
      </w:r>
    </w:p>
    <w:bookmarkEnd w:id="96"/>
    <w:bookmarkStart w:name="z104" w:id="97"/>
    <w:p>
      <w:pPr>
        <w:spacing w:after="0"/>
        <w:ind w:left="0"/>
        <w:jc w:val="left"/>
      </w:pPr>
      <w:r>
        <w:rPr>
          <w:rFonts w:ascii="Times New Roman"/>
          <w:b/>
          <w:i w:val="false"/>
          <w:color w:val="000000"/>
        </w:rPr>
        <w:t xml:space="preserve"> 8. Бағалау нәтижелері бойынша шешім қабылдау</w:t>
      </w:r>
    </w:p>
    <w:bookmarkEnd w:id="97"/>
    <w:bookmarkStart w:name="z105" w:id="98"/>
    <w:p>
      <w:pPr>
        <w:spacing w:after="0"/>
        <w:ind w:left="0"/>
        <w:jc w:val="both"/>
      </w:pPr>
      <w:r>
        <w:rPr>
          <w:rFonts w:ascii="Times New Roman"/>
          <w:b w:val="false"/>
          <w:i w:val="false"/>
          <w:color w:val="000000"/>
          <w:sz w:val="28"/>
        </w:rPr>
        <w:t>
      42. Бағалау нәтижелері бонус төлеу және оқыту бойынша шешім қабылдауға негіз болып табылады.</w:t>
      </w:r>
    </w:p>
    <w:bookmarkEnd w:id="98"/>
    <w:bookmarkStart w:name="z106" w:id="99"/>
    <w:p>
      <w:pPr>
        <w:spacing w:after="0"/>
        <w:ind w:left="0"/>
        <w:jc w:val="both"/>
      </w:pPr>
      <w:r>
        <w:rPr>
          <w:rFonts w:ascii="Times New Roman"/>
          <w:b w:val="false"/>
          <w:i w:val="false"/>
          <w:color w:val="000000"/>
          <w:sz w:val="28"/>
        </w:rPr>
        <w:t>
      43. Бонустар "өте жақсы" және "тиімді" бағалау нәтижелері бар "Б" корпусы қызметшілеріне төленеді.</w:t>
      </w:r>
    </w:p>
    <w:bookmarkEnd w:id="99"/>
    <w:bookmarkStart w:name="z107" w:id="100"/>
    <w:p>
      <w:pPr>
        <w:spacing w:after="0"/>
        <w:ind w:left="0"/>
        <w:jc w:val="both"/>
      </w:pPr>
      <w:r>
        <w:rPr>
          <w:rFonts w:ascii="Times New Roman"/>
          <w:b w:val="false"/>
          <w:i w:val="false"/>
          <w:color w:val="000000"/>
          <w:sz w:val="28"/>
        </w:rPr>
        <w:t>
      44.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p>
    <w:bookmarkEnd w:id="100"/>
    <w:bookmarkStart w:name="z108" w:id="101"/>
    <w:p>
      <w:pPr>
        <w:spacing w:after="0"/>
        <w:ind w:left="0"/>
        <w:jc w:val="both"/>
      </w:pP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p>
    <w:bookmarkEnd w:id="101"/>
    <w:bookmarkStart w:name="z109" w:id="102"/>
    <w:p>
      <w:pPr>
        <w:spacing w:after="0"/>
        <w:ind w:left="0"/>
        <w:jc w:val="both"/>
      </w:pPr>
      <w:r>
        <w:rPr>
          <w:rFonts w:ascii="Times New Roman"/>
          <w:b w:val="false"/>
          <w:i w:val="false"/>
          <w:color w:val="000000"/>
          <w:sz w:val="28"/>
        </w:rPr>
        <w:t>
      45.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p>
    <w:bookmarkEnd w:id="102"/>
    <w:bookmarkStart w:name="z110" w:id="103"/>
    <w:p>
      <w:pPr>
        <w:spacing w:after="0"/>
        <w:ind w:left="0"/>
        <w:jc w:val="both"/>
      </w:pPr>
      <w:r>
        <w:rPr>
          <w:rFonts w:ascii="Times New Roman"/>
          <w:b w:val="false"/>
          <w:i w:val="false"/>
          <w:color w:val="000000"/>
          <w:sz w:val="28"/>
        </w:rPr>
        <w:t>
      46.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p>
    <w:bookmarkEnd w:id="103"/>
    <w:bookmarkStart w:name="z111" w:id="104"/>
    <w:p>
      <w:pPr>
        <w:spacing w:after="0"/>
        <w:ind w:left="0"/>
        <w:jc w:val="both"/>
      </w:pPr>
      <w:r>
        <w:rPr>
          <w:rFonts w:ascii="Times New Roman"/>
          <w:b w:val="false"/>
          <w:i w:val="false"/>
          <w:color w:val="000000"/>
          <w:sz w:val="28"/>
        </w:rPr>
        <w:t>
      47. "Б" корпусының қызметшілерін бағалаудың нәтижелері олардың қызметтік тізімдеріне енгізіледі.</w:t>
      </w:r>
    </w:p>
    <w:bookmarkEnd w:id="10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Казталов аудандық мәслихаты</w:t>
            </w:r>
            <w:r>
              <w:br/>
            </w:r>
            <w:r>
              <w:rPr>
                <w:rFonts w:ascii="Times New Roman"/>
                <w:b w:val="false"/>
                <w:i w:val="false"/>
                <w:color w:val="000000"/>
                <w:sz w:val="20"/>
              </w:rPr>
              <w:t>аппараты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14" w:id="105"/>
    <w:p>
      <w:pPr>
        <w:spacing w:after="0"/>
        <w:ind w:left="0"/>
        <w:jc w:val="both"/>
      </w:pPr>
      <w:r>
        <w:rPr>
          <w:rFonts w:ascii="Times New Roman"/>
          <w:b w:val="false"/>
          <w:i w:val="false"/>
          <w:color w:val="000000"/>
          <w:sz w:val="28"/>
        </w:rPr>
        <w:t>
      "Б" корпусы мемлекеттік әкімшілік қызметшісінің жеке жұмыс жоспары</w:t>
      </w:r>
    </w:p>
    <w:bookmarkEnd w:id="105"/>
    <w:bookmarkStart w:name="z115" w:id="106"/>
    <w:p>
      <w:pPr>
        <w:spacing w:after="0"/>
        <w:ind w:left="0"/>
        <w:jc w:val="both"/>
      </w:pPr>
      <w:r>
        <w:rPr>
          <w:rFonts w:ascii="Times New Roman"/>
          <w:b w:val="false"/>
          <w:i w:val="false"/>
          <w:color w:val="000000"/>
          <w:sz w:val="28"/>
        </w:rPr>
        <w:t>
      __________________________________жыл</w:t>
      </w:r>
    </w:p>
    <w:bookmarkEnd w:id="106"/>
    <w:bookmarkStart w:name="z116" w:id="107"/>
    <w:p>
      <w:pPr>
        <w:spacing w:after="0"/>
        <w:ind w:left="0"/>
        <w:jc w:val="both"/>
      </w:pPr>
      <w:r>
        <w:rPr>
          <w:rFonts w:ascii="Times New Roman"/>
          <w:b w:val="false"/>
          <w:i w:val="false"/>
          <w:color w:val="000000"/>
          <w:sz w:val="28"/>
        </w:rPr>
        <w:t>
      (жеке жоспар құрастырылатын кезең)</w:t>
      </w:r>
    </w:p>
    <w:bookmarkEnd w:id="107"/>
    <w:bookmarkStart w:name="z117" w:id="108"/>
    <w:p>
      <w:pPr>
        <w:spacing w:after="0"/>
        <w:ind w:left="0"/>
        <w:jc w:val="both"/>
      </w:pPr>
      <w:r>
        <w:rPr>
          <w:rFonts w:ascii="Times New Roman"/>
          <w:b w:val="false"/>
          <w:i w:val="false"/>
          <w:color w:val="000000"/>
          <w:sz w:val="28"/>
        </w:rPr>
        <w:t>
      Қызметшінің (тегі, аты, әкесінің аты (болған жағдайда))________________</w:t>
      </w:r>
    </w:p>
    <w:bookmarkEnd w:id="108"/>
    <w:bookmarkStart w:name="z118" w:id="109"/>
    <w:p>
      <w:pPr>
        <w:spacing w:after="0"/>
        <w:ind w:left="0"/>
        <w:jc w:val="both"/>
      </w:pPr>
      <w:r>
        <w:rPr>
          <w:rFonts w:ascii="Times New Roman"/>
          <w:b w:val="false"/>
          <w:i w:val="false"/>
          <w:color w:val="000000"/>
          <w:sz w:val="28"/>
        </w:rPr>
        <w:t>
      Қызметшінің лауазымы: _____________________________________________</w:t>
      </w:r>
    </w:p>
    <w:bookmarkEnd w:id="109"/>
    <w:bookmarkStart w:name="z119" w:id="110"/>
    <w:p>
      <w:pPr>
        <w:spacing w:after="0"/>
        <w:ind w:left="0"/>
        <w:jc w:val="both"/>
      </w:pPr>
      <w:r>
        <w:rPr>
          <w:rFonts w:ascii="Times New Roman"/>
          <w:b w:val="false"/>
          <w:i w:val="false"/>
          <w:color w:val="000000"/>
          <w:sz w:val="28"/>
        </w:rPr>
        <w:t>
      Қызметшінің құрылымдық бөлімшесінің атауы:_________________________</w:t>
      </w:r>
    </w:p>
    <w:bookmarkEnd w:id="110"/>
    <w:bookmarkStart w:name="z120" w:id="111"/>
    <w:p>
      <w:pPr>
        <w:spacing w:after="0"/>
        <w:ind w:left="0"/>
        <w:jc w:val="both"/>
      </w:pPr>
      <w:r>
        <w:rPr>
          <w:rFonts w:ascii="Times New Roman"/>
          <w:b w:val="false"/>
          <w:i w:val="false"/>
          <w:color w:val="000000"/>
          <w:sz w:val="28"/>
        </w:rPr>
        <w:t>
      __________________________________________________________________</w:t>
      </w:r>
    </w:p>
    <w:bookmarkEnd w:id="1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7"/>
        <w:gridCol w:w="5780"/>
        <w:gridCol w:w="2683"/>
      </w:tblGrid>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р/с</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Мақсаттық көрсеткіштер</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Күтілетін нәтижелер</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1</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2</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3</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4</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1" w:id="112"/>
    <w:p>
      <w:pPr>
        <w:spacing w:after="0"/>
        <w:ind w:left="0"/>
        <w:jc w:val="both"/>
      </w:pPr>
      <w:r>
        <w:rPr>
          <w:rFonts w:ascii="Times New Roman"/>
          <w:b w:val="false"/>
          <w:i w:val="false"/>
          <w:color w:val="000000"/>
          <w:sz w:val="28"/>
        </w:rPr>
        <w:t>
      Ескертпе:</w:t>
      </w:r>
    </w:p>
    <w:bookmarkEnd w:id="112"/>
    <w:bookmarkStart w:name="z122" w:id="113"/>
    <w:p>
      <w:pPr>
        <w:spacing w:after="0"/>
        <w:ind w:left="0"/>
        <w:jc w:val="both"/>
      </w:pPr>
      <w:r>
        <w:rPr>
          <w:rFonts w:ascii="Times New Roman"/>
          <w:b w:val="false"/>
          <w:i w:val="false"/>
          <w:color w:val="000000"/>
          <w:sz w:val="28"/>
        </w:rPr>
        <w:t>
      Мақсаттық көрсеткіштер мемлекеттік органның стратегиялық мақсатына (мақсаттарына), олар болмаған жағдайда қызметшінің функционалдық міндеттеріне сәйкестігін есепке ала отыра анықталады.</w:t>
      </w:r>
    </w:p>
    <w:bookmarkEnd w:id="113"/>
    <w:bookmarkStart w:name="z123" w:id="114"/>
    <w:p>
      <w:pPr>
        <w:spacing w:after="0"/>
        <w:ind w:left="0"/>
        <w:jc w:val="both"/>
      </w:pPr>
      <w:r>
        <w:rPr>
          <w:rFonts w:ascii="Times New Roman"/>
          <w:b w:val="false"/>
          <w:i w:val="false"/>
          <w:color w:val="000000"/>
          <w:sz w:val="28"/>
        </w:rPr>
        <w:t>
      Мақсаттық көрсеткіштердің саны төрттен көп емес, оның ішінде жартысы өлшенетін болуға тиіс.</w:t>
      </w:r>
    </w:p>
    <w:bookmarkEnd w:id="1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115"/>
          <w:p>
            <w:pPr>
              <w:spacing w:after="20"/>
              <w:ind w:left="20"/>
              <w:jc w:val="both"/>
            </w:pPr>
            <w:r>
              <w:rPr>
                <w:rFonts w:ascii="Times New Roman"/>
                <w:b w:val="false"/>
                <w:i w:val="false"/>
                <w:color w:val="000000"/>
                <w:sz w:val="20"/>
              </w:rPr>
              <w:t>
</w:t>
            </w:r>
            <w:r>
              <w:rPr>
                <w:rFonts w:ascii="Times New Roman"/>
                <w:b/>
                <w:i w:val="false"/>
                <w:color w:val="000000"/>
                <w:sz w:val="20"/>
              </w:rPr>
              <w:t>Қызметші</w:t>
            </w:r>
          </w:p>
          <w:bookmarkEnd w:id="11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Тікелей басшы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w:t>
            </w:r>
          </w:p>
          <w:bookmarkStart w:name="z125" w:id="116"/>
          <w:p>
            <w:pPr>
              <w:spacing w:after="20"/>
              <w:ind w:left="20"/>
              <w:jc w:val="both"/>
            </w:pPr>
            <w:r>
              <w:rPr>
                <w:rFonts w:ascii="Times New Roman"/>
                <w:b w:val="false"/>
                <w:i w:val="false"/>
                <w:color w:val="000000"/>
                <w:sz w:val="20"/>
              </w:rPr>
              <w:t>
(тегі, аты-жөні)</w:t>
            </w:r>
          </w:p>
          <w:bookmarkEnd w:id="116"/>
          <w:bookmarkStart w:name="z126" w:id="117"/>
          <w:p>
            <w:pPr>
              <w:spacing w:after="20"/>
              <w:ind w:left="20"/>
              <w:jc w:val="both"/>
            </w:pPr>
            <w:r>
              <w:rPr>
                <w:rFonts w:ascii="Times New Roman"/>
                <w:b w:val="false"/>
                <w:i w:val="false"/>
                <w:color w:val="000000"/>
                <w:sz w:val="20"/>
              </w:rPr>
              <w:t>
күні _______________________________</w:t>
            </w:r>
          </w:p>
          <w:bookmarkEnd w:id="117"/>
          <w:p>
            <w:pPr>
              <w:spacing w:after="20"/>
              <w:ind w:left="20"/>
              <w:jc w:val="both"/>
            </w:pPr>
            <w:r>
              <w:rPr>
                <w:rFonts w:ascii="Times New Roman"/>
                <w:b w:val="false"/>
                <w:i w:val="false"/>
                <w:color w:val="000000"/>
                <w:sz w:val="20"/>
              </w:rPr>
              <w:t>
қолы ______________________________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w:t>
            </w:r>
          </w:p>
          <w:bookmarkStart w:name="z127" w:id="118"/>
          <w:p>
            <w:pPr>
              <w:spacing w:after="20"/>
              <w:ind w:left="20"/>
              <w:jc w:val="both"/>
            </w:pPr>
            <w:r>
              <w:rPr>
                <w:rFonts w:ascii="Times New Roman"/>
                <w:b w:val="false"/>
                <w:i w:val="false"/>
                <w:color w:val="000000"/>
                <w:sz w:val="20"/>
              </w:rPr>
              <w:t>
(тегі, аты-жөні)</w:t>
            </w:r>
          </w:p>
          <w:bookmarkEnd w:id="118"/>
          <w:bookmarkStart w:name="z128" w:id="119"/>
          <w:p>
            <w:pPr>
              <w:spacing w:after="20"/>
              <w:ind w:left="20"/>
              <w:jc w:val="both"/>
            </w:pPr>
            <w:r>
              <w:rPr>
                <w:rFonts w:ascii="Times New Roman"/>
                <w:b w:val="false"/>
                <w:i w:val="false"/>
                <w:color w:val="000000"/>
                <w:sz w:val="20"/>
              </w:rPr>
              <w:t>
күні _______________________________</w:t>
            </w:r>
          </w:p>
          <w:bookmarkEnd w:id="119"/>
          <w:p>
            <w:pPr>
              <w:spacing w:after="20"/>
              <w:ind w:left="20"/>
              <w:jc w:val="both"/>
            </w:pPr>
            <w:r>
              <w:rPr>
                <w:rFonts w:ascii="Times New Roman"/>
                <w:b w:val="false"/>
                <w:i w:val="false"/>
                <w:color w:val="000000"/>
                <w:sz w:val="20"/>
              </w:rPr>
              <w:t>
қолы ______________________________</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Казталов аудандық мәслихаты</w:t>
            </w:r>
            <w:r>
              <w:br/>
            </w:r>
            <w:r>
              <w:rPr>
                <w:rFonts w:ascii="Times New Roman"/>
                <w:b w:val="false"/>
                <w:i w:val="false"/>
                <w:color w:val="000000"/>
                <w:sz w:val="20"/>
              </w:rPr>
              <w:t>аппараты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31" w:id="120"/>
    <w:p>
      <w:pPr>
        <w:spacing w:after="0"/>
        <w:ind w:left="0"/>
        <w:jc w:val="both"/>
      </w:pPr>
      <w:r>
        <w:rPr>
          <w:rFonts w:ascii="Times New Roman"/>
          <w:b w:val="false"/>
          <w:i w:val="false"/>
          <w:color w:val="000000"/>
          <w:sz w:val="28"/>
        </w:rPr>
        <w:t>
      Бағалау парағы</w:t>
      </w:r>
    </w:p>
    <w:bookmarkEnd w:id="120"/>
    <w:bookmarkStart w:name="z132" w:id="121"/>
    <w:p>
      <w:pPr>
        <w:spacing w:after="0"/>
        <w:ind w:left="0"/>
        <w:jc w:val="both"/>
      </w:pPr>
      <w:r>
        <w:rPr>
          <w:rFonts w:ascii="Times New Roman"/>
          <w:b w:val="false"/>
          <w:i w:val="false"/>
          <w:color w:val="000000"/>
          <w:sz w:val="28"/>
        </w:rPr>
        <w:t>
      _____________________тоқсан_____жыл</w:t>
      </w:r>
    </w:p>
    <w:bookmarkEnd w:id="121"/>
    <w:bookmarkStart w:name="z133" w:id="122"/>
    <w:p>
      <w:pPr>
        <w:spacing w:after="0"/>
        <w:ind w:left="0"/>
        <w:jc w:val="both"/>
      </w:pPr>
      <w:r>
        <w:rPr>
          <w:rFonts w:ascii="Times New Roman"/>
          <w:b w:val="false"/>
          <w:i w:val="false"/>
          <w:color w:val="000000"/>
          <w:sz w:val="28"/>
        </w:rPr>
        <w:t>
      (бағаланатын кезең)</w:t>
      </w:r>
    </w:p>
    <w:bookmarkEnd w:id="122"/>
    <w:bookmarkStart w:name="z134" w:id="123"/>
    <w:p>
      <w:pPr>
        <w:spacing w:after="0"/>
        <w:ind w:left="0"/>
        <w:jc w:val="both"/>
      </w:pPr>
      <w:r>
        <w:rPr>
          <w:rFonts w:ascii="Times New Roman"/>
          <w:b w:val="false"/>
          <w:i w:val="false"/>
          <w:color w:val="000000"/>
          <w:sz w:val="28"/>
        </w:rPr>
        <w:t>
      Бағаланатын қызметшінің (тегі, аты, әкесінің аты</w:t>
      </w:r>
    </w:p>
    <w:bookmarkEnd w:id="123"/>
    <w:bookmarkStart w:name="z135" w:id="124"/>
    <w:p>
      <w:pPr>
        <w:spacing w:after="0"/>
        <w:ind w:left="0"/>
        <w:jc w:val="both"/>
      </w:pPr>
      <w:r>
        <w:rPr>
          <w:rFonts w:ascii="Times New Roman"/>
          <w:b w:val="false"/>
          <w:i w:val="false"/>
          <w:color w:val="000000"/>
          <w:sz w:val="28"/>
        </w:rPr>
        <w:t>
      (болған жағдайда): _________________________________________________</w:t>
      </w:r>
    </w:p>
    <w:bookmarkEnd w:id="124"/>
    <w:bookmarkStart w:name="z136" w:id="125"/>
    <w:p>
      <w:pPr>
        <w:spacing w:after="0"/>
        <w:ind w:left="0"/>
        <w:jc w:val="both"/>
      </w:pPr>
      <w:r>
        <w:rPr>
          <w:rFonts w:ascii="Times New Roman"/>
          <w:b w:val="false"/>
          <w:i w:val="false"/>
          <w:color w:val="000000"/>
          <w:sz w:val="28"/>
        </w:rPr>
        <w:t>
      Бағаланатын қызметшінің лауазымы: __________________________________</w:t>
      </w:r>
    </w:p>
    <w:bookmarkEnd w:id="125"/>
    <w:bookmarkStart w:name="z137" w:id="126"/>
    <w:p>
      <w:pPr>
        <w:spacing w:after="0"/>
        <w:ind w:left="0"/>
        <w:jc w:val="both"/>
      </w:pPr>
      <w:r>
        <w:rPr>
          <w:rFonts w:ascii="Times New Roman"/>
          <w:b w:val="false"/>
          <w:i w:val="false"/>
          <w:color w:val="000000"/>
          <w:sz w:val="28"/>
        </w:rPr>
        <w:t>
      Бағаланатын қызметшінің құрылымдық бөлімшесінің атауы:</w:t>
      </w:r>
    </w:p>
    <w:bookmarkEnd w:id="126"/>
    <w:bookmarkStart w:name="z138" w:id="127"/>
    <w:p>
      <w:pPr>
        <w:spacing w:after="0"/>
        <w:ind w:left="0"/>
        <w:jc w:val="both"/>
      </w:pPr>
      <w:r>
        <w:rPr>
          <w:rFonts w:ascii="Times New Roman"/>
          <w:b w:val="false"/>
          <w:i w:val="false"/>
          <w:color w:val="000000"/>
          <w:sz w:val="28"/>
        </w:rPr>
        <w:t>
      __________________________________________________________________</w:t>
      </w:r>
    </w:p>
    <w:bookmarkEnd w:id="127"/>
    <w:bookmarkStart w:name="z139" w:id="128"/>
    <w:p>
      <w:pPr>
        <w:spacing w:after="0"/>
        <w:ind w:left="0"/>
        <w:jc w:val="both"/>
      </w:pPr>
      <w:r>
        <w:rPr>
          <w:rFonts w:ascii="Times New Roman"/>
          <w:b w:val="false"/>
          <w:i w:val="false"/>
          <w:color w:val="000000"/>
          <w:sz w:val="28"/>
        </w:rPr>
        <w:t>
      Лауазымдық міндеттерді орындау бағасы:</w:t>
      </w:r>
    </w:p>
    <w:bookmarkEnd w:id="1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9"/>
        <w:gridCol w:w="2236"/>
        <w:gridCol w:w="1648"/>
        <w:gridCol w:w="1648"/>
        <w:gridCol w:w="2237"/>
        <w:gridCol w:w="1353"/>
        <w:gridCol w:w="1648"/>
        <w:gridCol w:w="471"/>
      </w:tblGrid>
      <w:tr>
        <w:trPr>
          <w:trHeight w:val="30" w:hRule="atLeast"/>
        </w:trPr>
        <w:tc>
          <w:tcPr>
            <w:tcW w:w="10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i w:val="false"/>
                <w:color w:val="000000"/>
                <w:sz w:val="20"/>
              </w:rPr>
              <w:t>р/с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Қызметшінің өзін-өзі бағалауы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Тікелей</w:t>
            </w:r>
            <w:r>
              <w:rPr>
                <w:rFonts w:ascii="Times New Roman"/>
                <w:b w:val="false"/>
                <w:i w:val="false"/>
                <w:color w:val="000000"/>
                <w:sz w:val="20"/>
              </w:rPr>
              <w:t xml:space="preserve"> </w:t>
            </w:r>
            <w:r>
              <w:rPr>
                <w:rFonts w:ascii="Times New Roman"/>
                <w:b/>
                <w:i w:val="false"/>
                <w:color w:val="000000"/>
                <w:sz w:val="20"/>
              </w:rPr>
              <w:t>басшының</w:t>
            </w:r>
            <w:r>
              <w:rPr>
                <w:rFonts w:ascii="Times New Roman"/>
                <w:b w:val="false"/>
                <w:i w:val="false"/>
                <w:color w:val="000000"/>
                <w:sz w:val="20"/>
              </w:rPr>
              <w:t xml:space="preserve"> </w:t>
            </w:r>
            <w:r>
              <w:rPr>
                <w:rFonts w:ascii="Times New Roman"/>
                <w:b/>
                <w:i w:val="false"/>
                <w:color w:val="000000"/>
                <w:sz w:val="20"/>
              </w:rPr>
              <w:t>бағалауы</w:t>
            </w:r>
            <w:r>
              <w:br/>
            </w:r>
            <w:r>
              <w:rPr>
                <w:rFonts w:ascii="Times New Roman"/>
                <w:b w:val="false"/>
                <w:i w:val="false"/>
                <w:color w:val="000000"/>
                <w:sz w:val="20"/>
              </w:rPr>
              <w:t>
 </w:t>
            </w:r>
          </w:p>
        </w:tc>
        <w:tc>
          <w:tcPr>
            <w:tcW w:w="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Орындаутәртібін бұзу туралы мәліметтер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Орындаутәртібін бұзу туралы мәліметтер</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0" w:type="auto"/>
            <w:vMerge/>
            <w:tcBorders>
              <w:top w:val="nil"/>
              <w:left w:val="single" w:color="cfcfcf" w:sz="5"/>
              <w:bottom w:val="single" w:color="cfcfcf" w:sz="5"/>
              <w:right w:val="single" w:color="cfcfcf" w:sz="5"/>
            </w:tcBorders>
          </w:tcP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129"/>
          <w:p>
            <w:pPr>
              <w:spacing w:after="20"/>
              <w:ind w:left="20"/>
              <w:jc w:val="both"/>
            </w:pPr>
            <w:r>
              <w:rPr>
                <w:rFonts w:ascii="Times New Roman"/>
                <w:b w:val="false"/>
                <w:i w:val="false"/>
                <w:color w:val="000000"/>
                <w:sz w:val="20"/>
              </w:rPr>
              <w:t>
</w:t>
            </w:r>
            <w:r>
              <w:rPr>
                <w:rFonts w:ascii="Times New Roman"/>
                <w:b/>
                <w:i w:val="false"/>
                <w:color w:val="000000"/>
                <w:sz w:val="20"/>
              </w:rPr>
              <w:t>Қызметші</w:t>
            </w:r>
          </w:p>
          <w:bookmarkEnd w:id="12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Тікелей басшы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 </w:t>
            </w:r>
          </w:p>
          <w:bookmarkStart w:name="z141" w:id="130"/>
          <w:p>
            <w:pPr>
              <w:spacing w:after="20"/>
              <w:ind w:left="20"/>
              <w:jc w:val="both"/>
            </w:pPr>
            <w:r>
              <w:rPr>
                <w:rFonts w:ascii="Times New Roman"/>
                <w:b w:val="false"/>
                <w:i w:val="false"/>
                <w:color w:val="000000"/>
                <w:sz w:val="20"/>
              </w:rPr>
              <w:t>
(тегі, аты-жөні)</w:t>
            </w:r>
          </w:p>
          <w:bookmarkEnd w:id="130"/>
          <w:bookmarkStart w:name="z142" w:id="131"/>
          <w:p>
            <w:pPr>
              <w:spacing w:after="20"/>
              <w:ind w:left="20"/>
              <w:jc w:val="both"/>
            </w:pPr>
            <w:r>
              <w:rPr>
                <w:rFonts w:ascii="Times New Roman"/>
                <w:b w:val="false"/>
                <w:i w:val="false"/>
                <w:color w:val="000000"/>
                <w:sz w:val="20"/>
              </w:rPr>
              <w:t>
күні _______________________________</w:t>
            </w:r>
          </w:p>
          <w:bookmarkEnd w:id="131"/>
          <w:p>
            <w:pPr>
              <w:spacing w:after="20"/>
              <w:ind w:left="20"/>
              <w:jc w:val="both"/>
            </w:pPr>
            <w:r>
              <w:rPr>
                <w:rFonts w:ascii="Times New Roman"/>
                <w:b w:val="false"/>
                <w:i w:val="false"/>
                <w:color w:val="000000"/>
                <w:sz w:val="20"/>
              </w:rPr>
              <w:t>
қолы ______________________________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 </w:t>
            </w:r>
          </w:p>
          <w:bookmarkStart w:name="z143" w:id="132"/>
          <w:p>
            <w:pPr>
              <w:spacing w:after="20"/>
              <w:ind w:left="20"/>
              <w:jc w:val="both"/>
            </w:pPr>
            <w:r>
              <w:rPr>
                <w:rFonts w:ascii="Times New Roman"/>
                <w:b w:val="false"/>
                <w:i w:val="false"/>
                <w:color w:val="000000"/>
                <w:sz w:val="20"/>
              </w:rPr>
              <w:t>
(тегі, аты-жөні)</w:t>
            </w:r>
          </w:p>
          <w:bookmarkEnd w:id="132"/>
          <w:bookmarkStart w:name="z144" w:id="133"/>
          <w:p>
            <w:pPr>
              <w:spacing w:after="20"/>
              <w:ind w:left="20"/>
              <w:jc w:val="both"/>
            </w:pPr>
            <w:r>
              <w:rPr>
                <w:rFonts w:ascii="Times New Roman"/>
                <w:b w:val="false"/>
                <w:i w:val="false"/>
                <w:color w:val="000000"/>
                <w:sz w:val="20"/>
              </w:rPr>
              <w:t>
күні _______________________________</w:t>
            </w:r>
          </w:p>
          <w:bookmarkEnd w:id="133"/>
          <w:p>
            <w:pPr>
              <w:spacing w:after="20"/>
              <w:ind w:left="20"/>
              <w:jc w:val="both"/>
            </w:pPr>
            <w:r>
              <w:rPr>
                <w:rFonts w:ascii="Times New Roman"/>
                <w:b w:val="false"/>
                <w:i w:val="false"/>
                <w:color w:val="000000"/>
                <w:sz w:val="20"/>
              </w:rPr>
              <w:t>
қолы ______________________________</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Казталов аудандық мәслихаты</w:t>
            </w:r>
            <w:r>
              <w:br/>
            </w:r>
            <w:r>
              <w:rPr>
                <w:rFonts w:ascii="Times New Roman"/>
                <w:b w:val="false"/>
                <w:i w:val="false"/>
                <w:color w:val="000000"/>
                <w:sz w:val="20"/>
              </w:rPr>
              <w:t>аппараты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47" w:id="134"/>
    <w:p>
      <w:pPr>
        <w:spacing w:after="0"/>
        <w:ind w:left="0"/>
        <w:jc w:val="both"/>
      </w:pPr>
      <w:r>
        <w:rPr>
          <w:rFonts w:ascii="Times New Roman"/>
          <w:b w:val="false"/>
          <w:i w:val="false"/>
          <w:color w:val="000000"/>
          <w:sz w:val="28"/>
        </w:rPr>
        <w:t>
      Бағалау парағы</w:t>
      </w:r>
    </w:p>
    <w:bookmarkEnd w:id="134"/>
    <w:bookmarkStart w:name="z148" w:id="135"/>
    <w:p>
      <w:pPr>
        <w:spacing w:after="0"/>
        <w:ind w:left="0"/>
        <w:jc w:val="both"/>
      </w:pPr>
      <w:r>
        <w:rPr>
          <w:rFonts w:ascii="Times New Roman"/>
          <w:b w:val="false"/>
          <w:i w:val="false"/>
          <w:color w:val="000000"/>
          <w:sz w:val="28"/>
        </w:rPr>
        <w:t>
      _________________жыл</w:t>
      </w:r>
    </w:p>
    <w:bookmarkEnd w:id="135"/>
    <w:bookmarkStart w:name="z149" w:id="136"/>
    <w:p>
      <w:pPr>
        <w:spacing w:after="0"/>
        <w:ind w:left="0"/>
        <w:jc w:val="both"/>
      </w:pPr>
      <w:r>
        <w:rPr>
          <w:rFonts w:ascii="Times New Roman"/>
          <w:b w:val="false"/>
          <w:i w:val="false"/>
          <w:color w:val="000000"/>
          <w:sz w:val="28"/>
        </w:rPr>
        <w:t>
      (бағаланатын жыл)</w:t>
      </w:r>
    </w:p>
    <w:bookmarkEnd w:id="136"/>
    <w:bookmarkStart w:name="z150" w:id="137"/>
    <w:p>
      <w:pPr>
        <w:spacing w:after="0"/>
        <w:ind w:left="0"/>
        <w:jc w:val="both"/>
      </w:pPr>
      <w:r>
        <w:rPr>
          <w:rFonts w:ascii="Times New Roman"/>
          <w:b w:val="false"/>
          <w:i w:val="false"/>
          <w:color w:val="000000"/>
          <w:sz w:val="28"/>
        </w:rPr>
        <w:t xml:space="preserve">
      Бағаланатын қызметшінің (тегі, аты, әкесінің аты </w:t>
      </w:r>
    </w:p>
    <w:bookmarkEnd w:id="137"/>
    <w:bookmarkStart w:name="z151" w:id="138"/>
    <w:p>
      <w:pPr>
        <w:spacing w:after="0"/>
        <w:ind w:left="0"/>
        <w:jc w:val="both"/>
      </w:pPr>
      <w:r>
        <w:rPr>
          <w:rFonts w:ascii="Times New Roman"/>
          <w:b w:val="false"/>
          <w:i w:val="false"/>
          <w:color w:val="000000"/>
          <w:sz w:val="28"/>
        </w:rPr>
        <w:t>
      (болған жағдайда)________________________________________________________</w:t>
      </w:r>
    </w:p>
    <w:bookmarkEnd w:id="138"/>
    <w:bookmarkStart w:name="z152" w:id="139"/>
    <w:p>
      <w:pPr>
        <w:spacing w:after="0"/>
        <w:ind w:left="0"/>
        <w:jc w:val="both"/>
      </w:pPr>
      <w:r>
        <w:rPr>
          <w:rFonts w:ascii="Times New Roman"/>
          <w:b w:val="false"/>
          <w:i w:val="false"/>
          <w:color w:val="000000"/>
          <w:sz w:val="28"/>
        </w:rPr>
        <w:t>
      Бағаланатын қызметшінің лауазымы: ____________________________________</w:t>
      </w:r>
    </w:p>
    <w:bookmarkEnd w:id="139"/>
    <w:bookmarkStart w:name="z153" w:id="140"/>
    <w:p>
      <w:pPr>
        <w:spacing w:after="0"/>
        <w:ind w:left="0"/>
        <w:jc w:val="both"/>
      </w:pPr>
      <w:r>
        <w:rPr>
          <w:rFonts w:ascii="Times New Roman"/>
          <w:b w:val="false"/>
          <w:i w:val="false"/>
          <w:color w:val="000000"/>
          <w:sz w:val="28"/>
        </w:rPr>
        <w:t>
      Бағаланатын қызметшінің құрылымдық бөлімшесінің атауы:</w:t>
      </w:r>
    </w:p>
    <w:bookmarkEnd w:id="140"/>
    <w:bookmarkStart w:name="z154" w:id="141"/>
    <w:p>
      <w:pPr>
        <w:spacing w:after="0"/>
        <w:ind w:left="0"/>
        <w:jc w:val="both"/>
      </w:pPr>
      <w:r>
        <w:rPr>
          <w:rFonts w:ascii="Times New Roman"/>
          <w:b w:val="false"/>
          <w:i w:val="false"/>
          <w:color w:val="000000"/>
          <w:sz w:val="28"/>
        </w:rPr>
        <w:t>
      ____________________________________________________________________</w:t>
      </w:r>
    </w:p>
    <w:bookmarkEnd w:id="141"/>
    <w:bookmarkStart w:name="z155" w:id="142"/>
    <w:p>
      <w:pPr>
        <w:spacing w:after="0"/>
        <w:ind w:left="0"/>
        <w:jc w:val="both"/>
      </w:pPr>
      <w:r>
        <w:rPr>
          <w:rFonts w:ascii="Times New Roman"/>
          <w:b w:val="false"/>
          <w:i w:val="false"/>
          <w:color w:val="000000"/>
          <w:sz w:val="28"/>
        </w:rPr>
        <w:t>
      Жеке жоспарды орындау бағасы</w:t>
      </w:r>
    </w:p>
    <w:bookmarkEnd w:id="1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6"/>
        <w:gridCol w:w="2597"/>
        <w:gridCol w:w="3908"/>
        <w:gridCol w:w="2333"/>
        <w:gridCol w:w="1416"/>
        <w:gridCol w:w="630"/>
      </w:tblGrid>
      <w:tr>
        <w:trPr>
          <w:trHeight w:val="30" w:hRule="atLeast"/>
        </w:trPr>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w:t>
            </w:r>
            <w:r>
              <w:rPr>
                <w:rFonts w:ascii="Times New Roman"/>
                <w:b/>
                <w:i w:val="false"/>
                <w:color w:val="000000"/>
                <w:sz w:val="20"/>
              </w:rPr>
              <w:t>р/с</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Мақсаттық көрсеткіштің нәтижесі</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Маңызы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Қызметшінің өзін-өзі бағалау нәтижелері</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Басшының бағалау нәтижелері</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Ескерту</w:t>
            </w:r>
          </w:p>
        </w:tc>
      </w:tr>
      <w:tr>
        <w:trPr>
          <w:trHeight w:val="30" w:hRule="atLeast"/>
        </w:trPr>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мақсаттық көрсеткіштің нәтижесі</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кедейін</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мақсаттық көрсеткіштің нәтижесі</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кедейін</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мақсаттық көрсеткіштің нәтижесі</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кедейін</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мақсаттық көрсеткіштің нәтижесі</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43"/>
          <w:p>
            <w:pPr>
              <w:spacing w:after="20"/>
              <w:ind w:left="20"/>
              <w:jc w:val="both"/>
            </w:pPr>
            <w:r>
              <w:rPr>
                <w:rFonts w:ascii="Times New Roman"/>
                <w:b w:val="false"/>
                <w:i w:val="false"/>
                <w:color w:val="000000"/>
                <w:sz w:val="20"/>
              </w:rPr>
              <w:t>
</w:t>
            </w:r>
            <w:r>
              <w:rPr>
                <w:rFonts w:ascii="Times New Roman"/>
                <w:b/>
                <w:i w:val="false"/>
                <w:color w:val="000000"/>
                <w:sz w:val="20"/>
              </w:rPr>
              <w:t>Қызметші</w:t>
            </w:r>
          </w:p>
          <w:bookmarkEnd w:id="14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Тікелей басшы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 </w:t>
            </w:r>
          </w:p>
          <w:bookmarkStart w:name="z157" w:id="144"/>
          <w:p>
            <w:pPr>
              <w:spacing w:after="20"/>
              <w:ind w:left="20"/>
              <w:jc w:val="both"/>
            </w:pPr>
            <w:r>
              <w:rPr>
                <w:rFonts w:ascii="Times New Roman"/>
                <w:b w:val="false"/>
                <w:i w:val="false"/>
                <w:color w:val="000000"/>
                <w:sz w:val="20"/>
              </w:rPr>
              <w:t>
(тегі, аты-жөні)</w:t>
            </w:r>
          </w:p>
          <w:bookmarkEnd w:id="144"/>
          <w:bookmarkStart w:name="z158" w:id="145"/>
          <w:p>
            <w:pPr>
              <w:spacing w:after="20"/>
              <w:ind w:left="20"/>
              <w:jc w:val="both"/>
            </w:pPr>
            <w:r>
              <w:rPr>
                <w:rFonts w:ascii="Times New Roman"/>
                <w:b w:val="false"/>
                <w:i w:val="false"/>
                <w:color w:val="000000"/>
                <w:sz w:val="20"/>
              </w:rPr>
              <w:t>
күні _______________________________</w:t>
            </w:r>
          </w:p>
          <w:bookmarkEnd w:id="145"/>
          <w:p>
            <w:pPr>
              <w:spacing w:after="20"/>
              <w:ind w:left="20"/>
              <w:jc w:val="both"/>
            </w:pPr>
            <w:r>
              <w:rPr>
                <w:rFonts w:ascii="Times New Roman"/>
                <w:b w:val="false"/>
                <w:i w:val="false"/>
                <w:color w:val="000000"/>
                <w:sz w:val="20"/>
              </w:rPr>
              <w:t>
қолы ______________________________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 </w:t>
            </w:r>
          </w:p>
          <w:bookmarkStart w:name="z159" w:id="146"/>
          <w:p>
            <w:pPr>
              <w:spacing w:after="20"/>
              <w:ind w:left="20"/>
              <w:jc w:val="both"/>
            </w:pPr>
            <w:r>
              <w:rPr>
                <w:rFonts w:ascii="Times New Roman"/>
                <w:b w:val="false"/>
                <w:i w:val="false"/>
                <w:color w:val="000000"/>
                <w:sz w:val="20"/>
              </w:rPr>
              <w:t>
(тегі, аты-жөні)</w:t>
            </w:r>
          </w:p>
          <w:bookmarkEnd w:id="146"/>
          <w:bookmarkStart w:name="z160" w:id="147"/>
          <w:p>
            <w:pPr>
              <w:spacing w:after="20"/>
              <w:ind w:left="20"/>
              <w:jc w:val="both"/>
            </w:pPr>
            <w:r>
              <w:rPr>
                <w:rFonts w:ascii="Times New Roman"/>
                <w:b w:val="false"/>
                <w:i w:val="false"/>
                <w:color w:val="000000"/>
                <w:sz w:val="20"/>
              </w:rPr>
              <w:t>
күні _______________________________</w:t>
            </w:r>
          </w:p>
          <w:bookmarkEnd w:id="147"/>
          <w:p>
            <w:pPr>
              <w:spacing w:after="20"/>
              <w:ind w:left="20"/>
              <w:jc w:val="both"/>
            </w:pPr>
            <w:r>
              <w:rPr>
                <w:rFonts w:ascii="Times New Roman"/>
                <w:b w:val="false"/>
                <w:i w:val="false"/>
                <w:color w:val="000000"/>
                <w:sz w:val="20"/>
              </w:rPr>
              <w:t>
қолы ______________________________</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Казталов аудандық мәслихаты</w:t>
            </w:r>
            <w:r>
              <w:br/>
            </w:r>
            <w:r>
              <w:rPr>
                <w:rFonts w:ascii="Times New Roman"/>
                <w:b w:val="false"/>
                <w:i w:val="false"/>
                <w:color w:val="000000"/>
                <w:sz w:val="20"/>
              </w:rPr>
              <w:t>аппараты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63" w:id="148"/>
    <w:p>
      <w:pPr>
        <w:spacing w:after="0"/>
        <w:ind w:left="0"/>
        <w:jc w:val="both"/>
      </w:pPr>
      <w:r>
        <w:rPr>
          <w:rFonts w:ascii="Times New Roman"/>
          <w:b w:val="false"/>
          <w:i w:val="false"/>
          <w:color w:val="000000"/>
          <w:sz w:val="28"/>
        </w:rPr>
        <w:t>
      Бағалау жөніндегі комиссия отырысының хаттамасы</w:t>
      </w:r>
    </w:p>
    <w:bookmarkEnd w:id="148"/>
    <w:bookmarkStart w:name="z164" w:id="149"/>
    <w:p>
      <w:pPr>
        <w:spacing w:after="0"/>
        <w:ind w:left="0"/>
        <w:jc w:val="both"/>
      </w:pPr>
      <w:r>
        <w:rPr>
          <w:rFonts w:ascii="Times New Roman"/>
          <w:b w:val="false"/>
          <w:i w:val="false"/>
          <w:color w:val="000000"/>
          <w:sz w:val="28"/>
        </w:rPr>
        <w:t>
      ____________________________________________________________________</w:t>
      </w:r>
    </w:p>
    <w:bookmarkEnd w:id="149"/>
    <w:bookmarkStart w:name="z165" w:id="150"/>
    <w:p>
      <w:pPr>
        <w:spacing w:after="0"/>
        <w:ind w:left="0"/>
        <w:jc w:val="both"/>
      </w:pPr>
      <w:r>
        <w:rPr>
          <w:rFonts w:ascii="Times New Roman"/>
          <w:b w:val="false"/>
          <w:i w:val="false"/>
          <w:color w:val="000000"/>
          <w:sz w:val="28"/>
        </w:rPr>
        <w:t>
      (мемлекеттік органның атауы)</w:t>
      </w:r>
    </w:p>
    <w:bookmarkEnd w:id="150"/>
    <w:bookmarkStart w:name="z166" w:id="151"/>
    <w:p>
      <w:pPr>
        <w:spacing w:after="0"/>
        <w:ind w:left="0"/>
        <w:jc w:val="both"/>
      </w:pPr>
      <w:r>
        <w:rPr>
          <w:rFonts w:ascii="Times New Roman"/>
          <w:b w:val="false"/>
          <w:i w:val="false"/>
          <w:color w:val="000000"/>
          <w:sz w:val="28"/>
        </w:rPr>
        <w:t>
      ____________________________________________________________________</w:t>
      </w:r>
    </w:p>
    <w:bookmarkEnd w:id="151"/>
    <w:bookmarkStart w:name="z167" w:id="152"/>
    <w:p>
      <w:pPr>
        <w:spacing w:after="0"/>
        <w:ind w:left="0"/>
        <w:jc w:val="both"/>
      </w:pPr>
      <w:r>
        <w:rPr>
          <w:rFonts w:ascii="Times New Roman"/>
          <w:b w:val="false"/>
          <w:i w:val="false"/>
          <w:color w:val="000000"/>
          <w:sz w:val="28"/>
        </w:rPr>
        <w:t>
      (бағалау түрі: тоқсандық/жылдық және бағаланатын кезең тоқсан және (немесе) жыл)</w:t>
      </w:r>
    </w:p>
    <w:bookmarkEnd w:id="152"/>
    <w:bookmarkStart w:name="z168" w:id="153"/>
    <w:p>
      <w:pPr>
        <w:spacing w:after="0"/>
        <w:ind w:left="0"/>
        <w:jc w:val="both"/>
      </w:pPr>
      <w:r>
        <w:rPr>
          <w:rFonts w:ascii="Times New Roman"/>
          <w:b w:val="false"/>
          <w:i w:val="false"/>
          <w:color w:val="000000"/>
          <w:sz w:val="28"/>
        </w:rPr>
        <w:t>
      Бағалау нәтижелері</w:t>
      </w:r>
    </w:p>
    <w:bookmarkEnd w:id="1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7"/>
        <w:gridCol w:w="7519"/>
        <w:gridCol w:w="980"/>
        <w:gridCol w:w="1594"/>
      </w:tblGrid>
      <w:tr>
        <w:trPr>
          <w:trHeight w:val="30" w:hRule="atLeast"/>
        </w:trPr>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w:t>
            </w:r>
            <w:r>
              <w:rPr>
                <w:rFonts w:ascii="Times New Roman"/>
                <w:b/>
                <w:i w:val="false"/>
                <w:color w:val="000000"/>
                <w:sz w:val="20"/>
              </w:rPr>
              <w:t>р/с</w:t>
            </w:r>
          </w:p>
        </w:tc>
        <w:tc>
          <w:tcPr>
            <w:tcW w:w="7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Қызметшілердің (тегі, аты, әкесінің</w:t>
            </w:r>
            <w:r>
              <w:rPr>
                <w:rFonts w:ascii="Times New Roman"/>
                <w:b w:val="false"/>
                <w:i w:val="false"/>
                <w:color w:val="000000"/>
                <w:sz w:val="20"/>
              </w:rPr>
              <w:t xml:space="preserve"> </w:t>
            </w:r>
            <w:r>
              <w:rPr>
                <w:rFonts w:ascii="Times New Roman"/>
                <w:b/>
                <w:i w:val="false"/>
                <w:color w:val="000000"/>
                <w:sz w:val="20"/>
              </w:rPr>
              <w:t>аты (болған жағдайда</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Бағалау</w:t>
            </w:r>
            <w:r>
              <w:rPr>
                <w:rFonts w:ascii="Times New Roman"/>
                <w:b w:val="false"/>
                <w:i w:val="false"/>
                <w:color w:val="000000"/>
                <w:sz w:val="20"/>
              </w:rPr>
              <w:t xml:space="preserve"> </w:t>
            </w:r>
            <w:r>
              <w:rPr>
                <w:rFonts w:ascii="Times New Roman"/>
                <w:b/>
                <w:i w:val="false"/>
                <w:color w:val="000000"/>
                <w:sz w:val="20"/>
              </w:rPr>
              <w:t>нәтижелері</w:t>
            </w:r>
            <w:r>
              <w:rPr>
                <w:rFonts w:ascii="Times New Roman"/>
                <w:b w:val="false"/>
                <w:i w:val="false"/>
                <w:color w:val="000000"/>
                <w:sz w:val="20"/>
              </w:rPr>
              <w:t xml:space="preserve"> </w:t>
            </w:r>
            <w:r>
              <w:rPr>
                <w:rFonts w:ascii="Times New Roman"/>
                <w:b/>
                <w:i w:val="false"/>
                <w:color w:val="000000"/>
                <w:sz w:val="20"/>
              </w:rPr>
              <w:t>туралы</w:t>
            </w:r>
            <w:r>
              <w:rPr>
                <w:rFonts w:ascii="Times New Roman"/>
                <w:b w:val="false"/>
                <w:i w:val="false"/>
                <w:color w:val="000000"/>
                <w:sz w:val="20"/>
              </w:rPr>
              <w:t xml:space="preserve"> </w:t>
            </w:r>
            <w:r>
              <w:rPr>
                <w:rFonts w:ascii="Times New Roman"/>
                <w:b/>
                <w:i w:val="false"/>
                <w:color w:val="000000"/>
                <w:sz w:val="20"/>
              </w:rPr>
              <w:t>мәлімет</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Комиссияның ұсыныстары</w:t>
            </w:r>
          </w:p>
        </w:tc>
      </w:tr>
      <w:tr>
        <w:trPr>
          <w:trHeight w:val="30" w:hRule="atLeast"/>
        </w:trPr>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69" w:id="154"/>
    <w:p>
      <w:pPr>
        <w:spacing w:after="0"/>
        <w:ind w:left="0"/>
        <w:jc w:val="both"/>
      </w:pPr>
      <w:r>
        <w:rPr>
          <w:rFonts w:ascii="Times New Roman"/>
          <w:b w:val="false"/>
          <w:i w:val="false"/>
          <w:color w:val="000000"/>
          <w:sz w:val="28"/>
        </w:rPr>
        <w:t>
      Комиссия қорытындысы:</w:t>
      </w:r>
    </w:p>
    <w:bookmarkEnd w:id="154"/>
    <w:bookmarkStart w:name="z170" w:id="155"/>
    <w:p>
      <w:pPr>
        <w:spacing w:after="0"/>
        <w:ind w:left="0"/>
        <w:jc w:val="both"/>
      </w:pPr>
      <w:r>
        <w:rPr>
          <w:rFonts w:ascii="Times New Roman"/>
          <w:b w:val="false"/>
          <w:i w:val="false"/>
          <w:color w:val="000000"/>
          <w:sz w:val="28"/>
        </w:rPr>
        <w:t>
      ____________________________________________________________________</w:t>
      </w:r>
    </w:p>
    <w:bookmarkEnd w:id="155"/>
    <w:bookmarkStart w:name="z171" w:id="156"/>
    <w:p>
      <w:pPr>
        <w:spacing w:after="0"/>
        <w:ind w:left="0"/>
        <w:jc w:val="both"/>
      </w:pPr>
      <w:r>
        <w:rPr>
          <w:rFonts w:ascii="Times New Roman"/>
          <w:b w:val="false"/>
          <w:i w:val="false"/>
          <w:color w:val="000000"/>
          <w:sz w:val="28"/>
        </w:rPr>
        <w:t>
      Тексерген:</w:t>
      </w:r>
    </w:p>
    <w:bookmarkEnd w:id="156"/>
    <w:bookmarkStart w:name="z172" w:id="157"/>
    <w:p>
      <w:pPr>
        <w:spacing w:after="0"/>
        <w:ind w:left="0"/>
        <w:jc w:val="both"/>
      </w:pPr>
      <w:r>
        <w:rPr>
          <w:rFonts w:ascii="Times New Roman"/>
          <w:b w:val="false"/>
          <w:i w:val="false"/>
          <w:color w:val="000000"/>
          <w:sz w:val="28"/>
        </w:rPr>
        <w:t>
      Комиссия хатшысы: ___________________________ Күні: _____________</w:t>
      </w:r>
    </w:p>
    <w:bookmarkEnd w:id="157"/>
    <w:bookmarkStart w:name="z173" w:id="158"/>
    <w:p>
      <w:pPr>
        <w:spacing w:after="0"/>
        <w:ind w:left="0"/>
        <w:jc w:val="both"/>
      </w:pPr>
      <w:r>
        <w:rPr>
          <w:rFonts w:ascii="Times New Roman"/>
          <w:b w:val="false"/>
          <w:i w:val="false"/>
          <w:color w:val="000000"/>
          <w:sz w:val="28"/>
        </w:rPr>
        <w:t>
      (тегі, аты, әкесінің аты (болған жағдайда, қолы)</w:t>
      </w:r>
    </w:p>
    <w:bookmarkEnd w:id="158"/>
    <w:bookmarkStart w:name="z174" w:id="159"/>
    <w:p>
      <w:pPr>
        <w:spacing w:after="0"/>
        <w:ind w:left="0"/>
        <w:jc w:val="both"/>
      </w:pPr>
      <w:r>
        <w:rPr>
          <w:rFonts w:ascii="Times New Roman"/>
          <w:b w:val="false"/>
          <w:i w:val="false"/>
          <w:color w:val="000000"/>
          <w:sz w:val="28"/>
        </w:rPr>
        <w:t>
      Комиссиятөрағасы: ___________________________ Күні: ____________</w:t>
      </w:r>
    </w:p>
    <w:bookmarkEnd w:id="159"/>
    <w:bookmarkStart w:name="z175" w:id="160"/>
    <w:p>
      <w:pPr>
        <w:spacing w:after="0"/>
        <w:ind w:left="0"/>
        <w:jc w:val="both"/>
      </w:pPr>
      <w:r>
        <w:rPr>
          <w:rFonts w:ascii="Times New Roman"/>
          <w:b w:val="false"/>
          <w:i w:val="false"/>
          <w:color w:val="000000"/>
          <w:sz w:val="28"/>
        </w:rPr>
        <w:t>
      (тегі, аты, әкесінің аты (болған жағдайда), қолы)</w:t>
      </w:r>
    </w:p>
    <w:bookmarkEnd w:id="160"/>
    <w:bookmarkStart w:name="z176" w:id="161"/>
    <w:p>
      <w:pPr>
        <w:spacing w:after="0"/>
        <w:ind w:left="0"/>
        <w:jc w:val="both"/>
      </w:pPr>
      <w:r>
        <w:rPr>
          <w:rFonts w:ascii="Times New Roman"/>
          <w:b w:val="false"/>
          <w:i w:val="false"/>
          <w:color w:val="000000"/>
          <w:sz w:val="28"/>
        </w:rPr>
        <w:t>
      Комиссия мүшесі: _____________________________ Күні: _____________</w:t>
      </w:r>
    </w:p>
    <w:bookmarkEnd w:id="161"/>
    <w:bookmarkStart w:name="z0" w:id="162"/>
    <w:p>
      <w:pPr>
        <w:spacing w:after="0"/>
        <w:ind w:left="0"/>
        <w:jc w:val="both"/>
      </w:pPr>
      <w:r>
        <w:rPr>
          <w:rFonts w:ascii="Times New Roman"/>
          <w:b w:val="false"/>
          <w:i w:val="false"/>
          <w:color w:val="000000"/>
          <w:sz w:val="28"/>
        </w:rPr>
        <w:t xml:space="preserve">
      (тегі, аты, әкесінің аты (болған жағдайда қолы) </w:t>
      </w:r>
    </w:p>
    <w:bookmarkEnd w:id="16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