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52c4" w14:textId="75e5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2017 жылғы 23 маусымдағы № 178 қаулысы. Батыс Қазақстан облысының Әділет департаментінде 2017 жылғы 28 шілдеде № 4877 болып тіркелді. Күші жойылды - Батыс Қазақстан облысы Казталов ауданы әкімдігінің 2018 жылғы 8 ақпандағы № 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ауданы әкімдігінің 08.02.2018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ауданы бойынша 2017 жылға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Казталов ауданы әкімдігінің 2016 жылғы 21 қаңтардағы № 22 "2016 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4269 болып тіркелген, 2016 жылғы 24 наурызда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(А.Берденов) осы қаулының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З.Мажитоваға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23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№178 Казталов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 бойынша 2017 жылға мектепке дейiнгi тәрбие мен оқытуға мемлекеттiк бiлiм беру тапсырысын, жан басына шаққандағы қаржыландыру және ата - ананың ақы төлеу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2990"/>
        <w:gridCol w:w="1146"/>
        <w:gridCol w:w="1900"/>
        <w:gridCol w:w="1900"/>
        <w:gridCol w:w="1542"/>
        <w:gridCol w:w="1543"/>
      </w:tblGrid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 тәрбиеленушіге мемлекеттік білім беру тапсырысы (теңге)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 – ананың 1 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Жалпақтал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"Ертегі"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4 700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Талдыапан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"Балбөбек"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4 045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Жалпақтал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"Балдәурен"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Жаңажол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"Шаттық"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4 997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Қошанкөл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"Қарлығаш"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Бостандық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"Айгөлек"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4 186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"Ақбота"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30 450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Қайынды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"Балдырған"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Әжібай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"Ақтілек" бөбекжайы"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29 126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4 575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Тереңкөл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"Жігер" бөбекжай-балабақшасы"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40 120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Қарасу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"Ақжелкен" бөбекжай-балабақшасы"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"Нұрбалапан" бөбекжай-балабақшасы"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(жергiлiктi бюджет)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Ақпәтер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"Балапан" балалар бақшасы"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32 180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32 180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4 801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аудандық білім бөлімінің "Жадыра" балалар бақшасы" Казталов аудандық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Қараоба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"Арай" балабақшасы"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Болашақ ауылы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"Жұлдыз" балабақшасы" мемлекеттік коммуналдық қазыналық кәсіпорыны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41 247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