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2a8a" w14:textId="f052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2017 жылғы 22 қарашадағы № 16-5 шешімі. Батыс Қазақстан облысының Әділет департаментінде 2017 жылғы 6 желтоқсанда № 4975 болып тіркелді. Күші жойылды - Батыс Қазақстан облысы Казталов аудандық мәслихатының 2023 жылғы 17 қаңтардағы № 28-3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17.01.2023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әкімдігінің 2015 жылғы 13 сәуірдегі №98 "Батыс Қазақстан облысында 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№3914 тіркелген, 2015 жылғы 26 мамырда "Әділет" ақпараттық-құқықтық жүйесінде жарияланған)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мәслихаты аппаратының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Дүкендер, супермаркеттер, 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автомобильдерге жанармай құю бекеттері,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шаршы метр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м3– куб метр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