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bb15" w14:textId="e8cb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2017 жылғы 15 желтоқсандағы № 17-1 шешімі. Батыс Қазақстан облысының Әділет департаментінде 2017 жылғы 27 желтоқсанда № 5011 болып тіркелді. Күші жойылды - Батыс Қазақстан облысы Казталов аудандық мәслихатының 2019 жылғы 28 ақпандағы № 31-4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28.02.2019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2017 жылдың 6 желтоқсандағы №15-3 "2018-2020 жылдарға арналған облыстық бюджет туралы" шешіміне (Нормативтік құқықтық актілерді мемлекеттік тіркеу тізілімінде №4984 тіркелген)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7 346 379 мың теңге:</w:t>
      </w:r>
    </w:p>
    <w:bookmarkEnd w:id="2"/>
    <w:bookmarkStart w:name="z6" w:id="3"/>
    <w:p>
      <w:pPr>
        <w:spacing w:after="0"/>
        <w:ind w:left="0"/>
        <w:jc w:val="both"/>
      </w:pPr>
      <w:r>
        <w:rPr>
          <w:rFonts w:ascii="Times New Roman"/>
          <w:b w:val="false"/>
          <w:i w:val="false"/>
          <w:color w:val="000000"/>
          <w:sz w:val="28"/>
        </w:rPr>
        <w:t>
      салықтық түсімдер – 1 020 903 мың теңге;</w:t>
      </w:r>
    </w:p>
    <w:bookmarkEnd w:id="3"/>
    <w:bookmarkStart w:name="z7" w:id="4"/>
    <w:p>
      <w:pPr>
        <w:spacing w:after="0"/>
        <w:ind w:left="0"/>
        <w:jc w:val="both"/>
      </w:pPr>
      <w:r>
        <w:rPr>
          <w:rFonts w:ascii="Times New Roman"/>
          <w:b w:val="false"/>
          <w:i w:val="false"/>
          <w:color w:val="000000"/>
          <w:sz w:val="28"/>
        </w:rPr>
        <w:t>
      салықтық емес түсімдер – 16 965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1 385 мың теңге;</w:t>
      </w:r>
    </w:p>
    <w:bookmarkEnd w:id="5"/>
    <w:bookmarkStart w:name="z9" w:id="6"/>
    <w:p>
      <w:pPr>
        <w:spacing w:after="0"/>
        <w:ind w:left="0"/>
        <w:jc w:val="both"/>
      </w:pPr>
      <w:r>
        <w:rPr>
          <w:rFonts w:ascii="Times New Roman"/>
          <w:b w:val="false"/>
          <w:i w:val="false"/>
          <w:color w:val="000000"/>
          <w:sz w:val="28"/>
        </w:rPr>
        <w:t>
      трансферттер түсімі – 6 307 126 мың теңге;</w:t>
      </w:r>
    </w:p>
    <w:bookmarkEnd w:id="6"/>
    <w:bookmarkStart w:name="z10" w:id="7"/>
    <w:p>
      <w:pPr>
        <w:spacing w:after="0"/>
        <w:ind w:left="0"/>
        <w:jc w:val="both"/>
      </w:pPr>
      <w:r>
        <w:rPr>
          <w:rFonts w:ascii="Times New Roman"/>
          <w:b w:val="false"/>
          <w:i w:val="false"/>
          <w:color w:val="000000"/>
          <w:sz w:val="28"/>
        </w:rPr>
        <w:t>
      2) шығындар – 7 399 818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58 812 мың теңге:</w:t>
      </w:r>
    </w:p>
    <w:bookmarkEnd w:id="8"/>
    <w:bookmarkStart w:name="z12" w:id="9"/>
    <w:p>
      <w:pPr>
        <w:spacing w:after="0"/>
        <w:ind w:left="0"/>
        <w:jc w:val="both"/>
      </w:pPr>
      <w:r>
        <w:rPr>
          <w:rFonts w:ascii="Times New Roman"/>
          <w:b w:val="false"/>
          <w:i w:val="false"/>
          <w:color w:val="000000"/>
          <w:sz w:val="28"/>
        </w:rPr>
        <w:t>
      бюджеттік кредиттер – 93 795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34 983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xml:space="preserve">
      5) бюджет тапшылығы (профициті) – -112 251 мың теңге; </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112 251 мың теңге:</w:t>
      </w:r>
    </w:p>
    <w:bookmarkEnd w:id="15"/>
    <w:bookmarkStart w:name="z19" w:id="16"/>
    <w:p>
      <w:pPr>
        <w:spacing w:after="0"/>
        <w:ind w:left="0"/>
        <w:jc w:val="both"/>
      </w:pPr>
      <w:r>
        <w:rPr>
          <w:rFonts w:ascii="Times New Roman"/>
          <w:b w:val="false"/>
          <w:i w:val="false"/>
          <w:color w:val="000000"/>
          <w:sz w:val="28"/>
        </w:rPr>
        <w:t>
      қарыздар түсімі – 93 795 мың теңге;</w:t>
      </w:r>
    </w:p>
    <w:bookmarkEnd w:id="16"/>
    <w:bookmarkStart w:name="z20" w:id="17"/>
    <w:p>
      <w:pPr>
        <w:spacing w:after="0"/>
        <w:ind w:left="0"/>
        <w:jc w:val="both"/>
      </w:pPr>
      <w:r>
        <w:rPr>
          <w:rFonts w:ascii="Times New Roman"/>
          <w:b w:val="false"/>
          <w:i w:val="false"/>
          <w:color w:val="000000"/>
          <w:sz w:val="28"/>
        </w:rPr>
        <w:t>
      қарыздарды өтеу – 34 983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53 439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12.12.2018 </w:t>
      </w:r>
      <w:r>
        <w:rPr>
          <w:rFonts w:ascii="Times New Roman"/>
          <w:b w:val="false"/>
          <w:i w:val="false"/>
          <w:color w:val="000000"/>
          <w:sz w:val="28"/>
        </w:rPr>
        <w:t>№ 28-2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2017 жылдың 6 желтоқсандағы №15-3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№4984 тіркелген)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 бабы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2017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 1 243 920 мың теңге көлемінде ескерілсін:</w:t>
      </w:r>
    </w:p>
    <w:bookmarkEnd w:id="22"/>
    <w:bookmarkStart w:name="z26" w:id="23"/>
    <w:p>
      <w:pPr>
        <w:spacing w:after="0"/>
        <w:ind w:left="0"/>
        <w:jc w:val="both"/>
      </w:pPr>
      <w:r>
        <w:rPr>
          <w:rFonts w:ascii="Times New Roman"/>
          <w:b w:val="false"/>
          <w:i w:val="false"/>
          <w:color w:val="000000"/>
          <w:sz w:val="28"/>
        </w:rPr>
        <w:t>
      жалақыны ішінара субсидиялауға – 14 485 мың теңге;";</w:t>
      </w:r>
    </w:p>
    <w:bookmarkEnd w:id="23"/>
    <w:bookmarkStart w:name="z27" w:id="24"/>
    <w:p>
      <w:pPr>
        <w:spacing w:after="0"/>
        <w:ind w:left="0"/>
        <w:jc w:val="both"/>
      </w:pPr>
      <w:r>
        <w:rPr>
          <w:rFonts w:ascii="Times New Roman"/>
          <w:b w:val="false"/>
          <w:i w:val="false"/>
          <w:color w:val="000000"/>
          <w:sz w:val="28"/>
        </w:rPr>
        <w:t>
      жастар практикасына – 15 873 мың теңге;</w:t>
      </w:r>
    </w:p>
    <w:bookmarkEnd w:id="24"/>
    <w:bookmarkStart w:name="z28"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7 743 мың теңге;</w:t>
      </w:r>
    </w:p>
    <w:bookmarkEnd w:id="25"/>
    <w:bookmarkStart w:name="z29" w:id="26"/>
    <w:p>
      <w:pPr>
        <w:spacing w:after="0"/>
        <w:ind w:left="0"/>
        <w:jc w:val="both"/>
      </w:pPr>
      <w:r>
        <w:rPr>
          <w:rFonts w:ascii="Times New Roman"/>
          <w:b w:val="false"/>
          <w:i w:val="false"/>
          <w:color w:val="000000"/>
          <w:sz w:val="28"/>
        </w:rPr>
        <w:t>
      ымдау тілі маманының қызмет көрсетуге – 382 мың теңге;</w:t>
      </w:r>
    </w:p>
    <w:bookmarkEnd w:id="26"/>
    <w:bookmarkStart w:name="z30" w:id="27"/>
    <w:p>
      <w:pPr>
        <w:spacing w:after="0"/>
        <w:ind w:left="0"/>
        <w:jc w:val="both"/>
      </w:pPr>
      <w:r>
        <w:rPr>
          <w:rFonts w:ascii="Times New Roman"/>
          <w:b w:val="false"/>
          <w:i w:val="false"/>
          <w:color w:val="000000"/>
          <w:sz w:val="28"/>
        </w:rPr>
        <w:t>
      техникалық көмекшi құралдар тiзбесiн кеңейтуге – 2 298 мың теңге;</w:t>
      </w:r>
    </w:p>
    <w:bookmarkEnd w:id="27"/>
    <w:bookmarkStart w:name="z31" w:id="28"/>
    <w:p>
      <w:pPr>
        <w:spacing w:after="0"/>
        <w:ind w:left="0"/>
        <w:jc w:val="both"/>
      </w:pPr>
      <w:r>
        <w:rPr>
          <w:rFonts w:ascii="Times New Roman"/>
          <w:b w:val="false"/>
          <w:i w:val="false"/>
          <w:color w:val="000000"/>
          <w:sz w:val="28"/>
        </w:rPr>
        <w:t>
      атаулы әлеуметтік көмек төлеуге – 67 851 мың теңге;</w:t>
      </w:r>
    </w:p>
    <w:bookmarkEnd w:id="28"/>
    <w:bookmarkStart w:name="z32"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12 437 мың теңге;</w:t>
      </w:r>
    </w:p>
    <w:bookmarkEnd w:id="29"/>
    <w:bookmarkStart w:name="z33" w:id="30"/>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2 416 мың теңге;</w:t>
      </w:r>
    </w:p>
    <w:bookmarkEnd w:id="30"/>
    <w:bookmarkStart w:name="z34" w:id="31"/>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1 739 мың теңге;</w:t>
      </w:r>
    </w:p>
    <w:bookmarkEnd w:id="31"/>
    <w:bookmarkStart w:name="z35" w:id="32"/>
    <w:p>
      <w:pPr>
        <w:spacing w:after="0"/>
        <w:ind w:left="0"/>
        <w:jc w:val="both"/>
      </w:pPr>
      <w:r>
        <w:rPr>
          <w:rFonts w:ascii="Times New Roman"/>
          <w:b w:val="false"/>
          <w:i w:val="false"/>
          <w:color w:val="000000"/>
          <w:sz w:val="28"/>
        </w:rPr>
        <w:t>
      Жалпақтал ауылын сумен жабдықтау жүйесін қайта құруға – 37 900 мың теңге;</w:t>
      </w:r>
    </w:p>
    <w:bookmarkEnd w:id="32"/>
    <w:bookmarkStart w:name="z36" w:id="33"/>
    <w:p>
      <w:pPr>
        <w:spacing w:after="0"/>
        <w:ind w:left="0"/>
        <w:jc w:val="both"/>
      </w:pPr>
      <w:r>
        <w:rPr>
          <w:rFonts w:ascii="Times New Roman"/>
          <w:b w:val="false"/>
          <w:i w:val="false"/>
          <w:color w:val="000000"/>
          <w:sz w:val="28"/>
        </w:rPr>
        <w:t>
      Талдыапан, Сарықұдық, Қайшықұдық және Қособа ауылдарын сумен жабдықтауға – 402 539 мың теңге;</w:t>
      </w:r>
    </w:p>
    <w:bookmarkEnd w:id="33"/>
    <w:bookmarkStart w:name="z37" w:id="34"/>
    <w:p>
      <w:pPr>
        <w:spacing w:after="0"/>
        <w:ind w:left="0"/>
        <w:jc w:val="both"/>
      </w:pPr>
      <w:r>
        <w:rPr>
          <w:rFonts w:ascii="Times New Roman"/>
          <w:b w:val="false"/>
          <w:i w:val="false"/>
          <w:color w:val="000000"/>
          <w:sz w:val="28"/>
        </w:rPr>
        <w:t>
      Ақпәтер ауылын сумен жабдықтау жүйесін қайта құруға – 91 752 мың теңге;</w:t>
      </w:r>
    </w:p>
    <w:bookmarkEnd w:id="34"/>
    <w:bookmarkStart w:name="z38" w:id="35"/>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93 795 мың теңге;</w:t>
      </w:r>
    </w:p>
    <w:bookmarkEnd w:id="35"/>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125 750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22 479 мың теңге;</w:t>
      </w:r>
    </w:p>
    <w:p>
      <w:pPr>
        <w:spacing w:after="0"/>
        <w:ind w:left="0"/>
        <w:jc w:val="both"/>
      </w:pPr>
      <w:r>
        <w:rPr>
          <w:rFonts w:ascii="Times New Roman"/>
          <w:b w:val="false"/>
          <w:i w:val="false"/>
          <w:color w:val="000000"/>
          <w:sz w:val="28"/>
        </w:rPr>
        <w:t>
      жаңа бизнес ойларды іске асыруға мемлекеттік гранттарды ұсыну – 481 мың теңге;</w:t>
      </w:r>
    </w:p>
    <w:p>
      <w:pPr>
        <w:spacing w:after="0"/>
        <w:ind w:left="0"/>
        <w:jc w:val="both"/>
      </w:pPr>
      <w:r>
        <w:rPr>
          <w:rFonts w:ascii="Times New Roman"/>
          <w:b w:val="false"/>
          <w:i w:val="false"/>
          <w:color w:val="000000"/>
          <w:sz w:val="28"/>
        </w:rPr>
        <w:t>
      Жаңажол мен Жалпақтал ауылдарының автомобиль жолдарын күрделі жөндеуге – 344 000 мың теңге;</w:t>
      </w:r>
    </w:p>
    <w:bookmarkStart w:name="z39" w:id="36"/>
    <w:p>
      <w:pPr>
        <w:spacing w:after="0"/>
        <w:ind w:left="0"/>
        <w:jc w:val="both"/>
      </w:pPr>
      <w:r>
        <w:rPr>
          <w:rFonts w:ascii="Times New Roman"/>
          <w:b w:val="false"/>
          <w:i w:val="false"/>
          <w:color w:val="000000"/>
          <w:sz w:val="28"/>
        </w:rPr>
        <w:t>
      2) облыстық бюджеттен жалпы сомасы 1 066 233 мың теңге көлемінде ескерілсін:</w:t>
      </w:r>
    </w:p>
    <w:bookmarkEnd w:id="36"/>
    <w:bookmarkStart w:name="z40" w:id="37"/>
    <w:p>
      <w:pPr>
        <w:spacing w:after="0"/>
        <w:ind w:left="0"/>
        <w:jc w:val="both"/>
      </w:pPr>
      <w:r>
        <w:rPr>
          <w:rFonts w:ascii="Times New Roman"/>
          <w:b w:val="false"/>
          <w:i w:val="false"/>
          <w:color w:val="000000"/>
          <w:sz w:val="28"/>
        </w:rPr>
        <w:t>
      жаңа оқу бағдарламаларының енуіне байланысты жаңа оқулықтарды қайта шығаруға, оқулықтар алуға – 100 824 мың теңге;</w:t>
      </w:r>
    </w:p>
    <w:bookmarkEnd w:id="37"/>
    <w:bookmarkStart w:name="z41" w:id="38"/>
    <w:p>
      <w:pPr>
        <w:spacing w:after="0"/>
        <w:ind w:left="0"/>
        <w:jc w:val="both"/>
      </w:pPr>
      <w:r>
        <w:rPr>
          <w:rFonts w:ascii="Times New Roman"/>
          <w:b w:val="false"/>
          <w:i w:val="false"/>
          <w:color w:val="000000"/>
          <w:sz w:val="28"/>
        </w:rPr>
        <w:t>
      еңбек нарығында сұранысқа ие кәсіптер және дағдылар бойынша жұмысшы кадрларды қысқа мерзімді кәсіптік оқуға – 21 772 мың теңге;</w:t>
      </w:r>
    </w:p>
    <w:bookmarkEnd w:id="38"/>
    <w:bookmarkStart w:name="z42" w:id="39"/>
    <w:p>
      <w:pPr>
        <w:spacing w:after="0"/>
        <w:ind w:left="0"/>
        <w:jc w:val="both"/>
      </w:pPr>
      <w:r>
        <w:rPr>
          <w:rFonts w:ascii="Times New Roman"/>
          <w:b w:val="false"/>
          <w:i w:val="false"/>
          <w:color w:val="000000"/>
          <w:sz w:val="28"/>
        </w:rPr>
        <w:t xml:space="preserve">
      жастар практикасына – 12 747 мың теңге; </w:t>
      </w:r>
    </w:p>
    <w:bookmarkEnd w:id="39"/>
    <w:bookmarkStart w:name="z43" w:id="40"/>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232 273 мың теңге;</w:t>
      </w:r>
    </w:p>
    <w:bookmarkEnd w:id="40"/>
    <w:bookmarkStart w:name="z44" w:id="41"/>
    <w:p>
      <w:pPr>
        <w:spacing w:after="0"/>
        <w:ind w:left="0"/>
        <w:jc w:val="both"/>
      </w:pPr>
      <w:r>
        <w:rPr>
          <w:rFonts w:ascii="Times New Roman"/>
          <w:b w:val="false"/>
          <w:i w:val="false"/>
          <w:color w:val="000000"/>
          <w:sz w:val="28"/>
        </w:rPr>
        <w:t>
      Жалпақтал ауылында ауылішілік автокөлік жолдарын күрделі жөндеуге" – 0 теңге;</w:t>
      </w:r>
    </w:p>
    <w:bookmarkEnd w:id="41"/>
    <w:bookmarkStart w:name="z45" w:id="42"/>
    <w:p>
      <w:pPr>
        <w:spacing w:after="0"/>
        <w:ind w:left="0"/>
        <w:jc w:val="both"/>
      </w:pPr>
      <w:r>
        <w:rPr>
          <w:rFonts w:ascii="Times New Roman"/>
          <w:b w:val="false"/>
          <w:i w:val="false"/>
          <w:color w:val="000000"/>
          <w:sz w:val="28"/>
        </w:rPr>
        <w:t>
      Казталов ауылында 900 орындық мектеп құрылысы нысаны бойынша жобалық-сметалық құжаттар жасақтауға – 13 301 мың теңге;</w:t>
      </w:r>
    </w:p>
    <w:bookmarkEnd w:id="42"/>
    <w:bookmarkStart w:name="z46" w:id="43"/>
    <w:p>
      <w:pPr>
        <w:spacing w:after="0"/>
        <w:ind w:left="0"/>
        <w:jc w:val="both"/>
      </w:pPr>
      <w:r>
        <w:rPr>
          <w:rFonts w:ascii="Times New Roman"/>
          <w:b w:val="false"/>
          <w:i w:val="false"/>
          <w:color w:val="000000"/>
          <w:sz w:val="28"/>
        </w:rPr>
        <w:t>
      Сарықұдық ауылындағы 60 орындық мектеп құрылысы нысаны бойынша жобалық-сметалық құжаттар жасақтауға – 4 900 мың теңге;</w:t>
      </w:r>
    </w:p>
    <w:bookmarkEnd w:id="43"/>
    <w:bookmarkStart w:name="z47" w:id="44"/>
    <w:p>
      <w:pPr>
        <w:spacing w:after="0"/>
        <w:ind w:left="0"/>
        <w:jc w:val="both"/>
      </w:pPr>
      <w:r>
        <w:rPr>
          <w:rFonts w:ascii="Times New Roman"/>
          <w:b w:val="false"/>
          <w:i w:val="false"/>
          <w:color w:val="000000"/>
          <w:sz w:val="28"/>
        </w:rPr>
        <w:t>
      Қайынды ауылын сумен жабдықтау жүйесін қайта құруға – 30 000 мың теңге;</w:t>
      </w:r>
    </w:p>
    <w:bookmarkEnd w:id="44"/>
    <w:bookmarkStart w:name="z48" w:id="45"/>
    <w:p>
      <w:pPr>
        <w:spacing w:after="0"/>
        <w:ind w:left="0"/>
        <w:jc w:val="both"/>
      </w:pPr>
      <w:r>
        <w:rPr>
          <w:rFonts w:ascii="Times New Roman"/>
          <w:b w:val="false"/>
          <w:i w:val="false"/>
          <w:color w:val="000000"/>
          <w:sz w:val="28"/>
        </w:rPr>
        <w:t>
      Талдыапан, Сарықұдық, Қайшықұдық және Қособа ауылдарын сумен жабдықтауға – 125 635 мың теңге;</w:t>
      </w:r>
    </w:p>
    <w:bookmarkEnd w:id="45"/>
    <w:bookmarkStart w:name="z49" w:id="46"/>
    <w:p>
      <w:pPr>
        <w:spacing w:after="0"/>
        <w:ind w:left="0"/>
        <w:jc w:val="both"/>
      </w:pPr>
      <w:r>
        <w:rPr>
          <w:rFonts w:ascii="Times New Roman"/>
          <w:b w:val="false"/>
          <w:i w:val="false"/>
          <w:color w:val="000000"/>
          <w:sz w:val="28"/>
        </w:rPr>
        <w:t>
      Ақпәтер ауылын сумен жабдықтау жүйесін қайта құруға – 47 938 мың теңге.</w:t>
      </w:r>
    </w:p>
    <w:bookmarkEnd w:id="46"/>
    <w:p>
      <w:pPr>
        <w:spacing w:after="0"/>
        <w:ind w:left="0"/>
        <w:jc w:val="both"/>
      </w:pPr>
      <w:r>
        <w:rPr>
          <w:rFonts w:ascii="Times New Roman"/>
          <w:b w:val="false"/>
          <w:i w:val="false"/>
          <w:color w:val="000000"/>
          <w:sz w:val="28"/>
        </w:rPr>
        <w:t>
      мектептерге жаңартылған білім бағдарламасы бойынша оқушыларды оқыту үшін жиынтықтағы компьютер сатып алуға – 7 500 мың теңге;</w:t>
      </w:r>
    </w:p>
    <w:p>
      <w:pPr>
        <w:spacing w:after="0"/>
        <w:ind w:left="0"/>
        <w:jc w:val="both"/>
      </w:pPr>
      <w:r>
        <w:rPr>
          <w:rFonts w:ascii="Times New Roman"/>
          <w:b w:val="false"/>
          <w:i w:val="false"/>
          <w:color w:val="000000"/>
          <w:sz w:val="28"/>
        </w:rPr>
        <w:t>
      тренингтерге мұғалімдерді жолдауға және онлайн порталға жазылуға – 4 500 мың теңге;</w:t>
      </w:r>
    </w:p>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25 300 мың теңге;</w:t>
      </w:r>
    </w:p>
    <w:p>
      <w:pPr>
        <w:spacing w:after="0"/>
        <w:ind w:left="0"/>
        <w:jc w:val="both"/>
      </w:pPr>
      <w:r>
        <w:rPr>
          <w:rFonts w:ascii="Times New Roman"/>
          <w:b w:val="false"/>
          <w:i w:val="false"/>
          <w:color w:val="000000"/>
          <w:sz w:val="28"/>
        </w:rPr>
        <w:t>
      мұғалімдер алдында салық, іс-сапар мен міндетті зейнетақы жарналары шығындары бойынша кредиторлық берешектерді өтеуге – 18 793 мың теңге;</w:t>
      </w:r>
    </w:p>
    <w:p>
      <w:pPr>
        <w:spacing w:after="0"/>
        <w:ind w:left="0"/>
        <w:jc w:val="both"/>
      </w:pPr>
      <w:r>
        <w:rPr>
          <w:rFonts w:ascii="Times New Roman"/>
          <w:b w:val="false"/>
          <w:i w:val="false"/>
          <w:color w:val="000000"/>
          <w:sz w:val="28"/>
        </w:rPr>
        <w:t>
      эпизоотияға қарсы іс-шаралар жүргізуге – 52 560 мың теңге;</w:t>
      </w:r>
    </w:p>
    <w:p>
      <w:pPr>
        <w:spacing w:after="0"/>
        <w:ind w:left="0"/>
        <w:jc w:val="both"/>
      </w:pPr>
      <w:r>
        <w:rPr>
          <w:rFonts w:ascii="Times New Roman"/>
          <w:b w:val="false"/>
          <w:i w:val="false"/>
          <w:color w:val="000000"/>
          <w:sz w:val="28"/>
        </w:rPr>
        <w:t>
      Бозоба-Қайынды бағытындағы Қараөзен өзені арқылы өтетін қалқымалы көпір өткелін сатып алу және орнатуға – 26 362 мың теңге;</w:t>
      </w:r>
    </w:p>
    <w:p>
      <w:pPr>
        <w:spacing w:after="0"/>
        <w:ind w:left="0"/>
        <w:jc w:val="both"/>
      </w:pPr>
      <w:r>
        <w:rPr>
          <w:rFonts w:ascii="Times New Roman"/>
          <w:b w:val="false"/>
          <w:i w:val="false"/>
          <w:color w:val="000000"/>
          <w:sz w:val="28"/>
        </w:rPr>
        <w:t>
      Казталов ауылында 900 орындық мектеп құрылысы жұмыс жобасы бойынша кешенді ведомстводан тыс сараптама жүргізуге – 1 734 мың теңге;</w:t>
      </w:r>
    </w:p>
    <w:p>
      <w:pPr>
        <w:spacing w:after="0"/>
        <w:ind w:left="0"/>
        <w:jc w:val="both"/>
      </w:pPr>
      <w:r>
        <w:rPr>
          <w:rFonts w:ascii="Times New Roman"/>
          <w:b w:val="false"/>
          <w:i w:val="false"/>
          <w:color w:val="000000"/>
          <w:sz w:val="28"/>
        </w:rPr>
        <w:t>
      Сарықұдық ауылында 60 орындық мектеп құрылысы жұмыс жобасы бойынша кешенді ведомстводан тыс сараптама жүргізуге – 1 502 мың теңге;</w:t>
      </w:r>
    </w:p>
    <w:p>
      <w:pPr>
        <w:spacing w:after="0"/>
        <w:ind w:left="0"/>
        <w:jc w:val="both"/>
      </w:pPr>
      <w:r>
        <w:rPr>
          <w:rFonts w:ascii="Times New Roman"/>
          <w:b w:val="false"/>
          <w:i w:val="false"/>
          <w:color w:val="000000"/>
          <w:sz w:val="28"/>
        </w:rPr>
        <w:t>
      Жалпақтал ауылында 12 пәтерлік екі қабатты тұрғын үй құрылысына – 112 667 мың теңге;</w:t>
      </w:r>
    </w:p>
    <w:p>
      <w:pPr>
        <w:spacing w:after="0"/>
        <w:ind w:left="0"/>
        <w:jc w:val="both"/>
      </w:pPr>
      <w:r>
        <w:rPr>
          <w:rFonts w:ascii="Times New Roman"/>
          <w:b w:val="false"/>
          <w:i w:val="false"/>
          <w:color w:val="000000"/>
          <w:sz w:val="28"/>
        </w:rPr>
        <w:t>
      Әбіш, Еламан, Саралжын ауылдарын газбен жабдықтауға жобалық-сметалық құжаттар жасақтауға және сараптамадан өткізуге – 4 500 мың теңге;</w:t>
      </w:r>
    </w:p>
    <w:p>
      <w:pPr>
        <w:spacing w:after="0"/>
        <w:ind w:left="0"/>
        <w:jc w:val="both"/>
      </w:pPr>
      <w:r>
        <w:rPr>
          <w:rFonts w:ascii="Times New Roman"/>
          <w:b w:val="false"/>
          <w:i w:val="false"/>
          <w:color w:val="000000"/>
          <w:sz w:val="28"/>
        </w:rPr>
        <w:t>
      Көпкүтір, Аққурай, Хайруш ауылдарын газбен жабдықтауға жобалық-сметалық құжаттар жасақтауға және сараптамадан өткізуге – 9 610 мың теңге;</w:t>
      </w:r>
    </w:p>
    <w:p>
      <w:pPr>
        <w:spacing w:after="0"/>
        <w:ind w:left="0"/>
        <w:jc w:val="both"/>
      </w:pPr>
      <w:r>
        <w:rPr>
          <w:rFonts w:ascii="Times New Roman"/>
          <w:b w:val="false"/>
          <w:i w:val="false"/>
          <w:color w:val="000000"/>
          <w:sz w:val="28"/>
        </w:rPr>
        <w:t>
      Қызылту, Қаракөл, Сексенбаев, Мереке ауылдарын газбен жабдықтауға жобалық-сметалық құжаттар жасақтауға және сараптамадан өткізуге – 7 750 мың теңге;</w:t>
      </w:r>
    </w:p>
    <w:p>
      <w:pPr>
        <w:spacing w:after="0"/>
        <w:ind w:left="0"/>
        <w:jc w:val="both"/>
      </w:pPr>
      <w:r>
        <w:rPr>
          <w:rFonts w:ascii="Times New Roman"/>
          <w:b w:val="false"/>
          <w:i w:val="false"/>
          <w:color w:val="000000"/>
          <w:sz w:val="28"/>
        </w:rPr>
        <w:t>
      Сатыбалды, Бостандық, Ащысай, Жас, Таңат ауылдарын газбен жабдықтауға жобалық-сметалық құжаттар жасақтауға және сараптамадан өткізуге – 9 765 мың теңге;</w:t>
      </w:r>
    </w:p>
    <w:p>
      <w:pPr>
        <w:spacing w:after="0"/>
        <w:ind w:left="0"/>
        <w:jc w:val="both"/>
      </w:pPr>
      <w:r>
        <w:rPr>
          <w:rFonts w:ascii="Times New Roman"/>
          <w:b w:val="false"/>
          <w:i w:val="false"/>
          <w:color w:val="000000"/>
          <w:sz w:val="28"/>
        </w:rPr>
        <w:t>
      жаңа бизнес ойларды іске асыруға мемлекеттік гранттарды ұсыну – 481 мың теңге;</w:t>
      </w:r>
    </w:p>
    <w:p>
      <w:pPr>
        <w:spacing w:after="0"/>
        <w:ind w:left="0"/>
        <w:jc w:val="both"/>
      </w:pPr>
      <w:r>
        <w:rPr>
          <w:rFonts w:ascii="Times New Roman"/>
          <w:b w:val="false"/>
          <w:i w:val="false"/>
          <w:color w:val="000000"/>
          <w:sz w:val="28"/>
        </w:rPr>
        <w:t>
      Жаңажол мен Жалпақтал ауылдарының автомобиль жолдарын күрделі жөндеуге – 178 823 мың теңге;</w:t>
      </w:r>
    </w:p>
    <w:p>
      <w:pPr>
        <w:spacing w:after="0"/>
        <w:ind w:left="0"/>
        <w:jc w:val="both"/>
      </w:pPr>
      <w:r>
        <w:rPr>
          <w:rFonts w:ascii="Times New Roman"/>
          <w:b w:val="false"/>
          <w:i w:val="false"/>
          <w:color w:val="000000"/>
          <w:sz w:val="28"/>
        </w:rPr>
        <w:t>
      аудан мектептерінде IT – сыныптар ашуға – 3 319 мың теңге;</w:t>
      </w:r>
    </w:p>
    <w:p>
      <w:pPr>
        <w:spacing w:after="0"/>
        <w:ind w:left="0"/>
        <w:jc w:val="both"/>
      </w:pPr>
      <w:r>
        <w:rPr>
          <w:rFonts w:ascii="Times New Roman"/>
          <w:b w:val="false"/>
          <w:i w:val="false"/>
          <w:color w:val="000000"/>
          <w:sz w:val="28"/>
        </w:rPr>
        <w:t>
      Жалпақтал ауылында екі қабатты 12 пәтерлік тұрғын үйге инженерлік-коммуникациялық желілер құрылысына – 11 677 мың теңге;</w:t>
      </w:r>
    </w:p>
    <w:bookmarkStart w:name="z81" w:id="47"/>
    <w:p>
      <w:pPr>
        <w:spacing w:after="0"/>
        <w:ind w:left="0"/>
        <w:jc w:val="both"/>
      </w:pPr>
      <w:r>
        <w:rPr>
          <w:rFonts w:ascii="Times New Roman"/>
          <w:b w:val="false"/>
          <w:i w:val="false"/>
          <w:color w:val="000000"/>
          <w:sz w:val="28"/>
        </w:rPr>
        <w:t>
      3) 2018 жылға арналған ауылдық округ бюджеттеріне аудандық бюджет қаражат есебінен бөлінетін ағымдағы нысаналы трансферттердің жалпы сомасы 213 130 мың теңге көлемінде қарастырылғаны ескерілсін.</w:t>
      </w:r>
    </w:p>
    <w:bookmarkEnd w:id="47"/>
    <w:p>
      <w:pPr>
        <w:spacing w:after="0"/>
        <w:ind w:left="0"/>
        <w:jc w:val="both"/>
      </w:pPr>
      <w:r>
        <w:rPr>
          <w:rFonts w:ascii="Times New Roman"/>
          <w:b w:val="false"/>
          <w:i w:val="false"/>
          <w:color w:val="000000"/>
          <w:sz w:val="28"/>
        </w:rPr>
        <w:t>
      Аталған сомаларды ауылдық округтердің бюджеттеріне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Батыс Қазақстан облысы Казталов  аудандық мәслихатының 30.03.2018 </w:t>
      </w:r>
      <w:r>
        <w:rPr>
          <w:rFonts w:ascii="Times New Roman"/>
          <w:b w:val="false"/>
          <w:i w:val="false"/>
          <w:color w:val="000000"/>
          <w:sz w:val="28"/>
        </w:rPr>
        <w:t>№ 20-4</w:t>
      </w:r>
      <w:r>
        <w:rPr>
          <w:rFonts w:ascii="Times New Roman"/>
          <w:b w:val="false"/>
          <w:i w:val="false"/>
          <w:color w:val="ff0000"/>
          <w:sz w:val="28"/>
        </w:rPr>
        <w:t xml:space="preserve"> (01.01.2018 бастап қолданысқа енгізіледі); 12.07.2018 </w:t>
      </w:r>
      <w:r>
        <w:rPr>
          <w:rFonts w:ascii="Times New Roman"/>
          <w:b w:val="false"/>
          <w:i w:val="false"/>
          <w:color w:val="000000"/>
          <w:sz w:val="28"/>
        </w:rPr>
        <w:t>№ 23-1</w:t>
      </w:r>
      <w:r>
        <w:rPr>
          <w:rFonts w:ascii="Times New Roman"/>
          <w:b w:val="false"/>
          <w:i w:val="false"/>
          <w:color w:val="ff0000"/>
          <w:sz w:val="28"/>
        </w:rPr>
        <w:t xml:space="preserve"> (01.01.2018 бастап қолданысқа енгізіледі); 10.10.2018 </w:t>
      </w:r>
      <w:r>
        <w:rPr>
          <w:rFonts w:ascii="Times New Roman"/>
          <w:b w:val="false"/>
          <w:i w:val="false"/>
          <w:color w:val="000000"/>
          <w:sz w:val="28"/>
        </w:rPr>
        <w:t>№ 26-1</w:t>
      </w:r>
      <w:r>
        <w:rPr>
          <w:rFonts w:ascii="Times New Roman"/>
          <w:b w:val="false"/>
          <w:i w:val="false"/>
          <w:color w:val="ff0000"/>
          <w:sz w:val="28"/>
        </w:rPr>
        <w:t xml:space="preserve"> (01.01.2018 бастап қолданысқа енгізіледі); 12.12.2018 </w:t>
      </w:r>
      <w:r>
        <w:rPr>
          <w:rFonts w:ascii="Times New Roman"/>
          <w:b w:val="false"/>
          <w:i w:val="false"/>
          <w:color w:val="000000"/>
          <w:sz w:val="28"/>
        </w:rPr>
        <w:t>№ 28-2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5. Жергілікті бюджеттердің теңгерімділігін қамтамасыз ету үшін 2018 жылдың кірістерін бөлу нормативі төмендегі кіші сыныптар кірістері бойынша белгіленсін:</w:t>
      </w:r>
    </w:p>
    <w:bookmarkEnd w:id="48"/>
    <w:bookmarkStart w:name="z51" w:id="49"/>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49"/>
    <w:bookmarkStart w:name="z52" w:id="50"/>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50"/>
    <w:bookmarkStart w:name="z53" w:id="51"/>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1"/>
    <w:bookmarkStart w:name="z54" w:id="52"/>
    <w:p>
      <w:pPr>
        <w:spacing w:after="0"/>
        <w:ind w:left="0"/>
        <w:jc w:val="both"/>
      </w:pPr>
      <w:r>
        <w:rPr>
          <w:rFonts w:ascii="Times New Roman"/>
          <w:b w:val="false"/>
          <w:i w:val="false"/>
          <w:color w:val="000000"/>
          <w:sz w:val="28"/>
        </w:rPr>
        <w:t>
      7. 2018 жылға арналған ауданның жергілікті атқарушы органдардың резерві 11 000 мың теңге көлемінде бекітілсін.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Казталов  аудандық мәслихатының 10.10.2018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8. 2018 жылдың 1 қаңтарынан бастап Қазақстан Республикасының еңбек заңнамасымен белгіленген мамандар лауазымдарының тізбесіне сәйкес, ауылдық елді мекендерде қызмет ететін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қалада айналысатын азаматтық қызметшілердің ставкаларымен салыстырғанда лауазымдық жалақыларын 25% көтеру белгіленсін.</w:t>
      </w:r>
    </w:p>
    <w:bookmarkEnd w:id="53"/>
    <w:bookmarkStart w:name="z56" w:id="54"/>
    <w:p>
      <w:pPr>
        <w:spacing w:after="0"/>
        <w:ind w:left="0"/>
        <w:jc w:val="both"/>
      </w:pPr>
      <w:r>
        <w:rPr>
          <w:rFonts w:ascii="Times New Roman"/>
          <w:b w:val="false"/>
          <w:i w:val="false"/>
          <w:color w:val="000000"/>
          <w:sz w:val="28"/>
        </w:rPr>
        <w:t>
      9. 2018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ақы және тұрғын үй сатып алу және салу үшін әлеуметтік көмек көзделсін.</w:t>
      </w:r>
    </w:p>
    <w:bookmarkEnd w:id="54"/>
    <w:bookmarkStart w:name="z57" w:id="55"/>
    <w:p>
      <w:pPr>
        <w:spacing w:after="0"/>
        <w:ind w:left="0"/>
        <w:jc w:val="both"/>
      </w:pPr>
      <w:r>
        <w:rPr>
          <w:rFonts w:ascii="Times New Roman"/>
          <w:b w:val="false"/>
          <w:i w:val="false"/>
          <w:color w:val="000000"/>
          <w:sz w:val="28"/>
        </w:rPr>
        <w:t xml:space="preserve">
      10. 2018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5"/>
    <w:bookmarkStart w:name="z58" w:id="56"/>
    <w:p>
      <w:pPr>
        <w:spacing w:after="0"/>
        <w:ind w:left="0"/>
        <w:jc w:val="both"/>
      </w:pPr>
      <w:r>
        <w:rPr>
          <w:rFonts w:ascii="Times New Roman"/>
          <w:b w:val="false"/>
          <w:i w:val="false"/>
          <w:color w:val="000000"/>
          <w:sz w:val="28"/>
        </w:rPr>
        <w:t xml:space="preserve">
      11. Казталов ауданының жергілікті өзін өзі басқару органдарына трансферттердің сомасы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56"/>
    <w:bookmarkStart w:name="z59" w:id="57"/>
    <w:p>
      <w:pPr>
        <w:spacing w:after="0"/>
        <w:ind w:left="0"/>
        <w:jc w:val="both"/>
      </w:pPr>
      <w:r>
        <w:rPr>
          <w:rFonts w:ascii="Times New Roman"/>
          <w:b w:val="false"/>
          <w:i w:val="false"/>
          <w:color w:val="000000"/>
          <w:sz w:val="28"/>
        </w:rPr>
        <w:t xml:space="preserve">
      12. Казталов ауданының ауылдық округтерінің 2018 жылға арналған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57"/>
    <w:p>
      <w:pPr>
        <w:spacing w:after="0"/>
        <w:ind w:left="0"/>
        <w:jc w:val="both"/>
      </w:pPr>
      <w:r>
        <w:rPr>
          <w:rFonts w:ascii="Times New Roman"/>
          <w:b w:val="false"/>
          <w:i w:val="false"/>
          <w:color w:val="000000"/>
          <w:sz w:val="28"/>
        </w:rPr>
        <w:t>
      12-1. Казталов ауданының мектептері бойынша жалпы білім беру бағдарламасы 7 қосымшаға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Батыс Қазақстан облысы Казталов аудандық мәслихатының 10.10.2018 </w:t>
      </w:r>
      <w:r>
        <w:rPr>
          <w:rFonts w:ascii="Times New Roman"/>
          <w:b w:val="false"/>
          <w:i w:val="false"/>
          <w:color w:val="000000"/>
          <w:sz w:val="28"/>
        </w:rPr>
        <w:t>№ 26-1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13.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8"/>
    <w:bookmarkStart w:name="z61" w:id="59"/>
    <w:p>
      <w:pPr>
        <w:spacing w:after="0"/>
        <w:ind w:left="0"/>
        <w:jc w:val="both"/>
      </w:pPr>
      <w:r>
        <w:rPr>
          <w:rFonts w:ascii="Times New Roman"/>
          <w:b w:val="false"/>
          <w:i w:val="false"/>
          <w:color w:val="000000"/>
          <w:sz w:val="28"/>
        </w:rPr>
        <w:t>
      14. Осы шешім 2018 жылдың 1 қаңтарынан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Е.Газизов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1 – қосымша</w:t>
            </w:r>
          </w:p>
        </w:tc>
      </w:tr>
    </w:tbl>
    <w:bookmarkStart w:name="z65" w:id="60"/>
    <w:p>
      <w:pPr>
        <w:spacing w:after="0"/>
        <w:ind w:left="0"/>
        <w:jc w:val="left"/>
      </w:pPr>
      <w:r>
        <w:rPr>
          <w:rFonts w:ascii="Times New Roman"/>
          <w:b/>
          <w:i w:val="false"/>
          <w:color w:val="000000"/>
        </w:rPr>
        <w:t xml:space="preserve"> 2018 жылға арналған аудандық бюджет</w:t>
      </w:r>
    </w:p>
    <w:bookmarkEnd w:id="60"/>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Казталов  аудандық мәслихатының 12.12.2018 </w:t>
      </w:r>
      <w:r>
        <w:rPr>
          <w:rFonts w:ascii="Times New Roman"/>
          <w:b w:val="false"/>
          <w:i w:val="false"/>
          <w:color w:val="ff0000"/>
          <w:sz w:val="28"/>
        </w:rPr>
        <w:t>№ 28-2</w:t>
      </w:r>
      <w:r>
        <w:rPr>
          <w:rFonts w:ascii="Times New Roman"/>
          <w:b w:val="false"/>
          <w:i w:val="false"/>
          <w:color w:val="ff0000"/>
          <w:sz w:val="28"/>
        </w:rPr>
        <w:t xml:space="preserve"> шешімімен (01.01.2018 бастап қолданысқа енгізіледі).</w:t>
      </w:r>
    </w:p>
    <w:bookmarkStart w:name="z66" w:id="61"/>
    <w:p>
      <w:pPr>
        <w:spacing w:after="0"/>
        <w:ind w:left="0"/>
        <w:jc w:val="both"/>
      </w:pPr>
      <w:r>
        <w:rPr>
          <w:rFonts w:ascii="Times New Roman"/>
          <w:b w:val="false"/>
          <w:i w:val="false"/>
          <w:color w:val="000000"/>
          <w:sz w:val="28"/>
        </w:rPr>
        <w:t>
      мың тенге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6 307 126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7 399 818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3 650 752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2 – қосымша</w:t>
            </w:r>
          </w:p>
        </w:tc>
      </w:tr>
    </w:tbl>
    <w:bookmarkStart w:name="z68" w:id="62"/>
    <w:p>
      <w:pPr>
        <w:spacing w:after="0"/>
        <w:ind w:left="0"/>
        <w:jc w:val="left"/>
      </w:pPr>
      <w:r>
        <w:rPr>
          <w:rFonts w:ascii="Times New Roman"/>
          <w:b/>
          <w:i w:val="false"/>
          <w:color w:val="000000"/>
        </w:rPr>
        <w:t xml:space="preserve"> 2019 жылға арналған аудандық бюджет</w:t>
      </w:r>
    </w:p>
    <w:bookmarkEnd w:id="62"/>
    <w:bookmarkStart w:name="z69" w:id="63"/>
    <w:p>
      <w:pPr>
        <w:spacing w:after="0"/>
        <w:ind w:left="0"/>
        <w:jc w:val="both"/>
      </w:pPr>
      <w:r>
        <w:rPr>
          <w:rFonts w:ascii="Times New Roman"/>
          <w:b w:val="false"/>
          <w:i w:val="false"/>
          <w:color w:val="000000"/>
          <w:sz w:val="28"/>
        </w:rPr>
        <w:t>
      мың тенге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3 – қосымша</w:t>
            </w:r>
          </w:p>
        </w:tc>
      </w:tr>
    </w:tbl>
    <w:bookmarkStart w:name="z71" w:id="64"/>
    <w:p>
      <w:pPr>
        <w:spacing w:after="0"/>
        <w:ind w:left="0"/>
        <w:jc w:val="left"/>
      </w:pPr>
      <w:r>
        <w:rPr>
          <w:rFonts w:ascii="Times New Roman"/>
          <w:b/>
          <w:i w:val="false"/>
          <w:color w:val="000000"/>
        </w:rPr>
        <w:t xml:space="preserve"> 2020 жылға арналған аудандық бюджет</w:t>
      </w:r>
    </w:p>
    <w:bookmarkEnd w:id="64"/>
    <w:bookmarkStart w:name="z72" w:id="65"/>
    <w:p>
      <w:pPr>
        <w:spacing w:after="0"/>
        <w:ind w:left="0"/>
        <w:jc w:val="both"/>
      </w:pPr>
      <w:r>
        <w:rPr>
          <w:rFonts w:ascii="Times New Roman"/>
          <w:b w:val="false"/>
          <w:i w:val="false"/>
          <w:color w:val="000000"/>
          <w:sz w:val="28"/>
        </w:rPr>
        <w:t>
      мың тенге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4 – қосымша</w:t>
            </w:r>
          </w:p>
        </w:tc>
      </w:tr>
    </w:tbl>
    <w:bookmarkStart w:name="z74" w:id="66"/>
    <w:p>
      <w:pPr>
        <w:spacing w:after="0"/>
        <w:ind w:left="0"/>
        <w:jc w:val="left"/>
      </w:pPr>
      <w:r>
        <w:rPr>
          <w:rFonts w:ascii="Times New Roman"/>
          <w:b/>
          <w:i w:val="false"/>
          <w:color w:val="000000"/>
        </w:rPr>
        <w:t xml:space="preserve"> 2018 жылға арналған жергілікті бюджетті атқару процесінде секвестрлеуге жатпайтын жергілікті бюджеттік бағдарламалардың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190"/>
        <w:gridCol w:w="2509"/>
        <w:gridCol w:w="2509"/>
        <w:gridCol w:w="42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5 – қосымша</w:t>
            </w:r>
          </w:p>
        </w:tc>
      </w:tr>
    </w:tbl>
    <w:bookmarkStart w:name="z76" w:id="67"/>
    <w:p>
      <w:pPr>
        <w:spacing w:after="0"/>
        <w:ind w:left="0"/>
        <w:jc w:val="left"/>
      </w:pPr>
      <w:r>
        <w:rPr>
          <w:rFonts w:ascii="Times New Roman"/>
          <w:b/>
          <w:i w:val="false"/>
          <w:color w:val="000000"/>
        </w:rPr>
        <w:t xml:space="preserve"> 2018 жылға жергілікті өзін-өзі басқару органдарына трансферттердің сомасын бөлу</w:t>
      </w:r>
    </w:p>
    <w:bookmarkEnd w:id="67"/>
    <w:p>
      <w:pPr>
        <w:spacing w:after="0"/>
        <w:ind w:left="0"/>
        <w:jc w:val="both"/>
      </w:pPr>
      <w:r>
        <w:rPr>
          <w:rFonts w:ascii="Times New Roman"/>
          <w:b w:val="false"/>
          <w:i w:val="false"/>
          <w:color w:val="ff0000"/>
          <w:sz w:val="28"/>
        </w:rPr>
        <w:t xml:space="preserve">
      Ескерту. 5-қосымша жаңа редакцияда - Батыс Қазақстан облысы Казталов  аудандық мәслихатының 12.12.2018 </w:t>
      </w:r>
      <w:r>
        <w:rPr>
          <w:rFonts w:ascii="Times New Roman"/>
          <w:b w:val="false"/>
          <w:i w:val="false"/>
          <w:color w:val="ff0000"/>
          <w:sz w:val="28"/>
        </w:rPr>
        <w:t>№ 28-2</w:t>
      </w:r>
      <w:r>
        <w:rPr>
          <w:rFonts w:ascii="Times New Roman"/>
          <w:b w:val="false"/>
          <w:i w:val="false"/>
          <w:color w:val="ff0000"/>
          <w:sz w:val="28"/>
        </w:rPr>
        <w:t xml:space="preserve"> шешімімен (01.01.2018 бастап қолданысқа енгізіледі).</w:t>
      </w:r>
    </w:p>
    <w:bookmarkStart w:name="z77" w:id="68"/>
    <w:p>
      <w:pPr>
        <w:spacing w:after="0"/>
        <w:ind w:left="0"/>
        <w:jc w:val="both"/>
      </w:pPr>
      <w:r>
        <w:rPr>
          <w:rFonts w:ascii="Times New Roman"/>
          <w:b w:val="false"/>
          <w:i w:val="false"/>
          <w:color w:val="000000"/>
          <w:sz w:val="28"/>
        </w:rPr>
        <w:t>
      мың тенге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090"/>
        <w:gridCol w:w="7070"/>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6 – қосымша</w:t>
            </w:r>
          </w:p>
        </w:tc>
      </w:tr>
    </w:tbl>
    <w:bookmarkStart w:name="z79" w:id="69"/>
    <w:p>
      <w:pPr>
        <w:spacing w:after="0"/>
        <w:ind w:left="0"/>
        <w:jc w:val="left"/>
      </w:pPr>
      <w:r>
        <w:rPr>
          <w:rFonts w:ascii="Times New Roman"/>
          <w:b/>
          <w:i w:val="false"/>
          <w:color w:val="000000"/>
        </w:rPr>
        <w:t xml:space="preserve"> Казталов ауданының ауылдық округтерінің 2018 жылға арналған бюджеттік бағдарламалары</w:t>
      </w:r>
    </w:p>
    <w:bookmarkEnd w:id="69"/>
    <w:p>
      <w:pPr>
        <w:spacing w:after="0"/>
        <w:ind w:left="0"/>
        <w:jc w:val="both"/>
      </w:pPr>
      <w:r>
        <w:rPr>
          <w:rFonts w:ascii="Times New Roman"/>
          <w:b w:val="false"/>
          <w:i w:val="false"/>
          <w:color w:val="ff0000"/>
          <w:sz w:val="28"/>
        </w:rPr>
        <w:t xml:space="preserve">
      Ескерту. 6-қосымша жаңа редакцияда - Батыс Қазақстан облысы Казталов  аудандық мәслихатының 12.12.2018 </w:t>
      </w:r>
      <w:r>
        <w:rPr>
          <w:rFonts w:ascii="Times New Roman"/>
          <w:b w:val="false"/>
          <w:i w:val="false"/>
          <w:color w:val="ff0000"/>
          <w:sz w:val="28"/>
        </w:rPr>
        <w:t>№ 28-2</w:t>
      </w:r>
      <w:r>
        <w:rPr>
          <w:rFonts w:ascii="Times New Roman"/>
          <w:b w:val="false"/>
          <w:i w:val="false"/>
          <w:color w:val="ff0000"/>
          <w:sz w:val="28"/>
        </w:rPr>
        <w:t xml:space="preserve"> шешімімен (01.01.2018 бастап қолданысқа енгізіледі).</w:t>
      </w:r>
    </w:p>
    <w:bookmarkStart w:name="z80" w:id="70"/>
    <w:p>
      <w:pPr>
        <w:spacing w:after="0"/>
        <w:ind w:left="0"/>
        <w:jc w:val="both"/>
      </w:pPr>
      <w:r>
        <w:rPr>
          <w:rFonts w:ascii="Times New Roman"/>
          <w:b w:val="false"/>
          <w:i w:val="false"/>
          <w:color w:val="000000"/>
          <w:sz w:val="28"/>
        </w:rPr>
        <w:t>
      мың тенге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2018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7 – қосымша</w:t>
            </w:r>
          </w:p>
        </w:tc>
      </w:tr>
    </w:tbl>
    <w:bookmarkStart w:name="z83" w:id="71"/>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71"/>
    <w:p>
      <w:pPr>
        <w:spacing w:after="0"/>
        <w:ind w:left="0"/>
        <w:jc w:val="both"/>
      </w:pPr>
      <w:r>
        <w:rPr>
          <w:rFonts w:ascii="Times New Roman"/>
          <w:b w:val="false"/>
          <w:i w:val="false"/>
          <w:color w:val="ff0000"/>
          <w:sz w:val="28"/>
        </w:rPr>
        <w:t xml:space="preserve">
      Ескерту. Шешім 7-қосымшамен толықтырылды - Батыс Қазақстан облысы Казталов аудандық мәслихатының 10.10.2018 </w:t>
      </w:r>
      <w:r>
        <w:rPr>
          <w:rFonts w:ascii="Times New Roman"/>
          <w:b w:val="false"/>
          <w:i w:val="false"/>
          <w:color w:val="ff0000"/>
          <w:sz w:val="28"/>
        </w:rPr>
        <w:t>№ 26-1</w:t>
      </w:r>
      <w:r>
        <w:rPr>
          <w:rFonts w:ascii="Times New Roman"/>
          <w:b w:val="false"/>
          <w:i w:val="false"/>
          <w:color w:val="ff0000"/>
          <w:sz w:val="28"/>
        </w:rPr>
        <w:t xml:space="preserve"> шешімімен (01.01.2018 бастап қолданысқа енгізіледі); жаңа редакцияда - Батыс Қазақстан облысы Казталов аудандық мәслихатының 12.12.2018 </w:t>
      </w:r>
      <w:r>
        <w:rPr>
          <w:rFonts w:ascii="Times New Roman"/>
          <w:b w:val="false"/>
          <w:i w:val="false"/>
          <w:color w:val="ff0000"/>
          <w:sz w:val="28"/>
        </w:rPr>
        <w:t>№ 28-2</w:t>
      </w:r>
      <w:r>
        <w:rPr>
          <w:rFonts w:ascii="Times New Roman"/>
          <w:b w:val="false"/>
          <w:i w:val="false"/>
          <w:color w:val="ff0000"/>
          <w:sz w:val="28"/>
        </w:rPr>
        <w:t xml:space="preserve"> шешімімен (01.01.2018 бастап қолданысқа енгізіледі).</w:t>
      </w:r>
    </w:p>
    <w:bookmarkStart w:name="z84" w:id="72"/>
    <w:p>
      <w:pPr>
        <w:spacing w:after="0"/>
        <w:ind w:left="0"/>
        <w:jc w:val="both"/>
      </w:pPr>
      <w:r>
        <w:rPr>
          <w:rFonts w:ascii="Times New Roman"/>
          <w:b w:val="false"/>
          <w:i w:val="false"/>
          <w:color w:val="000000"/>
          <w:sz w:val="28"/>
        </w:rPr>
        <w:t>
      мың тенге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369"/>
        <w:gridCol w:w="369"/>
        <w:gridCol w:w="369"/>
        <w:gridCol w:w="4017"/>
        <w:gridCol w:w="6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