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6e91" w14:textId="7f56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2017 жылғы 10 ақпандағы № 17 қаулысы. Батыс Қазақстан облысының Әділет департаментінде 2017 жылғы 28 ақпанда № 4692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(Ж.Сұлтан) осы қаулының әділет органдарында мемлекеттік тіркелуін, "Әділет" ақпараттық – 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С.Өмірзақовқа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әкімдігінің кейбір күші жойылды деп танылған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Қаратөбе ауданы әкімдігінің 2014 жылғы 6 мамырдағы № 79 "Қаратөбе ауданының кәсіпкерлік бөлімі" мемлекеттік мекемесі туралы ережені бекіту туралы" (Нормативтік құқықтық актілерді мемлекеттік тіркеу тізілімінде №3549 тіркелген, 2014 жылғы 13 маусымдағы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облысы Қаратөбе ауданы әкімдігінің 2015 жылғы 29 сәуірдегі № 79 "Қаратөбе ауданының ауыл шаруашылығы мен жер қатынастары бөлімі" мемлекеттік мекемесі туралы ережені бекіту туралы" (Нормативтік құқықтық актілерді мемлекеттік тіркеу тізілімінде №3917 тіркелген, 2015 жылғы 4 маусымдағы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облысы Қаратөбе ауданы әкімдігінің 2015 жылғы 29 сәуірдегі № 80 "Қаратөбе ауданының ветеринария бөлімі" мемлекеттік мекемесі туралы ережені бекіту туралы" (Нормативтік құқықтық актілерді мемлекеттік тіркеу тізілімінде № 3918 тіркелген, 2015 жылғы 5 маусымдағы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Батыс Қазақстан облысы Қаратөбе ауданы әкімдігінің 2016 жылғы 25 қаңтардағы №13 "2016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№4272 тіркелген, 2016 жылғы 10 наурыздағы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