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24d7f" w14:textId="0c24d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Қаратөбе аудандық мәслихатының 2013 жылғы 24 желтоқсандағы № 19-13 "Қаратөбе ауданының әлеуметтік көмек көрсету, оның мөлшерлерін белгілеу және мұқтаж азаматтардың жекелеген санаттарының тізбесін айқындау қағидасын бекіту туралы" шешіміне өзгеріс енгізу туралы"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аудандық мәслихатының 2017 жылғы 16 наурыздағы № 10-4 шешімі. Батыс Қазақстан облысының Әділет департаментінде 2017 жылғы 5 сәуірде № 4759 болып тіркелді. Күші жойылды - Батыс Қазақстан облысы Қаратөбе аудандық мәслихатының 2020 жылғы 10 сәуірдегі № 41-2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Қаратөбе аудандық мәслихатының 10.04.2020 </w:t>
      </w:r>
      <w:r>
        <w:rPr>
          <w:rFonts w:ascii="Times New Roman"/>
          <w:b w:val="false"/>
          <w:i w:val="false"/>
          <w:color w:val="ff0000"/>
          <w:sz w:val="28"/>
        </w:rPr>
        <w:t>№ 41-2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 жылғы 4 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Республикасының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2005 жылғы 13 сәуірдегі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 мүгедектердi әлеуметтiк қорғау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Заңдарына, Қазақстан Республикасы Президентінің 1998 жылғы 20 қаңтардағы №3827 "Қазақстан Республикасындағы кәсiптiк және өзге де мерекелер туралы"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 жылғы 21 мамырдағы №504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Қаратөбе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Қаратөбе аудандық мәслихатының 2013 жылғы 24 желтоқсандағы №19-13 "Қаратөбе ауданының әлеуметтік көмек көрсету, оның мөлшерлерін белгілеу және мұқтаж азаматтардың жекелеген санаттарының тізбесін айқындау қағидасын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№3416 тіркелген, 2014 жылғы 24 қаңтардағы "Қаратөбе өңірі" газетінде жарияланған) мынадай өзгеріс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Қаратөбе ауданының әлеуметтік көмек көрсету, оның мөлшерлерін белгілеу және мұқтаж азаматтардың жекелеген санаттарының тізбесін айқындау қағидасының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бесінші баған мынадай редакцияда жазылсын: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 Қыркүйектің екінші жексенбісі - Отбасы күні бір реттік".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Қаратөбе аудандық мәслихатының аппарат басшысы ( Ж.Жангазиев) осы шешімнің әділет органдарына мемлекеттік тіркелуін, Қазақстан Республикасы нормативтік-құқықтық актілерінің Эталондық бақылау банкінде және бұқаралық ақпарат құралдарына ресми жариялануын қамтамасыз етсін.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К.Суйеугалиев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"КЕЛIСIЛГEH"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Батыс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М. Тоқжанов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2017 жылғы "23" 03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