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cea9" w14:textId="5c9c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2017 жылғы 14 наурыздағы № 10-5 шешімі. Батыс Қазақстан облысының Әділет департаментінде 2017 жылғы 10 сәуірде № 4764 болып тіркелді. Күші жойылды - Батыс Қазақстан облысы Қаратөбе аудандық мәслихатының 2018 жылғы 27 наурыздағы № 17-7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27.03.2018 </w:t>
      </w:r>
      <w:r>
        <w:rPr>
          <w:rFonts w:ascii="Times New Roman"/>
          <w:b w:val="false"/>
          <w:i w:val="false"/>
          <w:color w:val="ff0000"/>
          <w:sz w:val="28"/>
        </w:rPr>
        <w:t>№ 17-7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 басқару және өзін-өзі басқару туралы"</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(Қазақстан Республикасының Әділет министрлігінде 2016 жылы 31 желтоқсанда № 14637 тіркелді) </w:t>
      </w:r>
      <w:r>
        <w:rPr>
          <w:rFonts w:ascii="Times New Roman"/>
          <w:b w:val="false"/>
          <w:i w:val="false"/>
          <w:color w:val="000000"/>
          <w:sz w:val="28"/>
        </w:rPr>
        <w:t>бұйрығына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 "Қаратөбе аудандық мәслихат аппараты" мемлекеттік мекемесінің "Б" корпусы мемлекеттік әкімшілік қызметшілерінің қызметін бағалау әдістемесі бекітілсін.</w:t>
      </w:r>
    </w:p>
    <w:bookmarkEnd w:id="1"/>
    <w:bookmarkStart w:name="z5" w:id="2"/>
    <w:p>
      <w:pPr>
        <w:spacing w:after="0"/>
        <w:ind w:left="0"/>
        <w:jc w:val="both"/>
      </w:pPr>
      <w:r>
        <w:rPr>
          <w:rFonts w:ascii="Times New Roman"/>
          <w:b w:val="false"/>
          <w:i w:val="false"/>
          <w:color w:val="000000"/>
          <w:sz w:val="28"/>
        </w:rPr>
        <w:t xml:space="preserve">
      2. Қаратөбе аудандық мәслихатының 2016 жылғы 22 сәуірдегі № 2-5 "Қаратөбе аудандық мәслихаты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4366 тіркелген, 2016 жылғы 13 мамырда "Қаратөбе өңірі"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(Ж.Жангазиев)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А.Жанибеков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2017 жылғы 14 наурыздағы № 10-5</w:t>
            </w:r>
            <w:r>
              <w:br/>
            </w:r>
            <w:r>
              <w:rPr>
                <w:rFonts w:ascii="Times New Roman"/>
                <w:b w:val="false"/>
                <w:i w:val="false"/>
                <w:color w:val="000000"/>
                <w:sz w:val="20"/>
              </w:rPr>
              <w:t>шешімімен бекітілген</w:t>
            </w:r>
          </w:p>
        </w:tc>
      </w:tr>
    </w:tbl>
    <w:bookmarkStart w:name="z11" w:id="5"/>
    <w:p>
      <w:pPr>
        <w:spacing w:after="0"/>
        <w:ind w:left="0"/>
        <w:jc w:val="left"/>
      </w:pPr>
      <w:r>
        <w:rPr>
          <w:rFonts w:ascii="Times New Roman"/>
          <w:b/>
          <w:i w:val="false"/>
          <w:color w:val="000000"/>
        </w:rPr>
        <w:t xml:space="preserve"> "Қаратөбе аудандық мәслихаты аппараты" мемлекеттік мекемесінің "Б" корпусы </w:t>
      </w:r>
      <w:r>
        <w:br/>
      </w:r>
      <w:r>
        <w:rPr>
          <w:rFonts w:ascii="Times New Roman"/>
          <w:b/>
          <w:i w:val="false"/>
          <w:color w:val="000000"/>
        </w:rPr>
        <w:t>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"Қаратөбе аудандық мәслихаты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"Қаратөбе аудандық мәслихаты аппараты" мемлекеттік мекемесінің лауазымдық нұсқаулығы бойынша кадрлық жұмыстарды жүргізетін бас маман (бұдан әрі – бас маман) оның жұмыс органы болып табылатын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бас маман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Жұмыстың жеке жоспар екі данада құрастырылады. Бір дана бас маманға беріледі. Екінші дана "Б" корпусы қызметшісінің құрылымдық бөлімше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xml:space="preserve">
      16. Қызметшінің өз лауазымдық міндеттерін орындағаны үшін негізгі баллдар 100 </w:t>
      </w:r>
      <w:r>
        <w:br/>
      </w:r>
      <w:r>
        <w:rPr>
          <w:rFonts w:ascii="Times New Roman"/>
          <w:b w:val="false"/>
          <w:i w:val="false"/>
          <w:color w:val="000000"/>
          <w:sz w:val="28"/>
        </w:rPr>
        <w:t>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маманның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бас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w:t>
      </w:r>
      <w:r>
        <w:br/>
      </w:r>
      <w:r>
        <w:rPr>
          <w:rFonts w:ascii="Times New Roman"/>
          <w:b w:val="false"/>
          <w:i w:val="false"/>
          <w:color w:val="000000"/>
          <w:sz w:val="28"/>
        </w:rPr>
        <w:t>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159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0" cy="5080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990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90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a – көтермелеу баллдары;</w:t>
      </w:r>
    </w:p>
    <w:bookmarkEnd w:id="53"/>
    <w:bookmarkStart w:name="z60" w:id="54"/>
    <w:p>
      <w:pPr>
        <w:spacing w:after="0"/>
        <w:ind w:left="0"/>
        <w:jc w:val="both"/>
      </w:pPr>
      <w:r>
        <w:rPr>
          <w:rFonts w:ascii="Times New Roman"/>
          <w:b w:val="false"/>
          <w:i w:val="false"/>
          <w:color w:val="000000"/>
          <w:sz w:val="28"/>
        </w:rPr>
        <w:t>
       в – айыппұл баллдары.</w:t>
      </w:r>
    </w:p>
    <w:bookmarkEnd w:id="54"/>
    <w:bookmarkStart w:name="z61" w:id="55"/>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баллға дейін (қоса алғанда)– "қанағаттанарлық", 106-дан 130 баллға дейін (қоса алғанда) – "тиімді", 130 баллдан астам – "өте жақсы".</w:t>
      </w:r>
    </w:p>
    <w:bookmarkEnd w:id="55"/>
    <w:bookmarkStart w:name="z62" w:id="56"/>
    <w:p>
      <w:pPr>
        <w:spacing w:after="0"/>
        <w:ind w:left="0"/>
        <w:jc w:val="left"/>
      </w:pPr>
      <w:r>
        <w:rPr>
          <w:rFonts w:ascii="Times New Roman"/>
          <w:b/>
          <w:i w:val="false"/>
          <w:color w:val="000000"/>
        </w:rPr>
        <w:t xml:space="preserve"> 5. Жылдық бағалау</w:t>
      </w:r>
    </w:p>
    <w:bookmarkEnd w:id="56"/>
    <w:bookmarkStart w:name="z63"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7"/>
    <w:bookmarkStart w:name="z64"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5" w:id="59"/>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9"/>
    <w:bookmarkStart w:name="z66" w:id="6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0"/>
    <w:bookmarkStart w:name="z67"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8"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9"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70"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1"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маманмен және "Б" корпусы қызметшісінің тікелей басшысымен танысудан бас тарту туралы еркін нысанда акт жасайды.</w:t>
      </w:r>
    </w:p>
    <w:bookmarkEnd w:id="65"/>
    <w:bookmarkStart w:name="z72" w:id="66"/>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03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03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1028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287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25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55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w:t>
      </w:r>
      <w:r>
        <w:rPr>
          <w:rFonts w:ascii="Times New Roman"/>
          <w:b w:val="false"/>
          <w:i w:val="false"/>
          <w:color w:val="000000"/>
          <w:sz w:val="28"/>
          <w:u w:val="single"/>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9"/>
    <w:bookmarkStart w:name="z76" w:id="70"/>
    <w:p>
      <w:pPr>
        <w:spacing w:after="0"/>
        <w:ind w:left="0"/>
        <w:jc w:val="both"/>
      </w:pPr>
      <w:r>
        <w:rPr>
          <w:rFonts w:ascii="Times New Roman"/>
          <w:b w:val="false"/>
          <w:i w:val="false"/>
          <w:color w:val="000000"/>
          <w:sz w:val="28"/>
        </w:rPr>
        <w:t>
      "қанағаттанарлықсыз" мәнге (80 баллдан төмен) – 2 балл,</w:t>
      </w:r>
    </w:p>
    <w:bookmarkEnd w:id="70"/>
    <w:bookmarkStart w:name="z77" w:id="71"/>
    <w:p>
      <w:pPr>
        <w:spacing w:after="0"/>
        <w:ind w:left="0"/>
        <w:jc w:val="both"/>
      </w:pPr>
      <w:r>
        <w:rPr>
          <w:rFonts w:ascii="Times New Roman"/>
          <w:b w:val="false"/>
          <w:i w:val="false"/>
          <w:color w:val="000000"/>
          <w:sz w:val="28"/>
        </w:rPr>
        <w:t>
      "қанағаттанарлық" мәнге (80-нен 105 баллға дейін) – 3 балл,</w:t>
      </w:r>
    </w:p>
    <w:bookmarkEnd w:id="71"/>
    <w:bookmarkStart w:name="z78" w:id="72"/>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2"/>
    <w:bookmarkStart w:name="z79" w:id="73"/>
    <w:p>
      <w:pPr>
        <w:spacing w:after="0"/>
        <w:ind w:left="0"/>
        <w:jc w:val="both"/>
      </w:pPr>
      <w:r>
        <w:rPr>
          <w:rFonts w:ascii="Times New Roman"/>
          <w:b w:val="false"/>
          <w:i w:val="false"/>
          <w:color w:val="000000"/>
          <w:sz w:val="28"/>
        </w:rPr>
        <w:t>
      "өте жақсы" мәнге (130 баллдан астам) – 5 балл;</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952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525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–жұмыстың жеке жоспарын орындау бағасы (орта арифметикалық мән).</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5"/>
    <w:bookmarkStart w:name="z82" w:id="76"/>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6"/>
    <w:bookmarkStart w:name="z83" w:id="77"/>
    <w:p>
      <w:pPr>
        <w:spacing w:after="0"/>
        <w:ind w:left="0"/>
        <w:jc w:val="both"/>
      </w:pPr>
      <w:r>
        <w:rPr>
          <w:rFonts w:ascii="Times New Roman"/>
          <w:b w:val="false"/>
          <w:i w:val="false"/>
          <w:color w:val="000000"/>
          <w:sz w:val="28"/>
        </w:rPr>
        <w:t>
      34. Бас маман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7"/>
    <w:bookmarkStart w:name="z84" w:id="78"/>
    <w:p>
      <w:pPr>
        <w:spacing w:after="0"/>
        <w:ind w:left="0"/>
        <w:jc w:val="both"/>
      </w:pPr>
      <w:r>
        <w:rPr>
          <w:rFonts w:ascii="Times New Roman"/>
          <w:b w:val="false"/>
          <w:i w:val="false"/>
          <w:color w:val="000000"/>
          <w:sz w:val="28"/>
        </w:rPr>
        <w:t>
      Бас маман Бағалау жөніндегі комиссияның отырысына мынадай құжаттарды:</w:t>
      </w:r>
    </w:p>
    <w:bookmarkEnd w:id="78"/>
    <w:bookmarkStart w:name="z85" w:id="79"/>
    <w:p>
      <w:pPr>
        <w:spacing w:after="0"/>
        <w:ind w:left="0"/>
        <w:jc w:val="both"/>
      </w:pPr>
      <w:r>
        <w:rPr>
          <w:rFonts w:ascii="Times New Roman"/>
          <w:b w:val="false"/>
          <w:i w:val="false"/>
          <w:color w:val="000000"/>
          <w:sz w:val="28"/>
        </w:rPr>
        <w:t>
      1) толтырылған бағалау парақтарын;</w:t>
      </w:r>
    </w:p>
    <w:bookmarkEnd w:id="79"/>
    <w:bookmarkStart w:name="z86"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7" w:id="81"/>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1"/>
    <w:bookmarkStart w:name="z88" w:id="82"/>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2"/>
    <w:bookmarkStart w:name="z89" w:id="83"/>
    <w:p>
      <w:pPr>
        <w:spacing w:after="0"/>
        <w:ind w:left="0"/>
        <w:jc w:val="both"/>
      </w:pPr>
      <w:r>
        <w:rPr>
          <w:rFonts w:ascii="Times New Roman"/>
          <w:b w:val="false"/>
          <w:i w:val="false"/>
          <w:color w:val="000000"/>
          <w:sz w:val="28"/>
        </w:rPr>
        <w:t>
      1) бағалау нәтижелерін бекітеді;</w:t>
      </w:r>
    </w:p>
    <w:bookmarkEnd w:id="83"/>
    <w:bookmarkStart w:name="z90" w:id="84"/>
    <w:p>
      <w:pPr>
        <w:spacing w:after="0"/>
        <w:ind w:left="0"/>
        <w:jc w:val="both"/>
      </w:pPr>
      <w:r>
        <w:rPr>
          <w:rFonts w:ascii="Times New Roman"/>
          <w:b w:val="false"/>
          <w:i w:val="false"/>
          <w:color w:val="000000"/>
          <w:sz w:val="28"/>
        </w:rPr>
        <w:t>
      2) бағалау нәтижелерін қайта қарайды.</w:t>
      </w:r>
    </w:p>
    <w:bookmarkEnd w:id="84"/>
    <w:bookmarkStart w:name="z91"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5"/>
    <w:bookmarkStart w:name="z92" w:id="86"/>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6"/>
    <w:bookmarkStart w:name="z93"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4"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End w:id="88"/>
    <w:bookmarkStart w:name="z95" w:id="8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бас маманда сақталады.</w:t>
      </w:r>
    </w:p>
    <w:bookmarkEnd w:id="89"/>
    <w:bookmarkStart w:name="z96" w:id="90"/>
    <w:p>
      <w:pPr>
        <w:spacing w:after="0"/>
        <w:ind w:left="0"/>
        <w:jc w:val="left"/>
      </w:pPr>
      <w:r>
        <w:rPr>
          <w:rFonts w:ascii="Times New Roman"/>
          <w:b/>
          <w:i w:val="false"/>
          <w:color w:val="000000"/>
        </w:rPr>
        <w:t xml:space="preserve"> 7. Бағалау нәтижелеріне шағымдану</w:t>
      </w:r>
    </w:p>
    <w:bookmarkEnd w:id="90"/>
    <w:bookmarkStart w:name="z97" w:id="91"/>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1"/>
    <w:bookmarkStart w:name="z98"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92"/>
    <w:bookmarkStart w:name="z99" w:id="9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3"/>
    <w:bookmarkStart w:name="z100"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01" w:id="95"/>
    <w:p>
      <w:pPr>
        <w:spacing w:after="0"/>
        <w:ind w:left="0"/>
        <w:jc w:val="left"/>
      </w:pPr>
      <w:r>
        <w:rPr>
          <w:rFonts w:ascii="Times New Roman"/>
          <w:b/>
          <w:i w:val="false"/>
          <w:color w:val="000000"/>
        </w:rPr>
        <w:t xml:space="preserve"> 8. Бағалау нәтижелері бойынша шешім қабылдау</w:t>
      </w:r>
    </w:p>
    <w:bookmarkEnd w:id="95"/>
    <w:bookmarkStart w:name="z102" w:id="9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6"/>
    <w:bookmarkStart w:name="z103"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4"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5" w:id="99"/>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99"/>
    <w:bookmarkStart w:name="z106"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07"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08" w:id="10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10" w:id="103"/>
    <w:p>
      <w:pPr>
        <w:spacing w:after="0"/>
        <w:ind w:left="0"/>
        <w:jc w:val="both"/>
      </w:pPr>
      <w:r>
        <w:rPr>
          <w:rFonts w:ascii="Times New Roman"/>
          <w:b w:val="false"/>
          <w:i w:val="false"/>
          <w:color w:val="000000"/>
          <w:sz w:val="28"/>
        </w:rPr>
        <w:t>
      Нысан</w:t>
      </w:r>
    </w:p>
    <w:bookmarkEnd w:id="103"/>
    <w:bookmarkStart w:name="z111" w:id="104"/>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__________________________________жыл</w:t>
      </w:r>
      <w:r>
        <w:br/>
      </w:r>
      <w:r>
        <w:rPr>
          <w:rFonts w:ascii="Times New Roman"/>
          <w:b w:val="false"/>
          <w:i w:val="false"/>
          <w:color w:val="000000"/>
          <w:sz w:val="28"/>
        </w:rPr>
        <w:t>(жеке жоспар құрастырылатын кезең)</w:t>
      </w:r>
    </w:p>
    <w:bookmarkEnd w:id="104"/>
    <w:bookmarkStart w:name="z112" w:id="105"/>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05"/>
    <w:bookmarkStart w:name="z113" w:id="106"/>
    <w:p>
      <w:pPr>
        <w:spacing w:after="0"/>
        <w:ind w:left="0"/>
        <w:jc w:val="both"/>
      </w:pPr>
      <w:r>
        <w:rPr>
          <w:rFonts w:ascii="Times New Roman"/>
          <w:b w:val="false"/>
          <w:i w:val="false"/>
          <w:color w:val="000000"/>
          <w:sz w:val="28"/>
        </w:rPr>
        <w:t>
      Қызметшінің лауазымы: _____________________________________________</w:t>
      </w:r>
    </w:p>
    <w:bookmarkEnd w:id="106"/>
    <w:p>
      <w:pPr>
        <w:spacing w:after="0"/>
        <w:ind w:left="0"/>
        <w:jc w:val="left"/>
      </w:pPr>
      <w:r>
        <w:rPr>
          <w:rFonts w:ascii="Times New Roman"/>
          <w:b w:val="false"/>
          <w:i w:val="false"/>
          <w:color w:val="000000"/>
          <w:sz w:val="28"/>
        </w:rPr>
        <w:t>
      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991"/>
        <w:gridCol w:w="3209"/>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Мақсаттық көрсеткіштер*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нәтижелер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4" w:id="107"/>
    <w:p>
      <w:pPr>
        <w:spacing w:after="0"/>
        <w:ind w:left="0"/>
        <w:jc w:val="both"/>
      </w:pPr>
      <w:r>
        <w:rPr>
          <w:rFonts w:ascii="Times New Roman"/>
          <w:b w:val="false"/>
          <w:i w:val="false"/>
          <w:color w:val="000000"/>
          <w:sz w:val="28"/>
        </w:rPr>
        <w:t>
      Ескертпе:</w:t>
      </w:r>
    </w:p>
    <w:bookmarkEnd w:id="107"/>
    <w:bookmarkStart w:name="z115" w:id="108"/>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8"/>
    <w:bookmarkStart w:name="z116" w:id="10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18" w:id="110"/>
    <w:p>
      <w:pPr>
        <w:spacing w:after="0"/>
        <w:ind w:left="0"/>
        <w:jc w:val="both"/>
      </w:pPr>
      <w:r>
        <w:rPr>
          <w:rFonts w:ascii="Times New Roman"/>
          <w:b w:val="false"/>
          <w:i w:val="false"/>
          <w:color w:val="000000"/>
          <w:sz w:val="28"/>
        </w:rPr>
        <w:t>
      Нысан</w:t>
      </w:r>
    </w:p>
    <w:bookmarkEnd w:id="110"/>
    <w:bookmarkStart w:name="z119" w:id="111"/>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_____________________тоқсан_____жыл</w:t>
      </w:r>
      <w:r>
        <w:br/>
      </w:r>
      <w:r>
        <w:rPr>
          <w:rFonts w:ascii="Times New Roman"/>
          <w:b w:val="false"/>
          <w:i w:val="false"/>
          <w:color w:val="000000"/>
          <w:sz w:val="28"/>
        </w:rPr>
        <w:t xml:space="preserve"> (бағаланатын кезең)</w:t>
      </w:r>
    </w:p>
    <w:bookmarkEnd w:id="111"/>
    <w:bookmarkStart w:name="z120" w:id="112"/>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p>
    <w:bookmarkEnd w:id="112"/>
    <w:bookmarkStart w:name="z121" w:id="113"/>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3"/>
    <w:bookmarkStart w:name="z122" w:id="114"/>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w:t>
      </w:r>
    </w:p>
    <w:bookmarkEnd w:id="114"/>
    <w:bookmarkStart w:name="z123" w:id="115"/>
    <w:p>
      <w:pPr>
        <w:spacing w:after="0"/>
        <w:ind w:left="0"/>
        <w:jc w:val="both"/>
      </w:pPr>
      <w:r>
        <w:rPr>
          <w:rFonts w:ascii="Times New Roman"/>
          <w:b w:val="false"/>
          <w:i w:val="false"/>
          <w:color w:val="000000"/>
          <w:sz w:val="28"/>
        </w:rPr>
        <w:t>
      Лауазымдық міндеттерді орындау бағасы: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25" w:id="116"/>
    <w:p>
      <w:pPr>
        <w:spacing w:after="0"/>
        <w:ind w:left="0"/>
        <w:jc w:val="both"/>
      </w:pPr>
      <w:r>
        <w:rPr>
          <w:rFonts w:ascii="Times New Roman"/>
          <w:b w:val="false"/>
          <w:i w:val="false"/>
          <w:color w:val="000000"/>
          <w:sz w:val="28"/>
        </w:rPr>
        <w:t>
      Нысан</w:t>
      </w:r>
    </w:p>
    <w:bookmarkEnd w:id="116"/>
    <w:bookmarkStart w:name="z126" w:id="117"/>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 жыл</w:t>
      </w:r>
      <w:r>
        <w:br/>
      </w:r>
      <w:r>
        <w:rPr>
          <w:rFonts w:ascii="Times New Roman"/>
          <w:b w:val="false"/>
          <w:i w:val="false"/>
          <w:color w:val="000000"/>
          <w:sz w:val="28"/>
        </w:rPr>
        <w:t>(бағаланатын жыл)</w:t>
      </w:r>
    </w:p>
    <w:bookmarkEnd w:id="117"/>
    <w:bookmarkStart w:name="z127" w:id="118"/>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18"/>
    <w:bookmarkStart w:name="z128" w:id="119"/>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19"/>
    <w:bookmarkStart w:name="z129" w:id="120"/>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20"/>
    <w:bookmarkStart w:name="z130" w:id="121"/>
    <w:p>
      <w:pPr>
        <w:spacing w:after="0"/>
        <w:ind w:left="0"/>
        <w:jc w:val="both"/>
      </w:pPr>
      <w:r>
        <w:rPr>
          <w:rFonts w:ascii="Times New Roman"/>
          <w:b w:val="false"/>
          <w:i w:val="false"/>
          <w:color w:val="000000"/>
          <w:sz w:val="28"/>
        </w:rPr>
        <w:t>
      Жеке жоспарды орындау бағасы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132" w:id="122"/>
    <w:p>
      <w:pPr>
        <w:spacing w:after="0"/>
        <w:ind w:left="0"/>
        <w:jc w:val="both"/>
      </w:pPr>
      <w:r>
        <w:rPr>
          <w:rFonts w:ascii="Times New Roman"/>
          <w:b w:val="false"/>
          <w:i w:val="false"/>
          <w:color w:val="000000"/>
          <w:sz w:val="28"/>
        </w:rPr>
        <w:t>
      Нысан</w:t>
      </w:r>
    </w:p>
    <w:bookmarkEnd w:id="122"/>
    <w:bookmarkStart w:name="z133" w:id="123"/>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p>
    <w:bookmarkEnd w:id="123"/>
    <w:bookmarkStart w:name="z134" w:id="124"/>
    <w:p>
      <w:pPr>
        <w:spacing w:after="0"/>
        <w:ind w:left="0"/>
        <w:jc w:val="both"/>
      </w:pPr>
      <w:r>
        <w:rPr>
          <w:rFonts w:ascii="Times New Roman"/>
          <w:b w:val="false"/>
          <w:i w:val="false"/>
          <w:color w:val="000000"/>
          <w:sz w:val="28"/>
        </w:rPr>
        <w:t>
      Бағалау нәтижелері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 аты (болған жағдайда)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жөніндегі к</w:t>
            </w:r>
            <w:r>
              <w:rPr>
                <w:rFonts w:ascii="Times New Roman"/>
                <w:b/>
                <w:i w:val="false"/>
                <w:color w:val="000000"/>
                <w:sz w:val="20"/>
              </w:rPr>
              <w:t>омиссияның ұсыныстары</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5" w:id="125"/>
    <w:p>
      <w:pPr>
        <w:spacing w:after="0"/>
        <w:ind w:left="0"/>
        <w:jc w:val="both"/>
      </w:pPr>
      <w:r>
        <w:rPr>
          <w:rFonts w:ascii="Times New Roman"/>
          <w:b w:val="false"/>
          <w:i w:val="false"/>
          <w:color w:val="000000"/>
          <w:sz w:val="28"/>
        </w:rPr>
        <w:t>
      Бағалау жөніндегі комиссия қорытындысы:</w:t>
      </w:r>
    </w:p>
    <w:bookmarkEnd w:id="125"/>
    <w:bookmarkStart w:name="z136" w:id="126"/>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p>
    <w:bookmarkEnd w:id="126"/>
    <w:bookmarkStart w:name="z137" w:id="127"/>
    <w:p>
      <w:pPr>
        <w:spacing w:after="0"/>
        <w:ind w:left="0"/>
        <w:jc w:val="both"/>
      </w:pPr>
      <w:r>
        <w:rPr>
          <w:rFonts w:ascii="Times New Roman"/>
          <w:b w:val="false"/>
          <w:i w:val="false"/>
          <w:color w:val="000000"/>
          <w:sz w:val="28"/>
        </w:rPr>
        <w:t>
      Тексерген:</w:t>
      </w:r>
    </w:p>
    <w:bookmarkEnd w:id="127"/>
    <w:bookmarkStart w:name="z138" w:id="128"/>
    <w:p>
      <w:pPr>
        <w:spacing w:after="0"/>
        <w:ind w:left="0"/>
        <w:jc w:val="both"/>
      </w:pPr>
      <w:r>
        <w:rPr>
          <w:rFonts w:ascii="Times New Roman"/>
          <w:b w:val="false"/>
          <w:i w:val="false"/>
          <w:color w:val="000000"/>
          <w:sz w:val="28"/>
        </w:rPr>
        <w:t>
      Бағалау жөніндегі комиссия хатшысы: _________________________ Күні: _____________</w:t>
      </w:r>
      <w:r>
        <w:br/>
      </w:r>
      <w:r>
        <w:rPr>
          <w:rFonts w:ascii="Times New Roman"/>
          <w:b w:val="false"/>
          <w:i w:val="false"/>
          <w:color w:val="000000"/>
          <w:sz w:val="28"/>
        </w:rPr>
        <w:t>(тегі, аты, әкесінің аты (болған жағдайда, қолы)</w:t>
      </w:r>
    </w:p>
    <w:bookmarkEnd w:id="128"/>
    <w:bookmarkStart w:name="z139" w:id="129"/>
    <w:p>
      <w:pPr>
        <w:spacing w:after="0"/>
        <w:ind w:left="0"/>
        <w:jc w:val="both"/>
      </w:pPr>
      <w:r>
        <w:rPr>
          <w:rFonts w:ascii="Times New Roman"/>
          <w:b w:val="false"/>
          <w:i w:val="false"/>
          <w:color w:val="000000"/>
          <w:sz w:val="28"/>
        </w:rPr>
        <w:t>
      Бағалау жөніндегі комиссия төрағасы: __________________________ Күні: ____________</w:t>
      </w:r>
      <w:r>
        <w:br/>
      </w:r>
      <w:r>
        <w:rPr>
          <w:rFonts w:ascii="Times New Roman"/>
          <w:b w:val="false"/>
          <w:i w:val="false"/>
          <w:color w:val="000000"/>
          <w:sz w:val="28"/>
        </w:rPr>
        <w:t>(тегі, аты, әкесінің аты (болған жағдайда), қолы)</w:t>
      </w:r>
    </w:p>
    <w:bookmarkEnd w:id="129"/>
    <w:bookmarkStart w:name="z140" w:id="130"/>
    <w:p>
      <w:pPr>
        <w:spacing w:after="0"/>
        <w:ind w:left="0"/>
        <w:jc w:val="both"/>
      </w:pPr>
      <w:r>
        <w:rPr>
          <w:rFonts w:ascii="Times New Roman"/>
          <w:b w:val="false"/>
          <w:i w:val="false"/>
          <w:color w:val="000000"/>
          <w:sz w:val="28"/>
        </w:rPr>
        <w:t>
      Бағалау жөніндегі комиссия мүшесі: __________________________ Күні: _____________</w:t>
      </w:r>
      <w:r>
        <w:br/>
      </w:r>
      <w:r>
        <w:rPr>
          <w:rFonts w:ascii="Times New Roman"/>
          <w:b w:val="false"/>
          <w:i w:val="false"/>
          <w:color w:val="000000"/>
          <w:sz w:val="28"/>
        </w:rPr>
        <w:t>(тегі, аты, әкесінің аты (болған жағдайда), қолы)</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