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82d1" w14:textId="d0e8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2017 жылғы 7 маусымдағы № 11-9 шешімі. Батыс Қазақстан облысының Әділет департаментінде 2017 жылғы 21 маусымда № 4823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Қаратөбе аудандық мәслихаты аппаратының басшысы (Ж.Жанғазиев)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Ә.Жәнібеков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Қ.Сүйеуғалиев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7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аудандық мәслихатының кейбір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Қаратөбе аудандық мәслихатының 2015 жылғы 23 желтоқсандағы № 37-3 "2016-2018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4234 тіркелген, 2016 жылы 22 қаңтарда "Қаратөбе өңірі" газетінде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Қаратөбе аудандық мәслихатының 2016 жылы 22 сәуірдегі № 2-2 "Қаратөбе аудандық мәслихатының 2015 жылғы 23 желтоқсандағы № 37-3 "2016-2018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4390 тіркелген, 2016 жылы 20 мамырда "Қаратөбе өңірі" газетінде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Қаратөбе аудандық мәслихатының 2016 жылы 9 тамыздағы № 5-3 "Қаратөбе аудандық мәслихатының 2015 жылғы 23 желтоқсандағы № 37-3 "2016-2018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4542 тіркелген, 2016 жылы 6 қыркүйекте "Әділет" ақпараттық-құқықтық жүйесінде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Қаратөбе аудандық мәслихатының 2016 жылы 21 қыркүйектегі № 6-1 "Қаратөбе аудандық мәслихатының 2015 жылғы 23 желтоқсандағы № 37-3 "2016-2018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4568 тіркелген, 2016 жылы 14 қазанда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Қаратөбе аудандық мәслихатының 2016 жылы 17 қарашадағы № 7-1 "Қаратөбе аудандық мәслихатының 2015 жылғы 23 желтоқсандағы № 37-3 "2016-2018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4603 тіркелген, 2016 жылы 6 желтоқсанда "Әділет" ақпараттық-құқықтық жүйесінде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Қаратөбе аудандық мәслихатының 2016 жылы 12 желтоқсандағы № 8-1 "Қаратөбе аудандық мәслихатының 2015 жылғы 23 желтоқсандағы № 37-3 "2016-2018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4636 тіркелген, 2017 жылы 9 қаңтарда Қазақстан Республикасының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