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a2652" w14:textId="27a26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2016 жылғы 21 желтоқсандағы № 9-3 "2017-2019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2017 жылғы 13 желтоқсандағы № 15-1 шешімі. Батыс Қазақстан облысының Әділет департаментінде 2017 жылғы 27 желтоқсанда № 5009 болып тіркелді. Күші жойылды - Батыс Қазақстан облысы Қаратөбе аудандық мәслихатының 2018 жылғы 27 наурыздағы № 17-12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Қаратөбе аудандық мәслихатының 27.03.2018 </w:t>
      </w:r>
      <w:r>
        <w:rPr>
          <w:rFonts w:ascii="Times New Roman"/>
          <w:b w:val="false"/>
          <w:i w:val="false"/>
          <w:color w:val="ff0000"/>
          <w:sz w:val="28"/>
        </w:rPr>
        <w:t>№ 17-12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Қаратөбе аудандық мәслихатының 2016 жылғы 21 желтоқсандағы № 9-3 "2017-2019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4650 тіркелген, 2017 жылғы 23 қаңтарда Қазақстан Республикасының нормативтік құқықтық актілері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2017 – 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2017 жылға келесі көлемде бекітілсін:</w:t>
      </w:r>
    </w:p>
    <w:bookmarkEnd w:id="2"/>
    <w:bookmarkStart w:name="z7" w:id="3"/>
    <w:p>
      <w:pPr>
        <w:spacing w:after="0"/>
        <w:ind w:left="0"/>
        <w:jc w:val="both"/>
      </w:pPr>
      <w:r>
        <w:rPr>
          <w:rFonts w:ascii="Times New Roman"/>
          <w:b w:val="false"/>
          <w:i w:val="false"/>
          <w:color w:val="000000"/>
          <w:sz w:val="28"/>
        </w:rPr>
        <w:t>
      1) кірістер – 4 029 217 мың теңге:</w:t>
      </w:r>
    </w:p>
    <w:bookmarkEnd w:id="3"/>
    <w:bookmarkStart w:name="z8" w:id="4"/>
    <w:p>
      <w:pPr>
        <w:spacing w:after="0"/>
        <w:ind w:left="0"/>
        <w:jc w:val="both"/>
      </w:pPr>
      <w:r>
        <w:rPr>
          <w:rFonts w:ascii="Times New Roman"/>
          <w:b w:val="false"/>
          <w:i w:val="false"/>
          <w:color w:val="000000"/>
          <w:sz w:val="28"/>
        </w:rPr>
        <w:t>
      салықтық түсімдер – 276 659 мың теңге;</w:t>
      </w:r>
    </w:p>
    <w:bookmarkEnd w:id="4"/>
    <w:bookmarkStart w:name="z9" w:id="5"/>
    <w:p>
      <w:pPr>
        <w:spacing w:after="0"/>
        <w:ind w:left="0"/>
        <w:jc w:val="both"/>
      </w:pPr>
      <w:r>
        <w:rPr>
          <w:rFonts w:ascii="Times New Roman"/>
          <w:b w:val="false"/>
          <w:i w:val="false"/>
          <w:color w:val="000000"/>
          <w:sz w:val="28"/>
        </w:rPr>
        <w:t>
      салықтық емес түсімдер – 3 662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1 657 мың теңге;</w:t>
      </w:r>
    </w:p>
    <w:bookmarkEnd w:id="6"/>
    <w:bookmarkStart w:name="z11" w:id="7"/>
    <w:p>
      <w:pPr>
        <w:spacing w:after="0"/>
        <w:ind w:left="0"/>
        <w:jc w:val="both"/>
      </w:pPr>
      <w:r>
        <w:rPr>
          <w:rFonts w:ascii="Times New Roman"/>
          <w:b w:val="false"/>
          <w:i w:val="false"/>
          <w:color w:val="000000"/>
          <w:sz w:val="28"/>
        </w:rPr>
        <w:t>
      трансферттер түсімі – 3 747 239 мың теңге;</w:t>
      </w:r>
    </w:p>
    <w:bookmarkEnd w:id="7"/>
    <w:bookmarkStart w:name="z12" w:id="8"/>
    <w:p>
      <w:pPr>
        <w:spacing w:after="0"/>
        <w:ind w:left="0"/>
        <w:jc w:val="both"/>
      </w:pPr>
      <w:r>
        <w:rPr>
          <w:rFonts w:ascii="Times New Roman"/>
          <w:b w:val="false"/>
          <w:i w:val="false"/>
          <w:color w:val="000000"/>
          <w:sz w:val="28"/>
        </w:rPr>
        <w:t>
      2) шығындар – 4 058 197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79 513 мың теңге:</w:t>
      </w:r>
    </w:p>
    <w:bookmarkEnd w:id="9"/>
    <w:bookmarkStart w:name="z14" w:id="10"/>
    <w:p>
      <w:pPr>
        <w:spacing w:after="0"/>
        <w:ind w:left="0"/>
        <w:jc w:val="both"/>
      </w:pPr>
      <w:r>
        <w:rPr>
          <w:rFonts w:ascii="Times New Roman"/>
          <w:b w:val="false"/>
          <w:i w:val="false"/>
          <w:color w:val="000000"/>
          <w:sz w:val="28"/>
        </w:rPr>
        <w:t>
      бюджеттік кредиттер – 102 216 мың теңге;</w:t>
      </w:r>
    </w:p>
    <w:bookmarkEnd w:id="10"/>
    <w:bookmarkStart w:name="z15" w:id="11"/>
    <w:p>
      <w:pPr>
        <w:spacing w:after="0"/>
        <w:ind w:left="0"/>
        <w:jc w:val="both"/>
      </w:pPr>
      <w:r>
        <w:rPr>
          <w:rFonts w:ascii="Times New Roman"/>
          <w:b w:val="false"/>
          <w:i w:val="false"/>
          <w:color w:val="000000"/>
          <w:sz w:val="28"/>
        </w:rPr>
        <w:t xml:space="preserve">
      бюджеттік кредиттерді өтеу – 22 703 мың теңге; </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- 108 493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108 493 мың теңге;</w:t>
      </w:r>
    </w:p>
    <w:bookmarkEnd w:id="16"/>
    <w:bookmarkStart w:name="z21" w:id="17"/>
    <w:p>
      <w:pPr>
        <w:spacing w:after="0"/>
        <w:ind w:left="0"/>
        <w:jc w:val="both"/>
      </w:pPr>
      <w:r>
        <w:rPr>
          <w:rFonts w:ascii="Times New Roman"/>
          <w:b w:val="false"/>
          <w:i w:val="false"/>
          <w:color w:val="000000"/>
          <w:sz w:val="28"/>
        </w:rPr>
        <w:t>
      қарыздар түсімі – 102 105 мың теңге;</w:t>
      </w:r>
    </w:p>
    <w:bookmarkEnd w:id="17"/>
    <w:bookmarkStart w:name="z22" w:id="18"/>
    <w:p>
      <w:pPr>
        <w:spacing w:after="0"/>
        <w:ind w:left="0"/>
        <w:jc w:val="both"/>
      </w:pPr>
      <w:r>
        <w:rPr>
          <w:rFonts w:ascii="Times New Roman"/>
          <w:b w:val="false"/>
          <w:i w:val="false"/>
          <w:color w:val="000000"/>
          <w:sz w:val="28"/>
        </w:rPr>
        <w:t xml:space="preserve">
      қарыздарды өтеу – 22 703 мың теңге; </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29 091 мың теңге.";</w:t>
      </w:r>
    </w:p>
    <w:bookmarkEnd w:id="19"/>
    <w:bookmarkStart w:name="z24" w:id="20"/>
    <w:p>
      <w:pPr>
        <w:spacing w:after="0"/>
        <w:ind w:left="0"/>
        <w:jc w:val="both"/>
      </w:pPr>
      <w:r>
        <w:rPr>
          <w:rFonts w:ascii="Times New Roman"/>
          <w:b w:val="false"/>
          <w:i w:val="false"/>
          <w:color w:val="000000"/>
          <w:sz w:val="28"/>
        </w:rPr>
        <w:t xml:space="preserve">
      3 -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20"/>
    <w:bookmarkStart w:name="z25" w:id="21"/>
    <w:p>
      <w:pPr>
        <w:spacing w:after="0"/>
        <w:ind w:left="0"/>
        <w:jc w:val="both"/>
      </w:pPr>
      <w:r>
        <w:rPr>
          <w:rFonts w:ascii="Times New Roman"/>
          <w:b w:val="false"/>
          <w:i w:val="false"/>
          <w:color w:val="000000"/>
          <w:sz w:val="28"/>
        </w:rPr>
        <w:t>
      "1) 2017 жылға арналған аудандық бюджетте берілген республикалық бюджеттен бөлінетін нысаналы трансферттердің және кредиттердің жалпы сомасы – 860 944 мың теңге ескерілсін, оның ішінде:</w:t>
      </w:r>
    </w:p>
    <w:bookmarkEnd w:id="21"/>
    <w:bookmarkStart w:name="z26" w:id="22"/>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1 209 мың теңге;</w:t>
      </w:r>
    </w:p>
    <w:bookmarkEnd w:id="22"/>
    <w:bookmarkStart w:name="z27" w:id="23"/>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 - 2 153 мың теңге;</w:t>
      </w:r>
    </w:p>
    <w:bookmarkEnd w:id="23"/>
    <w:bookmarkStart w:name="z28" w:id="24"/>
    <w:p>
      <w:pPr>
        <w:spacing w:after="0"/>
        <w:ind w:left="0"/>
        <w:jc w:val="both"/>
      </w:pPr>
      <w:r>
        <w:rPr>
          <w:rFonts w:ascii="Times New Roman"/>
          <w:b w:val="false"/>
          <w:i w:val="false"/>
          <w:color w:val="000000"/>
          <w:sz w:val="28"/>
        </w:rPr>
        <w:t>
      ымдау тілі маманының қызмет көрсетуге - 220 мың теңге;</w:t>
      </w:r>
    </w:p>
    <w:bookmarkEnd w:id="24"/>
    <w:bookmarkStart w:name="z29" w:id="25"/>
    <w:p>
      <w:pPr>
        <w:spacing w:after="0"/>
        <w:ind w:left="0"/>
        <w:jc w:val="both"/>
      </w:pPr>
      <w:r>
        <w:rPr>
          <w:rFonts w:ascii="Times New Roman"/>
          <w:b w:val="false"/>
          <w:i w:val="false"/>
          <w:color w:val="000000"/>
          <w:sz w:val="28"/>
        </w:rPr>
        <w:t>
      "Өрлеу" жобасы бойынша келісілген қаржылай көмекті енгізуге – 6 439 мың теңге;</w:t>
      </w:r>
    </w:p>
    <w:bookmarkEnd w:id="25"/>
    <w:bookmarkStart w:name="z30" w:id="26"/>
    <w:p>
      <w:pPr>
        <w:spacing w:after="0"/>
        <w:ind w:left="0"/>
        <w:jc w:val="both"/>
      </w:pPr>
      <w:r>
        <w:rPr>
          <w:rFonts w:ascii="Times New Roman"/>
          <w:b w:val="false"/>
          <w:i w:val="false"/>
          <w:color w:val="000000"/>
          <w:sz w:val="28"/>
        </w:rPr>
        <w:t>
      жалақыны ішінара субсидиялауға - 4 223 мың теңге;</w:t>
      </w:r>
    </w:p>
    <w:bookmarkEnd w:id="26"/>
    <w:bookmarkStart w:name="z31" w:id="27"/>
    <w:p>
      <w:pPr>
        <w:spacing w:after="0"/>
        <w:ind w:left="0"/>
        <w:jc w:val="both"/>
      </w:pPr>
      <w:r>
        <w:rPr>
          <w:rFonts w:ascii="Times New Roman"/>
          <w:b w:val="false"/>
          <w:i w:val="false"/>
          <w:color w:val="000000"/>
          <w:sz w:val="28"/>
        </w:rPr>
        <w:t>
      жастар практикасына - 11 572 мың теңге;</w:t>
      </w:r>
    </w:p>
    <w:bookmarkEnd w:id="27"/>
    <w:bookmarkStart w:name="z32" w:id="28"/>
    <w:p>
      <w:pPr>
        <w:spacing w:after="0"/>
        <w:ind w:left="0"/>
        <w:jc w:val="both"/>
      </w:pPr>
      <w:r>
        <w:rPr>
          <w:rFonts w:ascii="Times New Roman"/>
          <w:b w:val="false"/>
          <w:i w:val="false"/>
          <w:color w:val="000000"/>
          <w:sz w:val="28"/>
        </w:rPr>
        <w:t>
      Қаратөбе ауданының Қаратөбе су қоры көзінен Үшана ауылына дейінгі елді мекендерді сумен жабдықтау жүйесінің құрылысына – 732 034 мың теңге;</w:t>
      </w:r>
    </w:p>
    <w:bookmarkEnd w:id="28"/>
    <w:bookmarkStart w:name="z33" w:id="29"/>
    <w:p>
      <w:pPr>
        <w:spacing w:after="0"/>
        <w:ind w:left="0"/>
        <w:jc w:val="both"/>
      </w:pPr>
      <w:r>
        <w:rPr>
          <w:rFonts w:ascii="Times New Roman"/>
          <w:b w:val="false"/>
          <w:i w:val="false"/>
          <w:color w:val="000000"/>
          <w:sz w:val="28"/>
        </w:rPr>
        <w:t>
      техникалық көмекшi құралдар тiзбесiн кеңейтуге - 989 мың теңге;</w:t>
      </w:r>
    </w:p>
    <w:bookmarkEnd w:id="29"/>
    <w:bookmarkStart w:name="z34" w:id="30"/>
    <w:p>
      <w:pPr>
        <w:spacing w:after="0"/>
        <w:ind w:left="0"/>
        <w:jc w:val="both"/>
      </w:pPr>
      <w:r>
        <w:rPr>
          <w:rFonts w:ascii="Times New Roman"/>
          <w:b w:val="false"/>
          <w:i w:val="false"/>
          <w:color w:val="000000"/>
          <w:sz w:val="28"/>
        </w:rPr>
        <w:t>
      мамандарды әлеуметтік қолдау шараларын іске асыру үшін жергілікті атқарушы органдарға берілетін бюджеттік кредиттер - 102 105 мың теңге;</w:t>
      </w:r>
    </w:p>
    <w:bookmarkEnd w:id="30"/>
    <w:bookmarkStart w:name="z35" w:id="31"/>
    <w:p>
      <w:pPr>
        <w:spacing w:after="0"/>
        <w:ind w:left="0"/>
        <w:jc w:val="both"/>
      </w:pPr>
      <w:r>
        <w:rPr>
          <w:rFonts w:ascii="Times New Roman"/>
          <w:b w:val="false"/>
          <w:i w:val="false"/>
          <w:color w:val="000000"/>
          <w:sz w:val="28"/>
        </w:rPr>
        <w:t>
      2) 2017 жылға арналған аудандық бюджетте облыстық бюджеттен бөлінетін нысаналы трансферттердің жалпы сомасы – 478 799 мың теңге, соның ішінде:</w:t>
      </w:r>
    </w:p>
    <w:bookmarkEnd w:id="31"/>
    <w:bookmarkStart w:name="z36" w:id="32"/>
    <w:p>
      <w:pPr>
        <w:spacing w:after="0"/>
        <w:ind w:left="0"/>
        <w:jc w:val="both"/>
      </w:pPr>
      <w:r>
        <w:rPr>
          <w:rFonts w:ascii="Times New Roman"/>
          <w:b w:val="false"/>
          <w:i w:val="false"/>
          <w:color w:val="000000"/>
          <w:sz w:val="28"/>
        </w:rPr>
        <w:t>
      үштілді білім беруді дамыту "Жол картасын" іске асыру мақсатында тілдік курстарда мұғалімдердің біліктілігін арттыруға – 21 657 мың теңге;</w:t>
      </w:r>
    </w:p>
    <w:bookmarkEnd w:id="32"/>
    <w:bookmarkStart w:name="z37" w:id="33"/>
    <w:p>
      <w:pPr>
        <w:spacing w:after="0"/>
        <w:ind w:left="0"/>
        <w:jc w:val="both"/>
      </w:pPr>
      <w:r>
        <w:rPr>
          <w:rFonts w:ascii="Times New Roman"/>
          <w:b w:val="false"/>
          <w:i w:val="false"/>
          <w:color w:val="000000"/>
          <w:sz w:val="28"/>
        </w:rPr>
        <w:t>
      жалпы орта білім беру мектептерінің оқу үрдісіне "Робототехника" элективті курсын енгізу және робототехника жиынтығына қосымша элементтер алуға – 3 000 мың теңге;</w:t>
      </w:r>
    </w:p>
    <w:bookmarkEnd w:id="33"/>
    <w:bookmarkStart w:name="z38" w:id="34"/>
    <w:p>
      <w:pPr>
        <w:spacing w:after="0"/>
        <w:ind w:left="0"/>
        <w:jc w:val="both"/>
      </w:pPr>
      <w:r>
        <w:rPr>
          <w:rFonts w:ascii="Times New Roman"/>
          <w:b w:val="false"/>
          <w:i w:val="false"/>
          <w:color w:val="000000"/>
          <w:sz w:val="28"/>
        </w:rPr>
        <w:t>
      шағын мектептерге мультимедиялық құрал-жабдық және жиынтыққа қосымша элементтер алуға – 3 038 мың теңге;</w:t>
      </w:r>
    </w:p>
    <w:bookmarkEnd w:id="34"/>
    <w:bookmarkStart w:name="z39" w:id="35"/>
    <w:p>
      <w:pPr>
        <w:spacing w:after="0"/>
        <w:ind w:left="0"/>
        <w:jc w:val="both"/>
      </w:pPr>
      <w:r>
        <w:rPr>
          <w:rFonts w:ascii="Times New Roman"/>
          <w:b w:val="false"/>
          <w:i w:val="false"/>
          <w:color w:val="000000"/>
          <w:sz w:val="28"/>
        </w:rPr>
        <w:t>
      оқушыларды сапалы ауыз сумен қамтамасыз етуге – 1 648 мың теңге;</w:t>
      </w:r>
    </w:p>
    <w:bookmarkEnd w:id="35"/>
    <w:bookmarkStart w:name="z40" w:id="36"/>
    <w:p>
      <w:pPr>
        <w:spacing w:after="0"/>
        <w:ind w:left="0"/>
        <w:jc w:val="both"/>
      </w:pPr>
      <w:r>
        <w:rPr>
          <w:rFonts w:ascii="Times New Roman"/>
          <w:b w:val="false"/>
          <w:i w:val="false"/>
          <w:color w:val="000000"/>
          <w:sz w:val="28"/>
        </w:rPr>
        <w:t>
      мектепке дейінгі ұйымдарға жаңа оқу бағдарламаларының енуіне және</w:t>
      </w:r>
    </w:p>
    <w:bookmarkEnd w:id="36"/>
    <w:bookmarkStart w:name="z41" w:id="37"/>
    <w:p>
      <w:pPr>
        <w:spacing w:after="0"/>
        <w:ind w:left="0"/>
        <w:jc w:val="both"/>
      </w:pPr>
      <w:r>
        <w:rPr>
          <w:rFonts w:ascii="Times New Roman"/>
          <w:b w:val="false"/>
          <w:i w:val="false"/>
          <w:color w:val="000000"/>
          <w:sz w:val="28"/>
        </w:rPr>
        <w:t>
      1, 2, 5, 7 сыныптарға жаңа оқулықтар шығуына байланысты оқулықтар сатып алуға - 54 018 мың теңге;</w:t>
      </w:r>
    </w:p>
    <w:bookmarkEnd w:id="37"/>
    <w:bookmarkStart w:name="z42" w:id="38"/>
    <w:p>
      <w:pPr>
        <w:spacing w:after="0"/>
        <w:ind w:left="0"/>
        <w:jc w:val="both"/>
      </w:pPr>
      <w:r>
        <w:rPr>
          <w:rFonts w:ascii="Times New Roman"/>
          <w:b w:val="false"/>
          <w:i w:val="false"/>
          <w:color w:val="000000"/>
          <w:sz w:val="28"/>
        </w:rPr>
        <w:t>
      Қаратөбе аудандық Қаратөбе ауылының Ғарифолла Құрманғалиев көшесі, №15 үй бойындағы "Қаратөбе аудандық мәдениет, тілдерді дамыту, дене шынықтыру және спорт бөлімінің Қаратөбе аудандық демалыс орталығы" мемлекеттік коммуналдық қазыналық кәсіпорны ғимаратын күрделі жөндеуге - 11 194 мың теңге;</w:t>
      </w:r>
    </w:p>
    <w:bookmarkEnd w:id="38"/>
    <w:bookmarkStart w:name="z43" w:id="39"/>
    <w:p>
      <w:pPr>
        <w:spacing w:after="0"/>
        <w:ind w:left="0"/>
        <w:jc w:val="both"/>
      </w:pPr>
      <w:r>
        <w:rPr>
          <w:rFonts w:ascii="Times New Roman"/>
          <w:b w:val="false"/>
          <w:i w:val="false"/>
          <w:color w:val="000000"/>
          <w:sz w:val="28"/>
        </w:rPr>
        <w:t>
      кәсіптік оқытуға жіберілгендердің оқуын аяқтауға – 1 889 мың теңге;</w:t>
      </w:r>
    </w:p>
    <w:bookmarkEnd w:id="39"/>
    <w:bookmarkStart w:name="z44" w:id="40"/>
    <w:p>
      <w:pPr>
        <w:spacing w:after="0"/>
        <w:ind w:left="0"/>
        <w:jc w:val="both"/>
      </w:pPr>
      <w:r>
        <w:rPr>
          <w:rFonts w:ascii="Times New Roman"/>
          <w:b w:val="false"/>
          <w:i w:val="false"/>
          <w:color w:val="000000"/>
          <w:sz w:val="28"/>
        </w:rPr>
        <w:t>
      мобильді орталықтардағы оқуды қосқандағы еңбек нарығында сұранысқа ие кәсіптер мен дағдылар бойынша жұмысшы кадрларды қысқа мерзімді кәсіптік оқу – 17 698 мың теңге;</w:t>
      </w:r>
    </w:p>
    <w:bookmarkEnd w:id="40"/>
    <w:bookmarkStart w:name="z45" w:id="41"/>
    <w:p>
      <w:pPr>
        <w:spacing w:after="0"/>
        <w:ind w:left="0"/>
        <w:jc w:val="both"/>
      </w:pPr>
      <w:r>
        <w:rPr>
          <w:rFonts w:ascii="Times New Roman"/>
          <w:b w:val="false"/>
          <w:i w:val="false"/>
          <w:color w:val="000000"/>
          <w:sz w:val="28"/>
        </w:rPr>
        <w:t>
      жастар практикасына – 3 040 мың теңге;</w:t>
      </w:r>
    </w:p>
    <w:bookmarkEnd w:id="41"/>
    <w:bookmarkStart w:name="z46" w:id="42"/>
    <w:p>
      <w:pPr>
        <w:spacing w:after="0"/>
        <w:ind w:left="0"/>
        <w:jc w:val="both"/>
      </w:pPr>
      <w:r>
        <w:rPr>
          <w:rFonts w:ascii="Times New Roman"/>
          <w:b w:val="false"/>
          <w:i w:val="false"/>
          <w:color w:val="000000"/>
          <w:sz w:val="28"/>
        </w:rPr>
        <w:t>
      "Е - Халық" жүйесін енгізуге – 2 833 мың теңге;</w:t>
      </w:r>
    </w:p>
    <w:bookmarkEnd w:id="42"/>
    <w:bookmarkStart w:name="z47" w:id="43"/>
    <w:p>
      <w:pPr>
        <w:spacing w:after="0"/>
        <w:ind w:left="0"/>
        <w:jc w:val="both"/>
      </w:pPr>
      <w:r>
        <w:rPr>
          <w:rFonts w:ascii="Times New Roman"/>
          <w:b w:val="false"/>
          <w:i w:val="false"/>
          <w:color w:val="000000"/>
          <w:sz w:val="28"/>
        </w:rPr>
        <w:t>
      Эпизотияға қарсы іс-шаралар жүргізуге – 8 500 мың теңге;</w:t>
      </w:r>
    </w:p>
    <w:bookmarkEnd w:id="43"/>
    <w:bookmarkStart w:name="z48" w:id="44"/>
    <w:p>
      <w:pPr>
        <w:spacing w:after="0"/>
        <w:ind w:left="0"/>
        <w:jc w:val="both"/>
      </w:pPr>
      <w:r>
        <w:rPr>
          <w:rFonts w:ascii="Times New Roman"/>
          <w:b w:val="false"/>
          <w:i w:val="false"/>
          <w:color w:val="000000"/>
          <w:sz w:val="28"/>
        </w:rPr>
        <w:t>
      Батыс Қазақстан облысы Қаратөбе ауданы Үшана ауылындағы әлеуметтік нысандарды газдандыру (мектеп) – 6 899 мың теңге;</w:t>
      </w:r>
    </w:p>
    <w:bookmarkEnd w:id="44"/>
    <w:bookmarkStart w:name="z49" w:id="45"/>
    <w:p>
      <w:pPr>
        <w:spacing w:after="0"/>
        <w:ind w:left="0"/>
        <w:jc w:val="both"/>
      </w:pPr>
      <w:r>
        <w:rPr>
          <w:rFonts w:ascii="Times New Roman"/>
          <w:b w:val="false"/>
          <w:i w:val="false"/>
          <w:color w:val="000000"/>
          <w:sz w:val="28"/>
        </w:rPr>
        <w:t>
      Батыс Қазақстан облысы Қаратөбе ауданы Қоскөл ауылындағы әлеуметтік нысандарды газдандыру (мектеп және ауылдық дәрігерлік амбулатория) – 20 532 мың теңге;</w:t>
      </w:r>
    </w:p>
    <w:bookmarkEnd w:id="45"/>
    <w:bookmarkStart w:name="z50" w:id="46"/>
    <w:p>
      <w:pPr>
        <w:spacing w:after="0"/>
        <w:ind w:left="0"/>
        <w:jc w:val="both"/>
      </w:pPr>
      <w:r>
        <w:rPr>
          <w:rFonts w:ascii="Times New Roman"/>
          <w:b w:val="false"/>
          <w:i w:val="false"/>
          <w:color w:val="000000"/>
          <w:sz w:val="28"/>
        </w:rPr>
        <w:t>
      Батыс Қазақстан облысы Қаратөбе ауданы Ханкөл ауылындағы әлеуметтік нысандарды газдандыру (мектеп, балабақша, асхана) – 14 192 мың теңге;</w:t>
      </w:r>
    </w:p>
    <w:bookmarkEnd w:id="46"/>
    <w:bookmarkStart w:name="z51" w:id="47"/>
    <w:p>
      <w:pPr>
        <w:spacing w:after="0"/>
        <w:ind w:left="0"/>
        <w:jc w:val="both"/>
      </w:pPr>
      <w:r>
        <w:rPr>
          <w:rFonts w:ascii="Times New Roman"/>
          <w:b w:val="false"/>
          <w:i w:val="false"/>
          <w:color w:val="000000"/>
          <w:sz w:val="28"/>
        </w:rPr>
        <w:t>
      Батыс Қазақстан облысы Қаратөбе ауданы Төлен ауылындағы әлеуметтік нысандарды газдандыру (мектеп, ауылдық клуб, асхана) – 15 192 мың теңге;</w:t>
      </w:r>
    </w:p>
    <w:bookmarkEnd w:id="47"/>
    <w:bookmarkStart w:name="z52" w:id="48"/>
    <w:p>
      <w:pPr>
        <w:spacing w:after="0"/>
        <w:ind w:left="0"/>
        <w:jc w:val="both"/>
      </w:pPr>
      <w:r>
        <w:rPr>
          <w:rFonts w:ascii="Times New Roman"/>
          <w:b w:val="false"/>
          <w:i w:val="false"/>
          <w:color w:val="000000"/>
          <w:sz w:val="28"/>
        </w:rPr>
        <w:t>
      Батыс Қазақстан облысы Қаратөбе ауданы Төлен ауылындағы әлеуметтік нысандарды газдандыру (фельдшерлік пункт) – 7 774 мың теңге;</w:t>
      </w:r>
    </w:p>
    <w:bookmarkEnd w:id="48"/>
    <w:bookmarkStart w:name="z53" w:id="49"/>
    <w:p>
      <w:pPr>
        <w:spacing w:after="0"/>
        <w:ind w:left="0"/>
        <w:jc w:val="both"/>
      </w:pPr>
      <w:r>
        <w:rPr>
          <w:rFonts w:ascii="Times New Roman"/>
          <w:b w:val="false"/>
          <w:i w:val="false"/>
          <w:color w:val="000000"/>
          <w:sz w:val="28"/>
        </w:rPr>
        <w:t>
      Батыс Қазақстан облысы Қаратөбе ауданы Үшана ауылындағы әлеуметтік нысандарды газдандыру (фельдшерлік пункт) – 8 924 мың теңге;</w:t>
      </w:r>
    </w:p>
    <w:bookmarkEnd w:id="49"/>
    <w:bookmarkStart w:name="z54" w:id="50"/>
    <w:p>
      <w:pPr>
        <w:spacing w:after="0"/>
        <w:ind w:left="0"/>
        <w:jc w:val="both"/>
      </w:pPr>
      <w:r>
        <w:rPr>
          <w:rFonts w:ascii="Times New Roman"/>
          <w:b w:val="false"/>
          <w:i w:val="false"/>
          <w:color w:val="000000"/>
          <w:sz w:val="28"/>
        </w:rPr>
        <w:t>
      Батыс Қазақстан облысы Қаратөбе ауданы Алакөл ауылындағы әлеуметтік нысандарды газдандыру (ауылдық клуб) – 7 279 мың теңге;</w:t>
      </w:r>
    </w:p>
    <w:bookmarkEnd w:id="50"/>
    <w:bookmarkStart w:name="z55" w:id="51"/>
    <w:p>
      <w:pPr>
        <w:spacing w:after="0"/>
        <w:ind w:left="0"/>
        <w:jc w:val="both"/>
      </w:pPr>
      <w:r>
        <w:rPr>
          <w:rFonts w:ascii="Times New Roman"/>
          <w:b w:val="false"/>
          <w:i w:val="false"/>
          <w:color w:val="000000"/>
          <w:sz w:val="28"/>
        </w:rPr>
        <w:t>
      Батыс Қазақстан облысы Қаратөбе ауданы Дайынөткел ауылындағы әлеуметтік нысандарды газдандыру (фельдшерлік пункт) – 6 204 мың теңге;</w:t>
      </w:r>
    </w:p>
    <w:bookmarkEnd w:id="51"/>
    <w:bookmarkStart w:name="z56" w:id="52"/>
    <w:p>
      <w:pPr>
        <w:spacing w:after="0"/>
        <w:ind w:left="0"/>
        <w:jc w:val="both"/>
      </w:pPr>
      <w:r>
        <w:rPr>
          <w:rFonts w:ascii="Times New Roman"/>
          <w:b w:val="false"/>
          <w:i w:val="false"/>
          <w:color w:val="000000"/>
          <w:sz w:val="28"/>
        </w:rPr>
        <w:t>
      Батыс Қазақстан облысы Қаратөбе ауданы Ханкөл ауылындағы әлеуметтік нысандарды газдандыру (фельдшерлік пункт) – 6 417 мың теңге;</w:t>
      </w:r>
    </w:p>
    <w:bookmarkEnd w:id="52"/>
    <w:bookmarkStart w:name="z57" w:id="53"/>
    <w:p>
      <w:pPr>
        <w:spacing w:after="0"/>
        <w:ind w:left="0"/>
        <w:jc w:val="both"/>
      </w:pPr>
      <w:r>
        <w:rPr>
          <w:rFonts w:ascii="Times New Roman"/>
          <w:b w:val="false"/>
          <w:i w:val="false"/>
          <w:color w:val="000000"/>
          <w:sz w:val="28"/>
        </w:rPr>
        <w:t>
      Батыс Қазақстан облысы Қаратөбе ауданы Үшана ауылы әлеуметтік нысандарын газдандыру құрылысы (ауылдық клуб, балабақша) – 12 713 мың теңге;</w:t>
      </w:r>
    </w:p>
    <w:bookmarkEnd w:id="53"/>
    <w:bookmarkStart w:name="z58" w:id="54"/>
    <w:p>
      <w:pPr>
        <w:spacing w:after="0"/>
        <w:ind w:left="0"/>
        <w:jc w:val="both"/>
      </w:pPr>
      <w:r>
        <w:rPr>
          <w:rFonts w:ascii="Times New Roman"/>
          <w:b w:val="false"/>
          <w:i w:val="false"/>
          <w:color w:val="000000"/>
          <w:sz w:val="28"/>
        </w:rPr>
        <w:t>
      Батыс Қазақстан облысы Қаратөбе ауданы Ханкөл ауылы әлеуметтік нысандарын газдандыру құрылысы (ауылдық клуб) – 10 361 мың теңге;</w:t>
      </w:r>
    </w:p>
    <w:bookmarkEnd w:id="54"/>
    <w:bookmarkStart w:name="z59" w:id="55"/>
    <w:p>
      <w:pPr>
        <w:spacing w:after="0"/>
        <w:ind w:left="0"/>
        <w:jc w:val="both"/>
      </w:pPr>
      <w:r>
        <w:rPr>
          <w:rFonts w:ascii="Times New Roman"/>
          <w:b w:val="false"/>
          <w:i w:val="false"/>
          <w:color w:val="000000"/>
          <w:sz w:val="28"/>
        </w:rPr>
        <w:t>
      Батыс Қазақстан облысы Қаратөбе ауданы Ақтай-Сай ауылының әлеуметтік нысандарын газдандыру құрылысы – 14 099 мың теңге;</w:t>
      </w:r>
    </w:p>
    <w:bookmarkEnd w:id="55"/>
    <w:bookmarkStart w:name="z60" w:id="56"/>
    <w:p>
      <w:pPr>
        <w:spacing w:after="0"/>
        <w:ind w:left="0"/>
        <w:jc w:val="both"/>
      </w:pPr>
      <w:r>
        <w:rPr>
          <w:rFonts w:ascii="Times New Roman"/>
          <w:b w:val="false"/>
          <w:i w:val="false"/>
          <w:color w:val="000000"/>
          <w:sz w:val="28"/>
        </w:rPr>
        <w:t>
      Батыс Қазақстан облысы Қаратөбе ауылындағы бір пәтерлі 8 тұрғын үйдің құрылысы – 64 411 мың теңге;</w:t>
      </w:r>
    </w:p>
    <w:bookmarkEnd w:id="56"/>
    <w:bookmarkStart w:name="z61" w:id="57"/>
    <w:p>
      <w:pPr>
        <w:spacing w:after="0"/>
        <w:ind w:left="0"/>
        <w:jc w:val="both"/>
      </w:pPr>
      <w:r>
        <w:rPr>
          <w:rFonts w:ascii="Times New Roman"/>
          <w:b w:val="false"/>
          <w:i w:val="false"/>
          <w:color w:val="000000"/>
          <w:sz w:val="28"/>
        </w:rPr>
        <w:t>
      Батыс Қазақстан облысы Қаратөбе ауданы Қаратөбе ауылындағы 14 бір пәтерлік коммуналдық тұрғын үйлердің құрылысы – 120 058 мың теңге;</w:t>
      </w:r>
    </w:p>
    <w:bookmarkEnd w:id="57"/>
    <w:bookmarkStart w:name="z62" w:id="58"/>
    <w:p>
      <w:pPr>
        <w:spacing w:after="0"/>
        <w:ind w:left="0"/>
        <w:jc w:val="both"/>
      </w:pPr>
      <w:r>
        <w:rPr>
          <w:rFonts w:ascii="Times New Roman"/>
          <w:b w:val="false"/>
          <w:i w:val="false"/>
          <w:color w:val="000000"/>
          <w:sz w:val="28"/>
        </w:rPr>
        <w:t>
      Батыс Қазақстан облысы Қаратөбе ауданы Қаратөбе ауылындағы балалар - жасөспірімдер спорт мектебін газдандыру – 11 773 мың теңге;</w:t>
      </w:r>
    </w:p>
    <w:bookmarkEnd w:id="58"/>
    <w:bookmarkStart w:name="z63" w:id="59"/>
    <w:p>
      <w:pPr>
        <w:spacing w:after="0"/>
        <w:ind w:left="0"/>
        <w:jc w:val="both"/>
      </w:pPr>
      <w:r>
        <w:rPr>
          <w:rFonts w:ascii="Times New Roman"/>
          <w:b w:val="false"/>
          <w:i w:val="false"/>
          <w:color w:val="000000"/>
          <w:sz w:val="28"/>
        </w:rPr>
        <w:t>
      Батыс Қазақстан облысы Қаратөбе ауданы Қаратөбе ауылындағы 14 бір пәтерлік коммуналдық тұрғын үйлердің инженерлік коммуникациялық желілер құрылысы – 12 612 мың теңге;</w:t>
      </w:r>
    </w:p>
    <w:bookmarkEnd w:id="59"/>
    <w:bookmarkStart w:name="z64" w:id="60"/>
    <w:p>
      <w:pPr>
        <w:spacing w:after="0"/>
        <w:ind w:left="0"/>
        <w:jc w:val="both"/>
      </w:pPr>
      <w:r>
        <w:rPr>
          <w:rFonts w:ascii="Times New Roman"/>
          <w:b w:val="false"/>
          <w:i w:val="false"/>
          <w:color w:val="000000"/>
          <w:sz w:val="28"/>
        </w:rPr>
        <w:t>
      Қаратөбе ауданы Қаратөбе ауылындағы "Балдырған" балабақшасына қосымша ағымдағы шығындар – 10 844 мың теңге.";</w:t>
      </w:r>
    </w:p>
    <w:bookmarkEnd w:id="60"/>
    <w:bookmarkStart w:name="z65" w:id="6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61"/>
    <w:bookmarkStart w:name="z66" w:id="62"/>
    <w:p>
      <w:pPr>
        <w:spacing w:after="0"/>
        <w:ind w:left="0"/>
        <w:jc w:val="both"/>
      </w:pPr>
      <w:r>
        <w:rPr>
          <w:rFonts w:ascii="Times New Roman"/>
          <w:b w:val="false"/>
          <w:i w:val="false"/>
          <w:color w:val="000000"/>
          <w:sz w:val="28"/>
        </w:rPr>
        <w:t>
      2. Аудандық мәслихат аппаратының басшысы (Ж.Жангазиев)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62"/>
    <w:bookmarkStart w:name="z67" w:id="63"/>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6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Б.Койшекенов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К.Суйеугалиев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15-1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9-3 шешіміне</w:t>
            </w:r>
            <w:r>
              <w:br/>
            </w:r>
            <w:r>
              <w:rPr>
                <w:rFonts w:ascii="Times New Roman"/>
                <w:b w:val="false"/>
                <w:i w:val="false"/>
                <w:color w:val="000000"/>
                <w:sz w:val="20"/>
              </w:rPr>
              <w:t>1-қосымша</w:t>
            </w:r>
          </w:p>
        </w:tc>
      </w:tr>
    </w:tbl>
    <w:bookmarkStart w:name="z72" w:id="64"/>
    <w:p>
      <w:pPr>
        <w:spacing w:after="0"/>
        <w:ind w:left="0"/>
        <w:jc w:val="left"/>
      </w:pPr>
      <w:r>
        <w:rPr>
          <w:rFonts w:ascii="Times New Roman"/>
          <w:b/>
          <w:i w:val="false"/>
          <w:color w:val="000000"/>
        </w:rPr>
        <w:t xml:space="preserve"> 2017 жылға арналған аудандық бюджет</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867"/>
        <w:gridCol w:w="1178"/>
        <w:gridCol w:w="1178"/>
        <w:gridCol w:w="5792"/>
        <w:gridCol w:w="24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4029217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276659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117772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117772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3747239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3747239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3747239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4058197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265785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122636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122636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қала құрылысы және құрылыс бөлімі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1952551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186222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186222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141722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1631676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1596977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1500647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134653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134653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 әдістемелік кешендерді сатып алу және жеткiзу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207798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енгізуге</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158263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158263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604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1121897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230367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сақталуын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217705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185783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735307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271568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132383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132383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132383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110177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заңнамасымен қарастырылған жағдайларда жалпы сипаттағы трансферттерді қайтару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15-1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9-3 шешіміне</w:t>
            </w:r>
            <w:r>
              <w:br/>
            </w:r>
            <w:r>
              <w:rPr>
                <w:rFonts w:ascii="Times New Roman"/>
                <w:b w:val="false"/>
                <w:i w:val="false"/>
                <w:color w:val="000000"/>
                <w:sz w:val="20"/>
              </w:rPr>
              <w:t>5-қосымша</w:t>
            </w:r>
          </w:p>
        </w:tc>
      </w:tr>
    </w:tbl>
    <w:bookmarkStart w:name="z75" w:id="65"/>
    <w:p>
      <w:pPr>
        <w:spacing w:after="0"/>
        <w:ind w:left="0"/>
        <w:jc w:val="left"/>
      </w:pPr>
      <w:r>
        <w:rPr>
          <w:rFonts w:ascii="Times New Roman"/>
          <w:b/>
          <w:i w:val="false"/>
          <w:color w:val="000000"/>
        </w:rPr>
        <w:t xml:space="preserve"> 2017 жылға арналған Қаратөбе ауданы бойынша ауылдық округтер әкімі аппаратының бюджеттік бағдарламаларының тізбесі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02"/>
        <w:gridCol w:w="1556"/>
        <w:gridCol w:w="1691"/>
        <w:gridCol w:w="1310"/>
        <w:gridCol w:w="1894"/>
        <w:gridCol w:w="775"/>
        <w:gridCol w:w="861"/>
        <w:gridCol w:w="1158"/>
        <w:gridCol w:w="1704"/>
        <w:gridCol w:w="908"/>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атауы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r>
              <w:br/>
            </w: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r>
              <w:br/>
            </w: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r>
              <w:br/>
            </w: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r>
              <w:br/>
            </w:r>
            <w:r>
              <w:rPr>
                <w:rFonts w:ascii="Times New Roman"/>
                <w:b w:val="false"/>
                <w:i w:val="false"/>
                <w:color w:val="000000"/>
                <w:sz w:val="20"/>
              </w:rPr>
              <w:t>"Ау-дандық маңызы бар қала-ның, кенттік, ауыл-дық, ауыл-дық округ-тік мемле-кеттік түрғын үй қоры-ның сақта-луын ұйым-дасты-ру"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r>
              <w:br/>
            </w:r>
            <w:r>
              <w:rPr>
                <w:rFonts w:ascii="Times New Roman"/>
                <w:b w:val="false"/>
                <w:i w:val="false"/>
                <w:color w:val="000000"/>
                <w:sz w:val="20"/>
              </w:rPr>
              <w:t>"Елді мекен-дердегі көше-лерді жа-рықтан-дыру"</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r>
              <w:br/>
            </w:r>
            <w:r>
              <w:rPr>
                <w:rFonts w:ascii="Times New Roman"/>
                <w:b w:val="false"/>
                <w:i w:val="false"/>
                <w:color w:val="000000"/>
                <w:sz w:val="20"/>
              </w:rPr>
              <w:t>"Елді мекен-дерді абат-тан-дыру мен көгал-дан-дыру"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r>
              <w:br/>
            </w: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r>
              <w:br/>
            </w: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44264</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Аққозы ауылдық округі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12842</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ауылдық округі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Жусандой ауылдық округі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ауылдық округі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13069</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ауылдық округі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13299</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Саралжын ауылдық округі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Сулыкөл ауылдық округі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16269</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122636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160281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