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295f" w14:textId="96a2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2013 жылғы 26 желтоқсандағы № 16-8 "Сырым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2017 жылғы 9 қазандағы № 19-2 шешімі. Батыс Қазақстан облысының Әділет департаментінде 2017 жылғы 27 қазанда № 4937 болып тіркелді. Күші жойылды - Батыс Қазақстан облысы Сырым аудандық мәслихатының 2020 жылғы 3 сәуірдегі № 52-2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Сырым аудандық мәслихатының 03.04.2020 </w:t>
      </w:r>
      <w:r>
        <w:rPr>
          <w:rFonts w:ascii="Times New Roman"/>
          <w:b w:val="false"/>
          <w:i w:val="false"/>
          <w:color w:val="ff0000"/>
          <w:sz w:val="28"/>
        </w:rPr>
        <w:t>№ 52-2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1995 жылғы 28 сәуірдегі </w:t>
      </w:r>
      <w:r>
        <w:rPr>
          <w:rFonts w:ascii="Times New Roman"/>
          <w:b w:val="false"/>
          <w:i w:val="false"/>
          <w:color w:val="000000"/>
          <w:sz w:val="28"/>
        </w:rPr>
        <w:t>"Ұлы Отан соғысының қатысушылары мен мүгедектеріне және соларға теңестірілген адамдарға берілетін жеңілдіктер мен оларды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 жылғы 13 сәуірдегі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мүгедектерді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2008 жылғы 29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"Арнаулы әлеуметтік қызметтер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Қазақстан Республикасы Президентінің 1998 жылғы 20 қаңтардағы № 3827 "Қазақстан Республикасындағы кәсіптік және өзге де мерекелер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Денсаулық сақтау және әлеуметтік даму министрінің 2015 жылғы 22 қаңтардағы № 26 "Мүгедектерді оңалтудың кейбір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2017 жылғы 13 ақпандағы № 52 </w:t>
      </w:r>
      <w:r>
        <w:rPr>
          <w:rFonts w:ascii="Times New Roman"/>
          <w:b w:val="false"/>
          <w:i w:val="false"/>
          <w:color w:val="000000"/>
          <w:sz w:val="28"/>
        </w:rPr>
        <w:t>"Облыстық бюджеттердің, Астана және Алматы қалалары бюджеттерінің 2017 жылға арналған республикалық бюджеттен "Өрлеу" жобасы бойынша шартты ақшалай көмекті ендіруге берілетін ағымдағы нысаналы трансферттерді пайдалану қағидаларын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2013 жылғы 21 мамырдағы № 504 </w:t>
      </w:r>
      <w:r>
        <w:rPr>
          <w:rFonts w:ascii="Times New Roman"/>
          <w:b w:val="false"/>
          <w:i w:val="false"/>
          <w:color w:val="000000"/>
          <w:sz w:val="28"/>
        </w:rPr>
        <w:t>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 сәйкес, Сырым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2013 жылғы 26 желтоқсандағы № 16-8 "Сырым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3407 тіркелген, 2014 жылғы 6 ақпандағы "Сырым елі" газетінде жарияланған)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Сырым ауданының әлеуметтік көмек көрсету, оның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 Бір реттік әлеуметтік көмек: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қатерлі ісік ауруымен онкологиялық есепте тұрған ауруларға, туберкулезбен ауыратындарға, аурулығын дәлелдейтін анықтама негізінде табыстарын есепке алмай 15 АЕК мөлшерінде;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дәрігерлік-кеңестік комиссия қорытындысы негізінде облыстан тысқары жерлерге емделуге баратын азаматтарға табыстарын есепке алмай ересектерге 15 АЕК, балаларға 29 АЕК мөлшерінде;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жан басына шаққандағы орташа табысы айына отбасының әрбір мүшесіне келетін үлесі ең төмен күнкөріс деңгейінен төмен аз қамтамасыз етілген азаматтарға (отбасыларға) табыстарын есепке алып 5 АЕК мөлшерінде;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90 жасқа толған және асқан адамдарға табыстарын есепке алмай 15 АЕК мөлшерінде;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гемодиализ аппаратын қабылдайтын I топ мүгедектеріне табыстарын есепке алмай 50 АЕК мөлшерінде;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Ұлы Отан соғысы мүгедегіне үйін жөндеуге 250 АЕК мөлшерінде;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аз қамтамасыз етілген азаматтарды (отбасыларды) жерлеу рәсіміне 15 АЕК мөлшерінде;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соғысқа қатысушылар мен соғыс мүгедектеріне және оларға теңестірілген адамдарға, олардың жесірлеріне, қаза тапқан әскери қызметшілердің отбасыларына, тылда еңбек етіп, әскериқызмет өткерген азаматтарға санаторлық-курорттық ем алуы үшін, табыстарын есепке алмай 32 АЕК мөлшерінде;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мүгедектерге жеке оңалту бағдарламасына сәйкес санаторлық-курорттық емделуге баратын жол жүру (барып, қайту ) шығындарын өтеу үшін, билеттердің құны мөлшерінде;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бас бостандығынан айыру орындарынан босатылған азаматтарға босатылғаны туралы анықтама негізінде, табыстарын есепке алмай 10 АЕК мөлшерінде.";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Сырым аудандық мәслихат аппаратының бас маманы (А.Орашева) осы шешімнің әділет органдарына мемлекеттік тіркелуін, оның бұқаралық ақпарат құралдарына ресми жариялануын және "Әділет" ақпараттық-құқықтық жүйесінде және бұқаралық ақпарат құралдарында ресми жариялануын қамтамасыз етсін.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Осы шешім алғашқы ресми жарияланған күнінен бастап қолданысқа енгізіледі.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Д.Тайшиев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________________М.Тоқжанов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 10. 2017жыл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ауданының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мөлшерлерін белгілеу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санаттарының тізбесін айқындау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көмек көрсету үшін атаулы күндер мен мереке күндерінің тізбелері, сондай-ақ әлеуметтік көмек көрсетудің еселігі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5"/>
        <w:gridCol w:w="8229"/>
        <w:gridCol w:w="2036"/>
      </w:tblGrid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 үшін атаулы күндер мен мереке күндерінің тізбелері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көрсетудің еселігі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мамыр – Жеңіс күні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реттік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ақпан – Кеңес әскерлерінің Ауғанстан аумағынан шығарылған күні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реттік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сәуір – Чернобыль атом электр станциясы апатының құрбандарын еске алу күні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реттік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тамыз – Халықаралық ядролық сынақтарға қарсы іс-қимыл күні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реттік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Қыркүйектің екінші жексенбісі - Отбасы күні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реттік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