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39591" w14:textId="ea395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мәслихатының 2016 жылғы 21 желтоқсандағы № 9-2 "2017-2019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2017 жылғы 14 желтоқсандағы № 21-1 шешімі. Батыс Қазақстан облысының Әділет департаментінде 2017 жылғы 25 желтоқсанда № 4999 болып тіркелді. Күші жойылды - Батыс Қазақстан облысы Сырым аудандық мәслихатының 2018 жылғы 23 ақпандағы № 23-3 шешімімен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Сырым аудандық мәслихатының 23.02.2018 </w:t>
      </w:r>
      <w:r>
        <w:rPr>
          <w:rFonts w:ascii="Times New Roman"/>
          <w:b w:val="false"/>
          <w:i w:val="false"/>
          <w:color w:val="ff0000"/>
          <w:sz w:val="28"/>
        </w:rPr>
        <w:t>№ 23-3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Сырым аудандық мәслихатының 2016 жылғы 21 желтоқсандағы № 9-2 "2017-2019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(Нормативтық құқықтық актілерді мемлекеттік тіркеу тізілімінде №4649 тіркелген, 2017 жылғы 19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2017-2019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2017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4 381 661 мың теңге:</w:t>
      </w:r>
    </w:p>
    <w:bookmarkEnd w:id="3"/>
    <w:bookmarkStart w:name="z8" w:id="4"/>
    <w:p>
      <w:pPr>
        <w:spacing w:after="0"/>
        <w:ind w:left="0"/>
        <w:jc w:val="both"/>
      </w:pPr>
      <w:r>
        <w:rPr>
          <w:rFonts w:ascii="Times New Roman"/>
          <w:b w:val="false"/>
          <w:i w:val="false"/>
          <w:color w:val="000000"/>
          <w:sz w:val="28"/>
        </w:rPr>
        <w:t>
      салықтық түсімдер – 427 542 мың теңге;</w:t>
      </w:r>
    </w:p>
    <w:bookmarkEnd w:id="4"/>
    <w:bookmarkStart w:name="z9" w:id="5"/>
    <w:p>
      <w:pPr>
        <w:spacing w:after="0"/>
        <w:ind w:left="0"/>
        <w:jc w:val="both"/>
      </w:pPr>
      <w:r>
        <w:rPr>
          <w:rFonts w:ascii="Times New Roman"/>
          <w:b w:val="false"/>
          <w:i w:val="false"/>
          <w:color w:val="000000"/>
          <w:sz w:val="28"/>
        </w:rPr>
        <w:t>
      салықтық емес түсімдер – 5 650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10 244 мың теңге;</w:t>
      </w:r>
    </w:p>
    <w:bookmarkEnd w:id="6"/>
    <w:bookmarkStart w:name="z11" w:id="7"/>
    <w:p>
      <w:pPr>
        <w:spacing w:after="0"/>
        <w:ind w:left="0"/>
        <w:jc w:val="both"/>
      </w:pPr>
      <w:r>
        <w:rPr>
          <w:rFonts w:ascii="Times New Roman"/>
          <w:b w:val="false"/>
          <w:i w:val="false"/>
          <w:color w:val="000000"/>
          <w:sz w:val="28"/>
        </w:rPr>
        <w:t>
      трансферттер түсімі – 3 938 225 мың теңге;</w:t>
      </w:r>
    </w:p>
    <w:bookmarkEnd w:id="7"/>
    <w:bookmarkStart w:name="z12" w:id="8"/>
    <w:p>
      <w:pPr>
        <w:spacing w:after="0"/>
        <w:ind w:left="0"/>
        <w:jc w:val="both"/>
      </w:pPr>
      <w:r>
        <w:rPr>
          <w:rFonts w:ascii="Times New Roman"/>
          <w:b w:val="false"/>
          <w:i w:val="false"/>
          <w:color w:val="000000"/>
          <w:sz w:val="28"/>
        </w:rPr>
        <w:t>
      2) шығындар – 4 429 111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292 840 мың теңге:</w:t>
      </w:r>
    </w:p>
    <w:bookmarkEnd w:id="9"/>
    <w:bookmarkStart w:name="z14" w:id="10"/>
    <w:p>
      <w:pPr>
        <w:spacing w:after="0"/>
        <w:ind w:left="0"/>
        <w:jc w:val="both"/>
      </w:pPr>
      <w:r>
        <w:rPr>
          <w:rFonts w:ascii="Times New Roman"/>
          <w:b w:val="false"/>
          <w:i w:val="false"/>
          <w:color w:val="000000"/>
          <w:sz w:val="28"/>
        </w:rPr>
        <w:t>
      бюджеттік кредиттер – 309 037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16 197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- 340 290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340 290 мың теңге;</w:t>
      </w:r>
    </w:p>
    <w:bookmarkEnd w:id="16"/>
    <w:bookmarkStart w:name="z21" w:id="17"/>
    <w:p>
      <w:pPr>
        <w:spacing w:after="0"/>
        <w:ind w:left="0"/>
        <w:jc w:val="both"/>
      </w:pPr>
      <w:r>
        <w:rPr>
          <w:rFonts w:ascii="Times New Roman"/>
          <w:b w:val="false"/>
          <w:i w:val="false"/>
          <w:color w:val="000000"/>
          <w:sz w:val="28"/>
        </w:rPr>
        <w:t>
      қарыздар түсімі – 309 037 мың теңге;</w:t>
      </w:r>
    </w:p>
    <w:bookmarkEnd w:id="17"/>
    <w:bookmarkStart w:name="z22" w:id="18"/>
    <w:p>
      <w:pPr>
        <w:spacing w:after="0"/>
        <w:ind w:left="0"/>
        <w:jc w:val="both"/>
      </w:pPr>
      <w:r>
        <w:rPr>
          <w:rFonts w:ascii="Times New Roman"/>
          <w:b w:val="false"/>
          <w:i w:val="false"/>
          <w:color w:val="000000"/>
          <w:sz w:val="28"/>
        </w:rPr>
        <w:t>
      қарыздарды өтеу – 16 197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47 450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5" w:id="20"/>
    <w:p>
      <w:pPr>
        <w:spacing w:after="0"/>
        <w:ind w:left="0"/>
        <w:jc w:val="both"/>
      </w:pPr>
      <w:r>
        <w:rPr>
          <w:rFonts w:ascii="Times New Roman"/>
          <w:b w:val="false"/>
          <w:i w:val="false"/>
          <w:color w:val="000000"/>
          <w:sz w:val="28"/>
        </w:rPr>
        <w:t>
      "3. 2017 жылға арналған аудандық бюджетке бөлінетін нысаналы республикалық, облыстық трансферттердің және кредиттердің жалпы сомасы 1 493 656 мың теңге көлемінде қарастырылсын:</w:t>
      </w:r>
    </w:p>
    <w:bookmarkEnd w:id="20"/>
    <w:bookmarkStart w:name="z26" w:id="21"/>
    <w:p>
      <w:pPr>
        <w:spacing w:after="0"/>
        <w:ind w:left="0"/>
        <w:jc w:val="both"/>
      </w:pPr>
      <w:r>
        <w:rPr>
          <w:rFonts w:ascii="Times New Roman"/>
          <w:b w:val="false"/>
          <w:i w:val="false"/>
          <w:color w:val="000000"/>
          <w:sz w:val="28"/>
        </w:rPr>
        <w:t>
      1) республикалық бюджет трансферттер сомасы – 258 328 мың теңге:</w:t>
      </w:r>
    </w:p>
    <w:bookmarkEnd w:id="21"/>
    <w:bookmarkStart w:name="z27" w:id="22"/>
    <w:p>
      <w:pPr>
        <w:spacing w:after="0"/>
        <w:ind w:left="0"/>
        <w:jc w:val="both"/>
      </w:pPr>
      <w:r>
        <w:rPr>
          <w:rFonts w:ascii="Times New Roman"/>
          <w:b w:val="false"/>
          <w:i w:val="false"/>
          <w:color w:val="000000"/>
          <w:sz w:val="28"/>
        </w:rPr>
        <w:t>
      оқу кезеңінде негізгі қызметкерді алмастырғаны үшін мұғалімдерге қосымша ақы төлеуге – 5 819 мың теңге;</w:t>
      </w:r>
    </w:p>
    <w:bookmarkEnd w:id="22"/>
    <w:bookmarkStart w:name="z28" w:id="23"/>
    <w:p>
      <w:pPr>
        <w:spacing w:after="0"/>
        <w:ind w:left="0"/>
        <w:jc w:val="both"/>
      </w:pPr>
      <w:r>
        <w:rPr>
          <w:rFonts w:ascii="Times New Roman"/>
          <w:b w:val="false"/>
          <w:i w:val="false"/>
          <w:color w:val="000000"/>
          <w:sz w:val="28"/>
        </w:rPr>
        <w:t>
      үйде және жартылай стационар жағдайында қарттар мен мүгедектерге арнаулы әлеуметтік қызметтерді көрсетуге – 2 822 мың теңге;</w:t>
      </w:r>
    </w:p>
    <w:bookmarkEnd w:id="23"/>
    <w:bookmarkStart w:name="z29" w:id="24"/>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4 139 мың теңге;</w:t>
      </w:r>
    </w:p>
    <w:bookmarkEnd w:id="24"/>
    <w:bookmarkStart w:name="z30" w:id="25"/>
    <w:p>
      <w:pPr>
        <w:spacing w:after="0"/>
        <w:ind w:left="0"/>
        <w:jc w:val="both"/>
      </w:pPr>
      <w:r>
        <w:rPr>
          <w:rFonts w:ascii="Times New Roman"/>
          <w:b w:val="false"/>
          <w:i w:val="false"/>
          <w:color w:val="000000"/>
          <w:sz w:val="28"/>
        </w:rPr>
        <w:t>
      техникалық көмекшi құралдар тiзбесiн кеңейтуге – 746 мың теңге;</w:t>
      </w:r>
    </w:p>
    <w:bookmarkEnd w:id="25"/>
    <w:bookmarkStart w:name="z31" w:id="26"/>
    <w:p>
      <w:pPr>
        <w:spacing w:after="0"/>
        <w:ind w:left="0"/>
        <w:jc w:val="both"/>
      </w:pPr>
      <w:r>
        <w:rPr>
          <w:rFonts w:ascii="Times New Roman"/>
          <w:b w:val="false"/>
          <w:i w:val="false"/>
          <w:color w:val="000000"/>
          <w:sz w:val="28"/>
        </w:rPr>
        <w:t>
      "Өрлеу" жобасы бойынша келісілген қаржылай көмекті енгізуге – 11 012 мың теңге;</w:t>
      </w:r>
    </w:p>
    <w:bookmarkEnd w:id="26"/>
    <w:bookmarkStart w:name="z32" w:id="27"/>
    <w:p>
      <w:pPr>
        <w:spacing w:after="0"/>
        <w:ind w:left="0"/>
        <w:jc w:val="both"/>
      </w:pPr>
      <w:r>
        <w:rPr>
          <w:rFonts w:ascii="Times New Roman"/>
          <w:b w:val="false"/>
          <w:i w:val="false"/>
          <w:color w:val="000000"/>
          <w:sz w:val="28"/>
        </w:rPr>
        <w:t>
      жалақыны ішінара субсидиялауға – 4 223 мың теңге;</w:t>
      </w:r>
    </w:p>
    <w:bookmarkEnd w:id="27"/>
    <w:bookmarkStart w:name="z33" w:id="28"/>
    <w:p>
      <w:pPr>
        <w:spacing w:after="0"/>
        <w:ind w:left="0"/>
        <w:jc w:val="both"/>
      </w:pPr>
      <w:r>
        <w:rPr>
          <w:rFonts w:ascii="Times New Roman"/>
          <w:b w:val="false"/>
          <w:i w:val="false"/>
          <w:color w:val="000000"/>
          <w:sz w:val="28"/>
        </w:rPr>
        <w:t>
      жастар практикасына – 11 572 мың теңге;</w:t>
      </w:r>
    </w:p>
    <w:bookmarkEnd w:id="28"/>
    <w:bookmarkStart w:name="z34" w:id="29"/>
    <w:p>
      <w:pPr>
        <w:spacing w:after="0"/>
        <w:ind w:left="0"/>
        <w:jc w:val="both"/>
      </w:pPr>
      <w:r>
        <w:rPr>
          <w:rFonts w:ascii="Times New Roman"/>
          <w:b w:val="false"/>
          <w:i w:val="false"/>
          <w:color w:val="000000"/>
          <w:sz w:val="28"/>
        </w:rPr>
        <w:t>
      Аралтөбе ауылының су құбырын қайта құруға – 217 995 мың теңге.</w:t>
      </w:r>
    </w:p>
    <w:bookmarkEnd w:id="29"/>
    <w:bookmarkStart w:name="z35" w:id="30"/>
    <w:p>
      <w:pPr>
        <w:spacing w:after="0"/>
        <w:ind w:left="0"/>
        <w:jc w:val="both"/>
      </w:pPr>
      <w:r>
        <w:rPr>
          <w:rFonts w:ascii="Times New Roman"/>
          <w:b w:val="false"/>
          <w:i w:val="false"/>
          <w:color w:val="000000"/>
          <w:sz w:val="28"/>
        </w:rPr>
        <w:t>
      2) облыстық бюджет трансферттер сомасы – 926 291 мың теңге:</w:t>
      </w:r>
    </w:p>
    <w:bookmarkEnd w:id="30"/>
    <w:bookmarkStart w:name="z36" w:id="31"/>
    <w:p>
      <w:pPr>
        <w:spacing w:after="0"/>
        <w:ind w:left="0"/>
        <w:jc w:val="both"/>
      </w:pPr>
      <w:r>
        <w:rPr>
          <w:rFonts w:ascii="Times New Roman"/>
          <w:b w:val="false"/>
          <w:i w:val="false"/>
          <w:color w:val="000000"/>
          <w:sz w:val="28"/>
        </w:rPr>
        <w:t>
      үштілді білім беруді дамыту Жол картасын іске асыру мақсатында тілдік курстарда мұғалімдердің біліктілігін арттыруға – 21 816 мың теңге;</w:t>
      </w:r>
    </w:p>
    <w:bookmarkEnd w:id="31"/>
    <w:bookmarkStart w:name="z37" w:id="32"/>
    <w:p>
      <w:pPr>
        <w:spacing w:after="0"/>
        <w:ind w:left="0"/>
        <w:jc w:val="both"/>
      </w:pPr>
      <w:r>
        <w:rPr>
          <w:rFonts w:ascii="Times New Roman"/>
          <w:b w:val="false"/>
          <w:i w:val="false"/>
          <w:color w:val="000000"/>
          <w:sz w:val="28"/>
        </w:rPr>
        <w:t>
      мектепке дейін ұйымдарға жаңа оқу бағдарламаларының енуіне және 1, 2, 5, 7 сыныптарға жаңа оқулықтар шығуына байланысты оқулықтар сатып алуға – 67 297 мың теңге;</w:t>
      </w:r>
    </w:p>
    <w:bookmarkEnd w:id="32"/>
    <w:bookmarkStart w:name="z38" w:id="33"/>
    <w:p>
      <w:pPr>
        <w:spacing w:after="0"/>
        <w:ind w:left="0"/>
        <w:jc w:val="both"/>
      </w:pPr>
      <w:r>
        <w:rPr>
          <w:rFonts w:ascii="Times New Roman"/>
          <w:b w:val="false"/>
          <w:i w:val="false"/>
          <w:color w:val="000000"/>
          <w:sz w:val="28"/>
        </w:rPr>
        <w:t>
      Жымпиты ауылының Мұхит және Қажымұқан көшелерінің автомобиль жолдарын орташа жөндеуге – 20 744 мың теңге;</w:t>
      </w:r>
    </w:p>
    <w:bookmarkEnd w:id="33"/>
    <w:bookmarkStart w:name="z39" w:id="34"/>
    <w:p>
      <w:pPr>
        <w:spacing w:after="0"/>
        <w:ind w:left="0"/>
        <w:jc w:val="both"/>
      </w:pPr>
      <w:r>
        <w:rPr>
          <w:rFonts w:ascii="Times New Roman"/>
          <w:b w:val="false"/>
          <w:i w:val="false"/>
          <w:color w:val="000000"/>
          <w:sz w:val="28"/>
        </w:rPr>
        <w:t>
      Жымпиты ауылының "Кенащы" жер асты су кен орнынан сумен қамту жүйесінің құрылысына жобалық-сметалық құжаттама жасақтауға және инженерлік-геодезиялық, инженерлік-геологиялық ізденістер жүргізуге – 20 108 мың теңге;</w:t>
      </w:r>
    </w:p>
    <w:bookmarkEnd w:id="34"/>
    <w:bookmarkStart w:name="z40" w:id="35"/>
    <w:p>
      <w:pPr>
        <w:spacing w:after="0"/>
        <w:ind w:left="0"/>
        <w:jc w:val="both"/>
      </w:pPr>
      <w:r>
        <w:rPr>
          <w:rFonts w:ascii="Times New Roman"/>
          <w:b w:val="false"/>
          <w:i w:val="false"/>
          <w:color w:val="000000"/>
          <w:sz w:val="28"/>
        </w:rPr>
        <w:t>
      Шолақаңқаты өзенінің су жіберу құрылғысын қайта құруға – 82 284 мың теңге;</w:t>
      </w:r>
    </w:p>
    <w:bookmarkEnd w:id="35"/>
    <w:bookmarkStart w:name="z41" w:id="36"/>
    <w:p>
      <w:pPr>
        <w:spacing w:after="0"/>
        <w:ind w:left="0"/>
        <w:jc w:val="both"/>
      </w:pPr>
      <w:r>
        <w:rPr>
          <w:rFonts w:ascii="Times New Roman"/>
          <w:b w:val="false"/>
          <w:i w:val="false"/>
          <w:color w:val="000000"/>
          <w:sz w:val="28"/>
        </w:rPr>
        <w:t>
      кәсіптік оқытуға жіберілгендердің оқуын аяқтауға – 1 889 мың теңге;</w:t>
      </w:r>
    </w:p>
    <w:bookmarkEnd w:id="36"/>
    <w:bookmarkStart w:name="z42" w:id="37"/>
    <w:p>
      <w:pPr>
        <w:spacing w:after="0"/>
        <w:ind w:left="0"/>
        <w:jc w:val="both"/>
      </w:pPr>
      <w:r>
        <w:rPr>
          <w:rFonts w:ascii="Times New Roman"/>
          <w:b w:val="false"/>
          <w:i w:val="false"/>
          <w:color w:val="000000"/>
          <w:sz w:val="28"/>
        </w:rPr>
        <w:t xml:space="preserve">
      мобильді орталықтардағы оқуды қосқандағы еңбек нарығында сұранысқа ие кәсіптер мен дағдылар бойынша жұмысшы кадрларды қысқа мерзімді кәсіптік оқуға – 18 826 мың теңге; </w:t>
      </w:r>
    </w:p>
    <w:bookmarkEnd w:id="37"/>
    <w:bookmarkStart w:name="z43" w:id="38"/>
    <w:p>
      <w:pPr>
        <w:spacing w:after="0"/>
        <w:ind w:left="0"/>
        <w:jc w:val="both"/>
      </w:pPr>
      <w:r>
        <w:rPr>
          <w:rFonts w:ascii="Times New Roman"/>
          <w:b w:val="false"/>
          <w:i w:val="false"/>
          <w:color w:val="000000"/>
          <w:sz w:val="28"/>
        </w:rPr>
        <w:t>
      Қосарал ауылының Сырым мектеп-балабақша кешенін күрделі жөндеуге – 157 273 мың теңге;</w:t>
      </w:r>
    </w:p>
    <w:bookmarkEnd w:id="38"/>
    <w:bookmarkStart w:name="z44" w:id="39"/>
    <w:p>
      <w:pPr>
        <w:spacing w:after="0"/>
        <w:ind w:left="0"/>
        <w:jc w:val="both"/>
      </w:pPr>
      <w:r>
        <w:rPr>
          <w:rFonts w:ascii="Times New Roman"/>
          <w:b w:val="false"/>
          <w:i w:val="false"/>
          <w:color w:val="000000"/>
          <w:sz w:val="28"/>
        </w:rPr>
        <w:t>
      Тоғанас ауылының әлеуметтік нысандарын газдандыруға – 1 887 мың теңге;</w:t>
      </w:r>
    </w:p>
    <w:bookmarkEnd w:id="39"/>
    <w:bookmarkStart w:name="z45" w:id="40"/>
    <w:p>
      <w:pPr>
        <w:spacing w:after="0"/>
        <w:ind w:left="0"/>
        <w:jc w:val="both"/>
      </w:pPr>
      <w:r>
        <w:rPr>
          <w:rFonts w:ascii="Times New Roman"/>
          <w:b w:val="false"/>
          <w:i w:val="false"/>
          <w:color w:val="000000"/>
          <w:sz w:val="28"/>
        </w:rPr>
        <w:t>
      Аңқаты ауылының әлеуметтік нысандарын газдандыруға – 2 042 мың теңге;</w:t>
      </w:r>
    </w:p>
    <w:bookmarkEnd w:id="40"/>
    <w:bookmarkStart w:name="z46" w:id="41"/>
    <w:p>
      <w:pPr>
        <w:spacing w:after="0"/>
        <w:ind w:left="0"/>
        <w:jc w:val="both"/>
      </w:pPr>
      <w:r>
        <w:rPr>
          <w:rFonts w:ascii="Times New Roman"/>
          <w:b w:val="false"/>
          <w:i w:val="false"/>
          <w:color w:val="000000"/>
          <w:sz w:val="28"/>
        </w:rPr>
        <w:t>
      Құспанкөл ауылының әлеуметтік нысандарын газдандыруға – 2 537 мың теңге;</w:t>
      </w:r>
    </w:p>
    <w:bookmarkEnd w:id="41"/>
    <w:bookmarkStart w:name="z47" w:id="42"/>
    <w:p>
      <w:pPr>
        <w:spacing w:after="0"/>
        <w:ind w:left="0"/>
        <w:jc w:val="both"/>
      </w:pPr>
      <w:r>
        <w:rPr>
          <w:rFonts w:ascii="Times New Roman"/>
          <w:b w:val="false"/>
          <w:i w:val="false"/>
          <w:color w:val="000000"/>
          <w:sz w:val="28"/>
        </w:rPr>
        <w:t>
      Қарағанды ауылының әлеуметтік нысандарын газдандыруға – 1 417 мың теңге;</w:t>
      </w:r>
    </w:p>
    <w:bookmarkEnd w:id="42"/>
    <w:bookmarkStart w:name="z48" w:id="43"/>
    <w:p>
      <w:pPr>
        <w:spacing w:after="0"/>
        <w:ind w:left="0"/>
        <w:jc w:val="both"/>
      </w:pPr>
      <w:r>
        <w:rPr>
          <w:rFonts w:ascii="Times New Roman"/>
          <w:b w:val="false"/>
          <w:i w:val="false"/>
          <w:color w:val="000000"/>
          <w:sz w:val="28"/>
        </w:rPr>
        <w:t>
      Сасықкөл ауылының әлеуметтік нысандарын газдандыруға – 1 418 мың теңге;</w:t>
      </w:r>
    </w:p>
    <w:bookmarkEnd w:id="43"/>
    <w:bookmarkStart w:name="z49" w:id="44"/>
    <w:p>
      <w:pPr>
        <w:spacing w:after="0"/>
        <w:ind w:left="0"/>
        <w:jc w:val="both"/>
      </w:pPr>
      <w:r>
        <w:rPr>
          <w:rFonts w:ascii="Times New Roman"/>
          <w:b w:val="false"/>
          <w:i w:val="false"/>
          <w:color w:val="000000"/>
          <w:sz w:val="28"/>
        </w:rPr>
        <w:t>
      Жаңаөңір ауылының әлеуметтік нысандарын газдандыруға – 2 061 мың теңге;</w:t>
      </w:r>
    </w:p>
    <w:bookmarkEnd w:id="44"/>
    <w:bookmarkStart w:name="z50" w:id="45"/>
    <w:p>
      <w:pPr>
        <w:spacing w:after="0"/>
        <w:ind w:left="0"/>
        <w:jc w:val="both"/>
      </w:pPr>
      <w:r>
        <w:rPr>
          <w:rFonts w:ascii="Times New Roman"/>
          <w:b w:val="false"/>
          <w:i w:val="false"/>
          <w:color w:val="000000"/>
          <w:sz w:val="28"/>
        </w:rPr>
        <w:t>
      Жымпиты ауылының әлеуметтік нысандарын газдандыруға – 1 612 мың теңге;</w:t>
      </w:r>
    </w:p>
    <w:bookmarkEnd w:id="45"/>
    <w:bookmarkStart w:name="z51" w:id="46"/>
    <w:p>
      <w:pPr>
        <w:spacing w:after="0"/>
        <w:ind w:left="0"/>
        <w:jc w:val="both"/>
      </w:pPr>
      <w:r>
        <w:rPr>
          <w:rFonts w:ascii="Times New Roman"/>
          <w:b w:val="false"/>
          <w:i w:val="false"/>
          <w:color w:val="000000"/>
          <w:sz w:val="28"/>
        </w:rPr>
        <w:t>
      Жымпиты ауылының Асадуллин көшесінің автомобиль жолының құрылысына – 94 865 мың теңге;</w:t>
      </w:r>
    </w:p>
    <w:bookmarkEnd w:id="46"/>
    <w:bookmarkStart w:name="z52" w:id="47"/>
    <w:p>
      <w:pPr>
        <w:spacing w:after="0"/>
        <w:ind w:left="0"/>
        <w:jc w:val="both"/>
      </w:pPr>
      <w:r>
        <w:rPr>
          <w:rFonts w:ascii="Times New Roman"/>
          <w:b w:val="false"/>
          <w:i w:val="false"/>
          <w:color w:val="000000"/>
          <w:sz w:val="28"/>
        </w:rPr>
        <w:t>
      Жымпиты ауылының Қолғанатов көшесінің автомобиль жолының құрылысына – 59 104 мың теңге;</w:t>
      </w:r>
    </w:p>
    <w:bookmarkEnd w:id="47"/>
    <w:bookmarkStart w:name="z53" w:id="48"/>
    <w:p>
      <w:pPr>
        <w:spacing w:after="0"/>
        <w:ind w:left="0"/>
        <w:jc w:val="both"/>
      </w:pPr>
      <w:r>
        <w:rPr>
          <w:rFonts w:ascii="Times New Roman"/>
          <w:b w:val="false"/>
          <w:i w:val="false"/>
          <w:color w:val="000000"/>
          <w:sz w:val="28"/>
        </w:rPr>
        <w:t>
      Бұлдырты ауылының Датов көшесі бойындағы бір пәтерлі 10 тұрғын үйлердің құрылысына - 56 144 мың теңге;</w:t>
      </w:r>
    </w:p>
    <w:bookmarkEnd w:id="48"/>
    <w:bookmarkStart w:name="z54" w:id="49"/>
    <w:p>
      <w:pPr>
        <w:spacing w:after="0"/>
        <w:ind w:left="0"/>
        <w:jc w:val="both"/>
      </w:pPr>
      <w:r>
        <w:rPr>
          <w:rFonts w:ascii="Times New Roman"/>
          <w:b w:val="false"/>
          <w:i w:val="false"/>
          <w:color w:val="000000"/>
          <w:sz w:val="28"/>
        </w:rPr>
        <w:t>
      жалпы орта білім беру мектептерінің оқу үрдісіне "Робототехника" элективті курсын енгізу және робототехника жиынтығына қосымша элементтер алу – 6 840 мың теңге;</w:t>
      </w:r>
    </w:p>
    <w:bookmarkEnd w:id="49"/>
    <w:bookmarkStart w:name="z55" w:id="50"/>
    <w:p>
      <w:pPr>
        <w:spacing w:after="0"/>
        <w:ind w:left="0"/>
        <w:jc w:val="both"/>
      </w:pPr>
      <w:r>
        <w:rPr>
          <w:rFonts w:ascii="Times New Roman"/>
          <w:b w:val="false"/>
          <w:i w:val="false"/>
          <w:color w:val="000000"/>
          <w:sz w:val="28"/>
        </w:rPr>
        <w:t>
      оқушыларды сапалы ауыз сумен қамтамасыз етуге – 1 593 мың теңге;</w:t>
      </w:r>
    </w:p>
    <w:bookmarkEnd w:id="50"/>
    <w:bookmarkStart w:name="z56" w:id="51"/>
    <w:p>
      <w:pPr>
        <w:spacing w:after="0"/>
        <w:ind w:left="0"/>
        <w:jc w:val="both"/>
      </w:pPr>
      <w:r>
        <w:rPr>
          <w:rFonts w:ascii="Times New Roman"/>
          <w:b w:val="false"/>
          <w:i w:val="false"/>
          <w:color w:val="000000"/>
          <w:sz w:val="28"/>
        </w:rPr>
        <w:t>
      "Е-Халық" жүйесін енгізуге – 940 мың теңге;</w:t>
      </w:r>
    </w:p>
    <w:bookmarkEnd w:id="51"/>
    <w:bookmarkStart w:name="z57" w:id="52"/>
    <w:p>
      <w:pPr>
        <w:spacing w:after="0"/>
        <w:ind w:left="0"/>
        <w:jc w:val="both"/>
      </w:pPr>
      <w:r>
        <w:rPr>
          <w:rFonts w:ascii="Times New Roman"/>
          <w:b w:val="false"/>
          <w:i w:val="false"/>
          <w:color w:val="000000"/>
          <w:sz w:val="28"/>
        </w:rPr>
        <w:t>
      музей ғимаратына ағымдағы жөндеу жұмыстарын жүргізу және экспозисиясын жаңартуға – 22 919 мың теңге;</w:t>
      </w:r>
    </w:p>
    <w:bookmarkEnd w:id="52"/>
    <w:bookmarkStart w:name="z58" w:id="53"/>
    <w:p>
      <w:pPr>
        <w:spacing w:after="0"/>
        <w:ind w:left="0"/>
        <w:jc w:val="both"/>
      </w:pPr>
      <w:r>
        <w:rPr>
          <w:rFonts w:ascii="Times New Roman"/>
          <w:b w:val="false"/>
          <w:i w:val="false"/>
          <w:color w:val="000000"/>
          <w:sz w:val="28"/>
        </w:rPr>
        <w:t>
      Жымпиты ауылының Асадуллин және Исаев көшелері бойындағы бір пәтерлі 14 тұрғын үйлердің құрылысына – 135 277 мың теңге;</w:t>
      </w:r>
    </w:p>
    <w:bookmarkEnd w:id="53"/>
    <w:bookmarkStart w:name="z59" w:id="54"/>
    <w:p>
      <w:pPr>
        <w:spacing w:after="0"/>
        <w:ind w:left="0"/>
        <w:jc w:val="both"/>
      </w:pPr>
      <w:r>
        <w:rPr>
          <w:rFonts w:ascii="Times New Roman"/>
          <w:b w:val="false"/>
          <w:i w:val="false"/>
          <w:color w:val="000000"/>
          <w:sz w:val="28"/>
        </w:rPr>
        <w:t>
      Аралтөбе ауылының су құбырын қайта құруға – 54 499 мың теңге;</w:t>
      </w:r>
    </w:p>
    <w:bookmarkEnd w:id="54"/>
    <w:bookmarkStart w:name="z60" w:id="55"/>
    <w:p>
      <w:pPr>
        <w:spacing w:after="0"/>
        <w:ind w:left="0"/>
        <w:jc w:val="both"/>
      </w:pPr>
      <w:r>
        <w:rPr>
          <w:rFonts w:ascii="Times New Roman"/>
          <w:b w:val="false"/>
          <w:i w:val="false"/>
          <w:color w:val="000000"/>
          <w:sz w:val="28"/>
        </w:rPr>
        <w:t>
      Тоғанас ауылына кірме жолды орташа жөндеуге мемлекеттік сараптамасымен жобалық-сметалық құжаттама жасақтауға – 7 280 мың теңге;</w:t>
      </w:r>
    </w:p>
    <w:bookmarkEnd w:id="55"/>
    <w:bookmarkStart w:name="z61" w:id="56"/>
    <w:p>
      <w:pPr>
        <w:spacing w:after="0"/>
        <w:ind w:left="0"/>
        <w:jc w:val="both"/>
      </w:pPr>
      <w:r>
        <w:rPr>
          <w:rFonts w:ascii="Times New Roman"/>
          <w:b w:val="false"/>
          <w:i w:val="false"/>
          <w:color w:val="000000"/>
          <w:sz w:val="28"/>
        </w:rPr>
        <w:t xml:space="preserve">
      Алғабас ауылына кірме жолды орташа жөндеуге мемлекеттік сараптамасымен жобалық-сметалық құжаттама жасақтауға – 3 360 мың теңге; </w:t>
      </w:r>
    </w:p>
    <w:bookmarkEnd w:id="56"/>
    <w:bookmarkStart w:name="z62" w:id="57"/>
    <w:p>
      <w:pPr>
        <w:spacing w:after="0"/>
        <w:ind w:left="0"/>
        <w:jc w:val="both"/>
      </w:pPr>
      <w:r>
        <w:rPr>
          <w:rFonts w:ascii="Times New Roman"/>
          <w:b w:val="false"/>
          <w:i w:val="false"/>
          <w:color w:val="000000"/>
          <w:sz w:val="28"/>
        </w:rPr>
        <w:t>
      Жымпиты ауылының Қ.Мырзалиев атындағы жалпы білім беретін орта мектептің материалдық-техникалық базасын нығайтуға – 8 260 мың теңге;</w:t>
      </w:r>
    </w:p>
    <w:bookmarkEnd w:id="57"/>
    <w:bookmarkStart w:name="z63" w:id="58"/>
    <w:p>
      <w:pPr>
        <w:spacing w:after="0"/>
        <w:ind w:left="0"/>
        <w:jc w:val="both"/>
      </w:pPr>
      <w:r>
        <w:rPr>
          <w:rFonts w:ascii="Times New Roman"/>
          <w:b w:val="false"/>
          <w:i w:val="false"/>
          <w:color w:val="000000"/>
          <w:sz w:val="28"/>
        </w:rPr>
        <w:t>
      Қосарал ауылының Сырым мектеп-балабақша кешенінің материалдық-техникалық базасын нығайтуға – 8 312 мың теңге;</w:t>
      </w:r>
    </w:p>
    <w:bookmarkEnd w:id="58"/>
    <w:bookmarkStart w:name="z64" w:id="59"/>
    <w:p>
      <w:pPr>
        <w:spacing w:after="0"/>
        <w:ind w:left="0"/>
        <w:jc w:val="both"/>
      </w:pPr>
      <w:r>
        <w:rPr>
          <w:rFonts w:ascii="Times New Roman"/>
          <w:b w:val="false"/>
          <w:i w:val="false"/>
          <w:color w:val="000000"/>
          <w:sz w:val="28"/>
        </w:rPr>
        <w:t>
      Қосарал ауылының Сырым мектеп-балабақша кешеніне қажетті негізгі құралдарды сатып алуға – 15 049 мың теңге;</w:t>
      </w:r>
    </w:p>
    <w:bookmarkEnd w:id="59"/>
    <w:bookmarkStart w:name="z65" w:id="60"/>
    <w:p>
      <w:pPr>
        <w:spacing w:after="0"/>
        <w:ind w:left="0"/>
        <w:jc w:val="both"/>
      </w:pPr>
      <w:r>
        <w:rPr>
          <w:rFonts w:ascii="Times New Roman"/>
          <w:b w:val="false"/>
          <w:i w:val="false"/>
          <w:color w:val="000000"/>
          <w:sz w:val="28"/>
        </w:rPr>
        <w:t>
      Тоғанас ауылының әлеуметтік нысандарды газдандыру құрылысына – 23 955 мың теңге;</w:t>
      </w:r>
    </w:p>
    <w:bookmarkEnd w:id="60"/>
    <w:bookmarkStart w:name="z66" w:id="61"/>
    <w:p>
      <w:pPr>
        <w:spacing w:after="0"/>
        <w:ind w:left="0"/>
        <w:jc w:val="both"/>
      </w:pPr>
      <w:r>
        <w:rPr>
          <w:rFonts w:ascii="Times New Roman"/>
          <w:b w:val="false"/>
          <w:i w:val="false"/>
          <w:color w:val="000000"/>
          <w:sz w:val="28"/>
        </w:rPr>
        <w:t>
      Жымпиты ауылының әкімшілік ғимараты мен гараж құрылысына – 24 683 мың теңге.</w:t>
      </w:r>
    </w:p>
    <w:bookmarkEnd w:id="61"/>
    <w:bookmarkStart w:name="z67" w:id="62"/>
    <w:p>
      <w:pPr>
        <w:spacing w:after="0"/>
        <w:ind w:left="0"/>
        <w:jc w:val="both"/>
      </w:pPr>
      <w:r>
        <w:rPr>
          <w:rFonts w:ascii="Times New Roman"/>
          <w:b w:val="false"/>
          <w:i w:val="false"/>
          <w:color w:val="000000"/>
          <w:sz w:val="28"/>
        </w:rPr>
        <w:t>
      3) бюджеттік кредиттер сомасы – 309 037 мың теңге:</w:t>
      </w:r>
    </w:p>
    <w:bookmarkEnd w:id="62"/>
    <w:bookmarkStart w:name="z68" w:id="63"/>
    <w:p>
      <w:pPr>
        <w:spacing w:after="0"/>
        <w:ind w:left="0"/>
        <w:jc w:val="both"/>
      </w:pPr>
      <w:r>
        <w:rPr>
          <w:rFonts w:ascii="Times New Roman"/>
          <w:b w:val="false"/>
          <w:i w:val="false"/>
          <w:color w:val="000000"/>
          <w:sz w:val="28"/>
        </w:rPr>
        <w:t>
      Қоңыр ауылының су құбырын қайта құруға берілетін кредиттер – 189 914 мың теңге;</w:t>
      </w:r>
    </w:p>
    <w:bookmarkEnd w:id="63"/>
    <w:bookmarkStart w:name="z69" w:id="64"/>
    <w:p>
      <w:pPr>
        <w:spacing w:after="0"/>
        <w:ind w:left="0"/>
        <w:jc w:val="both"/>
      </w:pPr>
      <w:r>
        <w:rPr>
          <w:rFonts w:ascii="Times New Roman"/>
          <w:b w:val="false"/>
          <w:i w:val="false"/>
          <w:color w:val="000000"/>
          <w:sz w:val="28"/>
        </w:rPr>
        <w:t>
      мамандарды әлеуметтік қолдау шараларын іске асыруға берілетін бюджеттік кредиттер – 119 123 мың теңге.";</w:t>
      </w:r>
    </w:p>
    <w:bookmarkEnd w:id="64"/>
    <w:bookmarkStart w:name="z70" w:id="6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5"/>
    <w:bookmarkStart w:name="z71" w:id="66"/>
    <w:p>
      <w:pPr>
        <w:spacing w:after="0"/>
        <w:ind w:left="0"/>
        <w:jc w:val="both"/>
      </w:pPr>
      <w:r>
        <w:rPr>
          <w:rFonts w:ascii="Times New Roman"/>
          <w:b w:val="false"/>
          <w:i w:val="false"/>
          <w:color w:val="000000"/>
          <w:sz w:val="28"/>
        </w:rPr>
        <w:t>
      2. Сырым аудандық мәслихат аппаратының бас маманы (А.Орашева) осы шешімнің әділет органдарында мемлекеттік тіркелуін, оның бұқаралық ақпарат құралдарында және Қазақстан Республикасы нормативтік құқықтық актілерінің эталондық бақылау банкінде ресми жариялануын қамтамасыз етсін.</w:t>
      </w:r>
    </w:p>
    <w:bookmarkEnd w:id="66"/>
    <w:bookmarkStart w:name="z72" w:id="67"/>
    <w:p>
      <w:pPr>
        <w:spacing w:after="0"/>
        <w:ind w:left="0"/>
        <w:jc w:val="both"/>
      </w:pPr>
      <w:r>
        <w:rPr>
          <w:rFonts w:ascii="Times New Roman"/>
          <w:b w:val="false"/>
          <w:i w:val="false"/>
          <w:color w:val="000000"/>
          <w:sz w:val="28"/>
        </w:rPr>
        <w:t>
      3. Осы шешім 2017 жылдың 1 қаңтарынан бастап қолданысқа енгізіледі.</w:t>
      </w:r>
    </w:p>
    <w:bookmarkEnd w:id="6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А.Дуйсенгалиев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Ш.Дуйсенгалиева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2017 жылғы 14 желтоқсандағы</w:t>
            </w:r>
            <w:r>
              <w:br/>
            </w:r>
            <w:r>
              <w:rPr>
                <w:rFonts w:ascii="Times New Roman"/>
                <w:b w:val="false"/>
                <w:i w:val="false"/>
                <w:color w:val="000000"/>
                <w:sz w:val="20"/>
              </w:rPr>
              <w:t>№ 21-1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9-2 шешіміне 1 - қосымша</w:t>
            </w:r>
          </w:p>
        </w:tc>
      </w:tr>
    </w:tbl>
    <w:bookmarkStart w:name="z77" w:id="68"/>
    <w:p>
      <w:pPr>
        <w:spacing w:after="0"/>
        <w:ind w:left="0"/>
        <w:jc w:val="left"/>
      </w:pPr>
      <w:r>
        <w:rPr>
          <w:rFonts w:ascii="Times New Roman"/>
          <w:b/>
          <w:i w:val="false"/>
          <w:color w:val="000000"/>
        </w:rPr>
        <w:t xml:space="preserve"> 2017 жылға арналған аудандық бюджет</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1108"/>
        <w:gridCol w:w="1108"/>
        <w:gridCol w:w="1108"/>
        <w:gridCol w:w="5448"/>
        <w:gridCol w:w="27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4 381 661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427 542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168 825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168 825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түсетін кірістер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3 938 225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3 938 225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3 938 225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4 429 111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393 175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324 913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195 912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182 996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2 214 829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1 840 360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1 789 718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1 666 990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1 22 728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284 765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284 765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184 934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235 720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694 794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220 889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199 860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195 380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439 977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422 337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379 948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 мекендердi көркейту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санитариясын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мен көгалдандыру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және көгалдандыру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419 006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211 968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209 169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209 169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240 195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240 195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240 195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153 969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-340 290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340 290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iшкi қарыздар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