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15ca2" w14:textId="d015c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ауылдық округтердің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аудандық мәслихатының 2017 жылғы 28 желтоқсандағы № 22-1 шешімі. Батыс Қазақстан облысының Әділет департаментінде 2018 жылғы 12 қаңтарда № 5037 болып тіркелді. Күші жойылды - Батыс Қазақстан облысы Сырым аудандық мәслихатының 2019 жылғы 15 ақпандағы № 37-6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Сырым аудандық мәслихатының 15.02.2019 </w:t>
      </w:r>
      <w:r>
        <w:rPr>
          <w:rFonts w:ascii="Times New Roman"/>
          <w:b w:val="false"/>
          <w:i w:val="false"/>
          <w:color w:val="ff0000"/>
          <w:sz w:val="28"/>
        </w:rPr>
        <w:t>№ 37-6</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Сырым аудандық мәслихатының 2017 жылғы 20 желтоқсандағы №21-2 "2018-2020 жылдарға арналған аудандық бюджет туралы" (Нормативтік құқықтық актілерді мемлекеттік тіркеу тізілімінде №5012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2018-2020 жылдарға арналған Жымпиты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2018 жылға келесі көлемдерде бекітілсін:</w:t>
      </w:r>
    </w:p>
    <w:bookmarkEnd w:id="1"/>
    <w:bookmarkStart w:name="z5" w:id="2"/>
    <w:p>
      <w:pPr>
        <w:spacing w:after="0"/>
        <w:ind w:left="0"/>
        <w:jc w:val="both"/>
      </w:pPr>
      <w:r>
        <w:rPr>
          <w:rFonts w:ascii="Times New Roman"/>
          <w:b w:val="false"/>
          <w:i w:val="false"/>
          <w:color w:val="000000"/>
          <w:sz w:val="28"/>
        </w:rPr>
        <w:t>
      1) кірістер – 45 843 мың теңге:</w:t>
      </w:r>
    </w:p>
    <w:bookmarkEnd w:id="2"/>
    <w:bookmarkStart w:name="z6" w:id="3"/>
    <w:p>
      <w:pPr>
        <w:spacing w:after="0"/>
        <w:ind w:left="0"/>
        <w:jc w:val="both"/>
      </w:pPr>
      <w:r>
        <w:rPr>
          <w:rFonts w:ascii="Times New Roman"/>
          <w:b w:val="false"/>
          <w:i w:val="false"/>
          <w:color w:val="000000"/>
          <w:sz w:val="28"/>
        </w:rPr>
        <w:t>
      салықтық түсімдер – 29 000 мың теңге;</w:t>
      </w:r>
    </w:p>
    <w:bookmarkEnd w:id="3"/>
    <w:bookmarkStart w:name="z7" w:id="4"/>
    <w:p>
      <w:pPr>
        <w:spacing w:after="0"/>
        <w:ind w:left="0"/>
        <w:jc w:val="both"/>
      </w:pPr>
      <w:r>
        <w:rPr>
          <w:rFonts w:ascii="Times New Roman"/>
          <w:b w:val="false"/>
          <w:i w:val="false"/>
          <w:color w:val="000000"/>
          <w:sz w:val="28"/>
        </w:rPr>
        <w:t>
      салықтық емес түсімдер – 836 мың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 0 теңге;</w:t>
      </w:r>
    </w:p>
    <w:bookmarkEnd w:id="5"/>
    <w:bookmarkStart w:name="z9" w:id="6"/>
    <w:p>
      <w:pPr>
        <w:spacing w:after="0"/>
        <w:ind w:left="0"/>
        <w:jc w:val="both"/>
      </w:pPr>
      <w:r>
        <w:rPr>
          <w:rFonts w:ascii="Times New Roman"/>
          <w:b w:val="false"/>
          <w:i w:val="false"/>
          <w:color w:val="000000"/>
          <w:sz w:val="28"/>
        </w:rPr>
        <w:t>
      трансферттер түсімі – 16 007 мың теңге;</w:t>
      </w:r>
    </w:p>
    <w:bookmarkEnd w:id="6"/>
    <w:bookmarkStart w:name="z10" w:id="7"/>
    <w:p>
      <w:pPr>
        <w:spacing w:after="0"/>
        <w:ind w:left="0"/>
        <w:jc w:val="both"/>
      </w:pPr>
      <w:r>
        <w:rPr>
          <w:rFonts w:ascii="Times New Roman"/>
          <w:b w:val="false"/>
          <w:i w:val="false"/>
          <w:color w:val="000000"/>
          <w:sz w:val="28"/>
        </w:rPr>
        <w:t>
      2) шығындар – 45 843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0 теңге:</w:t>
      </w:r>
    </w:p>
    <w:bookmarkEnd w:id="8"/>
    <w:bookmarkStart w:name="z12" w:id="9"/>
    <w:p>
      <w:pPr>
        <w:spacing w:after="0"/>
        <w:ind w:left="0"/>
        <w:jc w:val="both"/>
      </w:pPr>
      <w:r>
        <w:rPr>
          <w:rFonts w:ascii="Times New Roman"/>
          <w:b w:val="false"/>
          <w:i w:val="false"/>
          <w:color w:val="000000"/>
          <w:sz w:val="28"/>
        </w:rPr>
        <w:t>
      бюджеттік кредиттер – 0 теңге;</w:t>
      </w:r>
    </w:p>
    <w:bookmarkEnd w:id="9"/>
    <w:bookmarkStart w:name="z13" w:id="10"/>
    <w:p>
      <w:pPr>
        <w:spacing w:after="0"/>
        <w:ind w:left="0"/>
        <w:jc w:val="both"/>
      </w:pPr>
      <w:r>
        <w:rPr>
          <w:rFonts w:ascii="Times New Roman"/>
          <w:b w:val="false"/>
          <w:i w:val="false"/>
          <w:color w:val="000000"/>
          <w:sz w:val="28"/>
        </w:rPr>
        <w:t>
      бюджеттік кредиттерді өтеу – 0 теңге;</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5" w:id="12"/>
    <w:p>
      <w:pPr>
        <w:spacing w:after="0"/>
        <w:ind w:left="0"/>
        <w:jc w:val="both"/>
      </w:pPr>
      <w:r>
        <w:rPr>
          <w:rFonts w:ascii="Times New Roman"/>
          <w:b w:val="false"/>
          <w:i w:val="false"/>
          <w:color w:val="000000"/>
          <w:sz w:val="28"/>
        </w:rPr>
        <w:t>
      қаржы активтерін сатып алу – 0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7" w:id="14"/>
    <w:p>
      <w:pPr>
        <w:spacing w:after="0"/>
        <w:ind w:left="0"/>
        <w:jc w:val="both"/>
      </w:pPr>
      <w:r>
        <w:rPr>
          <w:rFonts w:ascii="Times New Roman"/>
          <w:b w:val="false"/>
          <w:i w:val="false"/>
          <w:color w:val="000000"/>
          <w:sz w:val="28"/>
        </w:rPr>
        <w:t>
      5) бюджет тапшылығы (профициті) – 0 теңге;</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bookmarkEnd w:id="15"/>
    <w:bookmarkStart w:name="z19" w:id="16"/>
    <w:p>
      <w:pPr>
        <w:spacing w:after="0"/>
        <w:ind w:left="0"/>
        <w:jc w:val="both"/>
      </w:pPr>
      <w:r>
        <w:rPr>
          <w:rFonts w:ascii="Times New Roman"/>
          <w:b w:val="false"/>
          <w:i w:val="false"/>
          <w:color w:val="000000"/>
          <w:sz w:val="28"/>
        </w:rPr>
        <w:t>
      қарыздар түсімі – 0 теңге;</w:t>
      </w:r>
    </w:p>
    <w:bookmarkEnd w:id="16"/>
    <w:bookmarkStart w:name="z20" w:id="17"/>
    <w:p>
      <w:pPr>
        <w:spacing w:after="0"/>
        <w:ind w:left="0"/>
        <w:jc w:val="both"/>
      </w:pPr>
      <w:r>
        <w:rPr>
          <w:rFonts w:ascii="Times New Roman"/>
          <w:b w:val="false"/>
          <w:i w:val="false"/>
          <w:color w:val="000000"/>
          <w:sz w:val="28"/>
        </w:rPr>
        <w:t>
      қарыздарды өтеу – 0 теңге;</w:t>
      </w:r>
    </w:p>
    <w:bookmarkEnd w:id="17"/>
    <w:bookmarkStart w:name="z21" w:id="18"/>
    <w:p>
      <w:pPr>
        <w:spacing w:after="0"/>
        <w:ind w:left="0"/>
        <w:jc w:val="both"/>
      </w:pPr>
      <w:r>
        <w:rPr>
          <w:rFonts w:ascii="Times New Roman"/>
          <w:b w:val="false"/>
          <w:i w:val="false"/>
          <w:color w:val="000000"/>
          <w:sz w:val="28"/>
        </w:rPr>
        <w:t>
      бюджет қаражатының пайдаланылатын қалдықтары – 0 теңге.</w:t>
      </w:r>
    </w:p>
    <w:bookmarkEnd w:id="1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1-тармақ жаңа редакцияда - Батыс Қазақстан облысы Сырым аудандық мәслихатының </w:t>
      </w:r>
      <w:r>
        <w:rPr>
          <w:rFonts w:ascii="Times New Roman"/>
          <w:b w:val="false"/>
          <w:i/>
          <w:color w:val="000000"/>
          <w:sz w:val="28"/>
        </w:rPr>
        <w:t>1</w:t>
      </w:r>
      <w:r>
        <w:rPr>
          <w:rFonts w:ascii="Times New Roman"/>
          <w:b w:val="false"/>
          <w:i/>
          <w:color w:val="000000"/>
          <w:sz w:val="28"/>
        </w:rPr>
        <w:t>5</w:t>
      </w:r>
      <w:r>
        <w:rPr>
          <w:rFonts w:ascii="Times New Roman"/>
          <w:b w:val="false"/>
          <w:i/>
          <w:color w:val="000000"/>
          <w:sz w:val="28"/>
        </w:rPr>
        <w:t>.</w:t>
      </w:r>
      <w:r>
        <w:rPr>
          <w:rFonts w:ascii="Times New Roman"/>
          <w:b w:val="false"/>
          <w:i/>
          <w:color w:val="000000"/>
          <w:sz w:val="28"/>
        </w:rPr>
        <w:t>11</w:t>
      </w:r>
      <w:r>
        <w:rPr>
          <w:rFonts w:ascii="Times New Roman"/>
          <w:b w:val="false"/>
          <w:i/>
          <w:color w:val="000000"/>
          <w:sz w:val="28"/>
        </w:rPr>
        <w:t xml:space="preserve">.2018 </w:t>
      </w:r>
      <w:r>
        <w:rPr>
          <w:rFonts w:ascii="Times New Roman"/>
          <w:b w:val="false"/>
          <w:i w:val="false"/>
          <w:color w:val="000000"/>
          <w:sz w:val="28"/>
        </w:rPr>
        <w:t>№ 33-1</w:t>
      </w:r>
      <w:r>
        <w:rPr>
          <w:rFonts w:ascii="Times New Roman"/>
          <w:b w:val="false"/>
          <w:i/>
          <w:color w:val="000000"/>
          <w:sz w:val="28"/>
        </w:rPr>
        <w:t xml:space="preserve"> шешімімен (01.01.2018 бастап қолданысқа енгізіледі).</w:t>
      </w:r>
    </w:p>
    <w:bookmarkStart w:name="z22" w:id="19"/>
    <w:p>
      <w:pPr>
        <w:spacing w:after="0"/>
        <w:ind w:left="0"/>
        <w:jc w:val="both"/>
      </w:pPr>
      <w:r>
        <w:rPr>
          <w:rFonts w:ascii="Times New Roman"/>
          <w:b w:val="false"/>
          <w:i w:val="false"/>
          <w:color w:val="000000"/>
          <w:sz w:val="28"/>
        </w:rPr>
        <w:t xml:space="preserve">
      2. 2018-2020 жылдарға арналған Бұлдырты ауылдық округінің бюджеті тиісінше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соның ішінде 2018 жылға келесі көлемде бекітілсін:</w:t>
      </w:r>
    </w:p>
    <w:bookmarkEnd w:id="19"/>
    <w:bookmarkStart w:name="z23" w:id="20"/>
    <w:p>
      <w:pPr>
        <w:spacing w:after="0"/>
        <w:ind w:left="0"/>
        <w:jc w:val="both"/>
      </w:pPr>
      <w:r>
        <w:rPr>
          <w:rFonts w:ascii="Times New Roman"/>
          <w:b w:val="false"/>
          <w:i w:val="false"/>
          <w:color w:val="000000"/>
          <w:sz w:val="28"/>
        </w:rPr>
        <w:t>
      1) кірістер – 23 091 мың теңге:</w:t>
      </w:r>
    </w:p>
    <w:bookmarkEnd w:id="20"/>
    <w:bookmarkStart w:name="z24" w:id="21"/>
    <w:p>
      <w:pPr>
        <w:spacing w:after="0"/>
        <w:ind w:left="0"/>
        <w:jc w:val="both"/>
      </w:pPr>
      <w:r>
        <w:rPr>
          <w:rFonts w:ascii="Times New Roman"/>
          <w:b w:val="false"/>
          <w:i w:val="false"/>
          <w:color w:val="000000"/>
          <w:sz w:val="28"/>
        </w:rPr>
        <w:t>
      салықтық түсімдер – 2 300 мың теңге;</w:t>
      </w:r>
    </w:p>
    <w:bookmarkEnd w:id="21"/>
    <w:bookmarkStart w:name="z25" w:id="22"/>
    <w:p>
      <w:pPr>
        <w:spacing w:after="0"/>
        <w:ind w:left="0"/>
        <w:jc w:val="both"/>
      </w:pPr>
      <w:r>
        <w:rPr>
          <w:rFonts w:ascii="Times New Roman"/>
          <w:b w:val="false"/>
          <w:i w:val="false"/>
          <w:color w:val="000000"/>
          <w:sz w:val="28"/>
        </w:rPr>
        <w:t>
      салықтық емес түсімдер – 150 мың теңге;</w:t>
      </w:r>
    </w:p>
    <w:bookmarkEnd w:id="22"/>
    <w:bookmarkStart w:name="z26" w:id="23"/>
    <w:p>
      <w:pPr>
        <w:spacing w:after="0"/>
        <w:ind w:left="0"/>
        <w:jc w:val="both"/>
      </w:pPr>
      <w:r>
        <w:rPr>
          <w:rFonts w:ascii="Times New Roman"/>
          <w:b w:val="false"/>
          <w:i w:val="false"/>
          <w:color w:val="000000"/>
          <w:sz w:val="28"/>
        </w:rPr>
        <w:t>
      негізгі капиталды сатудан түсетін түсімдер – 0 теңге;</w:t>
      </w:r>
    </w:p>
    <w:bookmarkEnd w:id="23"/>
    <w:bookmarkStart w:name="z27" w:id="24"/>
    <w:p>
      <w:pPr>
        <w:spacing w:after="0"/>
        <w:ind w:left="0"/>
        <w:jc w:val="both"/>
      </w:pPr>
      <w:r>
        <w:rPr>
          <w:rFonts w:ascii="Times New Roman"/>
          <w:b w:val="false"/>
          <w:i w:val="false"/>
          <w:color w:val="000000"/>
          <w:sz w:val="28"/>
        </w:rPr>
        <w:t>
      трансферттер түсімі – 20 641 мың теңге;</w:t>
      </w:r>
    </w:p>
    <w:bookmarkEnd w:id="24"/>
    <w:bookmarkStart w:name="z28" w:id="25"/>
    <w:p>
      <w:pPr>
        <w:spacing w:after="0"/>
        <w:ind w:left="0"/>
        <w:jc w:val="both"/>
      </w:pPr>
      <w:r>
        <w:rPr>
          <w:rFonts w:ascii="Times New Roman"/>
          <w:b w:val="false"/>
          <w:i w:val="false"/>
          <w:color w:val="000000"/>
          <w:sz w:val="28"/>
        </w:rPr>
        <w:t>
      2) шығындар – 23 091 мың теңге;</w:t>
      </w:r>
    </w:p>
    <w:bookmarkEnd w:id="25"/>
    <w:bookmarkStart w:name="z29" w:id="26"/>
    <w:p>
      <w:pPr>
        <w:spacing w:after="0"/>
        <w:ind w:left="0"/>
        <w:jc w:val="both"/>
      </w:pPr>
      <w:r>
        <w:rPr>
          <w:rFonts w:ascii="Times New Roman"/>
          <w:b w:val="false"/>
          <w:i w:val="false"/>
          <w:color w:val="000000"/>
          <w:sz w:val="28"/>
        </w:rPr>
        <w:t>
      3) таза бюджеттік кредиттеу – 0 теңге:</w:t>
      </w:r>
    </w:p>
    <w:bookmarkEnd w:id="26"/>
    <w:bookmarkStart w:name="z30" w:id="27"/>
    <w:p>
      <w:pPr>
        <w:spacing w:after="0"/>
        <w:ind w:left="0"/>
        <w:jc w:val="both"/>
      </w:pPr>
      <w:r>
        <w:rPr>
          <w:rFonts w:ascii="Times New Roman"/>
          <w:b w:val="false"/>
          <w:i w:val="false"/>
          <w:color w:val="000000"/>
          <w:sz w:val="28"/>
        </w:rPr>
        <w:t>
      бюджеттік кредиттер – 0 теңге;</w:t>
      </w:r>
    </w:p>
    <w:bookmarkEnd w:id="27"/>
    <w:bookmarkStart w:name="z31" w:id="28"/>
    <w:p>
      <w:pPr>
        <w:spacing w:after="0"/>
        <w:ind w:left="0"/>
        <w:jc w:val="both"/>
      </w:pPr>
      <w:r>
        <w:rPr>
          <w:rFonts w:ascii="Times New Roman"/>
          <w:b w:val="false"/>
          <w:i w:val="false"/>
          <w:color w:val="000000"/>
          <w:sz w:val="28"/>
        </w:rPr>
        <w:t>
      бюджеттік кредиттерді өтеу – 0 теңге;</w:t>
      </w:r>
    </w:p>
    <w:bookmarkEnd w:id="28"/>
    <w:bookmarkStart w:name="z32" w:id="29"/>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29"/>
    <w:bookmarkStart w:name="z33" w:id="30"/>
    <w:p>
      <w:pPr>
        <w:spacing w:after="0"/>
        <w:ind w:left="0"/>
        <w:jc w:val="both"/>
      </w:pPr>
      <w:r>
        <w:rPr>
          <w:rFonts w:ascii="Times New Roman"/>
          <w:b w:val="false"/>
          <w:i w:val="false"/>
          <w:color w:val="000000"/>
          <w:sz w:val="28"/>
        </w:rPr>
        <w:t>
      қаржы активтерін сатып алу – 0 теңге;</w:t>
      </w:r>
    </w:p>
    <w:bookmarkEnd w:id="30"/>
    <w:bookmarkStart w:name="z34" w:id="31"/>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31"/>
    <w:bookmarkStart w:name="z35" w:id="32"/>
    <w:p>
      <w:pPr>
        <w:spacing w:after="0"/>
        <w:ind w:left="0"/>
        <w:jc w:val="both"/>
      </w:pPr>
      <w:r>
        <w:rPr>
          <w:rFonts w:ascii="Times New Roman"/>
          <w:b w:val="false"/>
          <w:i w:val="false"/>
          <w:color w:val="000000"/>
          <w:sz w:val="28"/>
        </w:rPr>
        <w:t>
      5) бюджет тапшылығы (профициті) – 0 теңге;</w:t>
      </w:r>
    </w:p>
    <w:bookmarkEnd w:id="32"/>
    <w:bookmarkStart w:name="z36" w:id="33"/>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bookmarkEnd w:id="33"/>
    <w:bookmarkStart w:name="z37" w:id="34"/>
    <w:p>
      <w:pPr>
        <w:spacing w:after="0"/>
        <w:ind w:left="0"/>
        <w:jc w:val="both"/>
      </w:pPr>
      <w:r>
        <w:rPr>
          <w:rFonts w:ascii="Times New Roman"/>
          <w:b w:val="false"/>
          <w:i w:val="false"/>
          <w:color w:val="000000"/>
          <w:sz w:val="28"/>
        </w:rPr>
        <w:t>
      қарыздар түсімі – 0 теңге;</w:t>
      </w:r>
    </w:p>
    <w:bookmarkEnd w:id="34"/>
    <w:bookmarkStart w:name="z38" w:id="35"/>
    <w:p>
      <w:pPr>
        <w:spacing w:after="0"/>
        <w:ind w:left="0"/>
        <w:jc w:val="both"/>
      </w:pPr>
      <w:r>
        <w:rPr>
          <w:rFonts w:ascii="Times New Roman"/>
          <w:b w:val="false"/>
          <w:i w:val="false"/>
          <w:color w:val="000000"/>
          <w:sz w:val="28"/>
        </w:rPr>
        <w:t>
      қарыздарды өтеу – 0 теңге;</w:t>
      </w:r>
    </w:p>
    <w:bookmarkEnd w:id="35"/>
    <w:bookmarkStart w:name="z39" w:id="36"/>
    <w:p>
      <w:pPr>
        <w:spacing w:after="0"/>
        <w:ind w:left="0"/>
        <w:jc w:val="both"/>
      </w:pPr>
      <w:r>
        <w:rPr>
          <w:rFonts w:ascii="Times New Roman"/>
          <w:b w:val="false"/>
          <w:i w:val="false"/>
          <w:color w:val="000000"/>
          <w:sz w:val="28"/>
        </w:rPr>
        <w:t>
      бюджет қаражатының пайдаланылатын қалдықтары – 0 теңге.</w:t>
      </w:r>
    </w:p>
    <w:bookmarkEnd w:id="36"/>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2-тармақ жаңа редакцияда - Батыс Қазақстан облыс</w:t>
      </w:r>
      <w:r>
        <w:rPr>
          <w:rFonts w:ascii="Times New Roman"/>
          <w:b w:val="false"/>
          <w:i/>
          <w:color w:val="000000"/>
          <w:sz w:val="28"/>
        </w:rPr>
        <w:t>ы Сырым аудандық мәслихатының 1</w:t>
      </w:r>
      <w:r>
        <w:rPr>
          <w:rFonts w:ascii="Times New Roman"/>
          <w:b w:val="false"/>
          <w:i/>
          <w:color w:val="000000"/>
          <w:sz w:val="28"/>
        </w:rPr>
        <w:t>5</w:t>
      </w:r>
      <w:r>
        <w:rPr>
          <w:rFonts w:ascii="Times New Roman"/>
          <w:b w:val="false"/>
          <w:i/>
          <w:color w:val="000000"/>
          <w:sz w:val="28"/>
        </w:rPr>
        <w:t>.</w:t>
      </w:r>
      <w:r>
        <w:rPr>
          <w:rFonts w:ascii="Times New Roman"/>
          <w:b w:val="false"/>
          <w:i/>
          <w:color w:val="000000"/>
          <w:sz w:val="28"/>
        </w:rPr>
        <w:t>11</w:t>
      </w:r>
      <w:r>
        <w:rPr>
          <w:rFonts w:ascii="Times New Roman"/>
          <w:b w:val="false"/>
          <w:i/>
          <w:color w:val="000000"/>
          <w:sz w:val="28"/>
        </w:rPr>
        <w:t xml:space="preserve">.2018 </w:t>
      </w:r>
      <w:r>
        <w:rPr>
          <w:rFonts w:ascii="Times New Roman"/>
          <w:b w:val="false"/>
          <w:i w:val="false"/>
          <w:color w:val="000000"/>
          <w:sz w:val="28"/>
        </w:rPr>
        <w:t>№ 33-1</w:t>
      </w:r>
      <w:r>
        <w:rPr>
          <w:rFonts w:ascii="Times New Roman"/>
          <w:b w:val="false"/>
          <w:i/>
          <w:color w:val="000000"/>
          <w:sz w:val="28"/>
        </w:rPr>
        <w:t xml:space="preserve"> шешімімен (01.01.2018 бастап қолданысқа енгізіледі).</w:t>
      </w:r>
    </w:p>
    <w:bookmarkStart w:name="z40" w:id="37"/>
    <w:p>
      <w:pPr>
        <w:spacing w:after="0"/>
        <w:ind w:left="0"/>
        <w:jc w:val="both"/>
      </w:pPr>
      <w:r>
        <w:rPr>
          <w:rFonts w:ascii="Times New Roman"/>
          <w:b w:val="false"/>
          <w:i w:val="false"/>
          <w:color w:val="000000"/>
          <w:sz w:val="28"/>
        </w:rPr>
        <w:t xml:space="preserve">
      3. 2018 жылға арналған ауылдық округтердің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2017 жылғы 30 қарашадағы "2018-2020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Сырым аудандық мәслихатының 2017 жылғы 20 желтоқсандағы №21-2 "2018-2020 жылдарға арналған аудандық бюджет туралы" (Нормативтік құқықтық актілерді мемлекеттік тіркеу тізілімінде №5012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қалыптастырылады.</w:t>
      </w:r>
    </w:p>
    <w:bookmarkEnd w:id="37"/>
    <w:bookmarkStart w:name="z41" w:id="38"/>
    <w:p>
      <w:pPr>
        <w:spacing w:after="0"/>
        <w:ind w:left="0"/>
        <w:jc w:val="both"/>
      </w:pPr>
      <w:r>
        <w:rPr>
          <w:rFonts w:ascii="Times New Roman"/>
          <w:b w:val="false"/>
          <w:i w:val="false"/>
          <w:color w:val="000000"/>
          <w:sz w:val="28"/>
        </w:rPr>
        <w:t>
      4. 2018 жылға арналған ауылдық округтердің бюджетінде аудандық бюджеттен берілетін субвенция түсімдерінің жалпы сомасы 31 206 мың теңге көлемінде көзделсін, оның ішінде:</w:t>
      </w:r>
    </w:p>
    <w:bookmarkEnd w:id="38"/>
    <w:bookmarkStart w:name="z42" w:id="39"/>
    <w:p>
      <w:pPr>
        <w:spacing w:after="0"/>
        <w:ind w:left="0"/>
        <w:jc w:val="both"/>
      </w:pPr>
      <w:r>
        <w:rPr>
          <w:rFonts w:ascii="Times New Roman"/>
          <w:b w:val="false"/>
          <w:i w:val="false"/>
          <w:color w:val="000000"/>
          <w:sz w:val="28"/>
        </w:rPr>
        <w:t>
      Жымпиты ауылдық округі – 14 887 мың теңге;</w:t>
      </w:r>
    </w:p>
    <w:bookmarkEnd w:id="39"/>
    <w:bookmarkStart w:name="z43" w:id="40"/>
    <w:p>
      <w:pPr>
        <w:spacing w:after="0"/>
        <w:ind w:left="0"/>
        <w:jc w:val="both"/>
      </w:pPr>
      <w:r>
        <w:rPr>
          <w:rFonts w:ascii="Times New Roman"/>
          <w:b w:val="false"/>
          <w:i w:val="false"/>
          <w:color w:val="000000"/>
          <w:sz w:val="28"/>
        </w:rPr>
        <w:t>
      Бұлдырты ауылдық округі – 16 319 мың теңге.</w:t>
      </w:r>
    </w:p>
    <w:bookmarkEnd w:id="40"/>
    <w:p>
      <w:pPr>
        <w:spacing w:after="0"/>
        <w:ind w:left="0"/>
        <w:jc w:val="both"/>
      </w:pPr>
      <w:r>
        <w:rPr>
          <w:rFonts w:ascii="Times New Roman"/>
          <w:b w:val="false"/>
          <w:i w:val="false"/>
          <w:color w:val="000000"/>
          <w:sz w:val="28"/>
        </w:rPr>
        <w:t>
      2018 жылға арналған ауылдық округтердің бюджетінде аудандық бюджеттен берілетін нысаналы трансферттер түсімдерінің жалпы сомасы 5 442 мың теңге көлемінде көзделсін, оның ішінде:</w:t>
      </w:r>
    </w:p>
    <w:p>
      <w:pPr>
        <w:spacing w:after="0"/>
        <w:ind w:left="0"/>
        <w:jc w:val="both"/>
      </w:pPr>
      <w:r>
        <w:rPr>
          <w:rFonts w:ascii="Times New Roman"/>
          <w:b w:val="false"/>
          <w:i w:val="false"/>
          <w:color w:val="000000"/>
          <w:sz w:val="28"/>
        </w:rPr>
        <w:t>
      Жымпиты ауылдық округі – 1 120 мың теңге, соның ішінде:</w:t>
      </w:r>
    </w:p>
    <w:p>
      <w:pPr>
        <w:spacing w:after="0"/>
        <w:ind w:left="0"/>
        <w:jc w:val="both"/>
      </w:pPr>
      <w:r>
        <w:rPr>
          <w:rFonts w:ascii="Times New Roman"/>
          <w:b w:val="false"/>
          <w:i w:val="false"/>
          <w:color w:val="000000"/>
          <w:sz w:val="28"/>
        </w:rPr>
        <w:t>
      "Е-халық" бағдарламалық жүйесін қамтамасыз етуге – 890 мың теңге;</w:t>
      </w:r>
    </w:p>
    <w:p>
      <w:pPr>
        <w:spacing w:after="0"/>
        <w:ind w:left="0"/>
        <w:jc w:val="both"/>
      </w:pPr>
      <w:r>
        <w:rPr>
          <w:rFonts w:ascii="Times New Roman"/>
          <w:b w:val="false"/>
          <w:i w:val="false"/>
          <w:color w:val="000000"/>
          <w:sz w:val="28"/>
        </w:rPr>
        <w:t>
      "Е-gov" порталына дербес комьютер сатып алуға – 230 мың теңге.</w:t>
      </w:r>
    </w:p>
    <w:p>
      <w:pPr>
        <w:spacing w:after="0"/>
        <w:ind w:left="0"/>
        <w:jc w:val="both"/>
      </w:pPr>
      <w:r>
        <w:rPr>
          <w:rFonts w:ascii="Times New Roman"/>
          <w:b w:val="false"/>
          <w:i w:val="false"/>
          <w:color w:val="000000"/>
          <w:sz w:val="28"/>
        </w:rPr>
        <w:t>
      Бұлдырты ауылдық округі – 4 322 мың теңге, соның ішінде:</w:t>
      </w:r>
    </w:p>
    <w:p>
      <w:pPr>
        <w:spacing w:after="0"/>
        <w:ind w:left="0"/>
        <w:jc w:val="both"/>
      </w:pPr>
      <w:r>
        <w:rPr>
          <w:rFonts w:ascii="Times New Roman"/>
          <w:b w:val="false"/>
          <w:i w:val="false"/>
          <w:color w:val="000000"/>
          <w:sz w:val="28"/>
        </w:rPr>
        <w:t>
       "Е-халық" бағдарламалық жүйесін қамтамасыз етуге – 890 мың теңге;</w:t>
      </w:r>
    </w:p>
    <w:p>
      <w:pPr>
        <w:spacing w:after="0"/>
        <w:ind w:left="0"/>
        <w:jc w:val="both"/>
      </w:pPr>
      <w:r>
        <w:rPr>
          <w:rFonts w:ascii="Times New Roman"/>
          <w:b w:val="false"/>
          <w:i w:val="false"/>
          <w:color w:val="000000"/>
          <w:sz w:val="28"/>
        </w:rPr>
        <w:t>
      "Е-gov" жүйесінің қызметіне дербес компьютер сатып алуға – 230 мың теңге;</w:t>
      </w:r>
    </w:p>
    <w:p>
      <w:pPr>
        <w:spacing w:after="0"/>
        <w:ind w:left="0"/>
        <w:jc w:val="both"/>
      </w:pPr>
      <w:r>
        <w:rPr>
          <w:rFonts w:ascii="Times New Roman"/>
          <w:b w:val="false"/>
          <w:i w:val="false"/>
          <w:color w:val="000000"/>
          <w:sz w:val="28"/>
        </w:rPr>
        <w:t>
      аудандық маңызы бар қала, ауыл, кент, ауылдық округ әкімі аппаратының ағымдағы шығындарын өтеуге – 3 202 мың теңге.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4-тармақ жаңа редакцияда - Батыс Қазақстан облысы Сырым аудандық мәслихатының </w:t>
      </w:r>
      <w:r>
        <w:rPr>
          <w:rFonts w:ascii="Times New Roman"/>
          <w:b w:val="false"/>
          <w:i/>
          <w:color w:val="000000"/>
          <w:sz w:val="28"/>
        </w:rPr>
        <w:t>17</w:t>
      </w:r>
      <w:r>
        <w:rPr>
          <w:rFonts w:ascii="Times New Roman"/>
          <w:b w:val="false"/>
          <w:i/>
          <w:color w:val="000000"/>
          <w:sz w:val="28"/>
        </w:rPr>
        <w:t>.0</w:t>
      </w:r>
      <w:r>
        <w:rPr>
          <w:rFonts w:ascii="Times New Roman"/>
          <w:b w:val="false"/>
          <w:i/>
          <w:color w:val="000000"/>
          <w:sz w:val="28"/>
        </w:rPr>
        <w:t>9</w:t>
      </w:r>
      <w:r>
        <w:rPr>
          <w:rFonts w:ascii="Times New Roman"/>
          <w:b w:val="false"/>
          <w:i/>
          <w:color w:val="000000"/>
          <w:sz w:val="28"/>
        </w:rPr>
        <w:t xml:space="preserve">.2018 </w:t>
      </w:r>
      <w:r>
        <w:rPr>
          <w:rFonts w:ascii="Times New Roman"/>
          <w:b w:val="false"/>
          <w:i w:val="false"/>
          <w:color w:val="000000"/>
          <w:sz w:val="28"/>
        </w:rPr>
        <w:t>№ 31-2</w:t>
      </w:r>
      <w:r>
        <w:rPr>
          <w:rFonts w:ascii="Times New Roman"/>
          <w:b w:val="false"/>
          <w:i/>
          <w:color w:val="000000"/>
          <w:sz w:val="28"/>
        </w:rPr>
        <w:t xml:space="preserve"> шешімімен (01.01.2018 бастап қолданысқа енгізіледі).</w:t>
      </w:r>
    </w:p>
    <w:bookmarkStart w:name="z44" w:id="41"/>
    <w:p>
      <w:pPr>
        <w:spacing w:after="0"/>
        <w:ind w:left="0"/>
        <w:jc w:val="both"/>
      </w:pPr>
      <w:r>
        <w:rPr>
          <w:rFonts w:ascii="Times New Roman"/>
          <w:b w:val="false"/>
          <w:i w:val="false"/>
          <w:color w:val="000000"/>
          <w:sz w:val="28"/>
        </w:rPr>
        <w:t>
      5. 2018 жылдың 1 қаңтарынан бастап азаматтық қызметші болып табылатын және республикалық, жергілікті бюджеттерден қаржыландырылатын, ауылдық жерде жұмыс iстейтiн денсаулық сақтау, әлеуметтiк қамсыздандыру, бiлiм беру, мәдениет, спорт және ветеринария саласындағы мамандарға қызметтiң осы түрлерiмен қалалық жағдайда айналысатын азаматтық қызметшiлердiң айлықақыларын және ставкаларын салыстырғанда 25 пайыз жоғары лауазымдық айлықақы мен тарифтік ставкалар белгіленсін.</w:t>
      </w:r>
    </w:p>
    <w:bookmarkEnd w:id="41"/>
    <w:bookmarkStart w:name="z45" w:id="42"/>
    <w:p>
      <w:pPr>
        <w:spacing w:after="0"/>
        <w:ind w:left="0"/>
        <w:jc w:val="both"/>
      </w:pPr>
      <w:r>
        <w:rPr>
          <w:rFonts w:ascii="Times New Roman"/>
          <w:b w:val="false"/>
          <w:i w:val="false"/>
          <w:color w:val="000000"/>
          <w:sz w:val="28"/>
        </w:rPr>
        <w:t>
      6. Сырым аудандық мәслихат аппаратының бас маманы (А.Орашева) осы шешімді әділет органдарында мемлекеттік тіркелуін, оның бұқаралық ақпарат құралдарында және Қазақстан Республикасы нормативтік құқықтық актілерінің эталондық бақылау банкінде ресми жариялануын қамтамасыз етсін.</w:t>
      </w:r>
    </w:p>
    <w:bookmarkEnd w:id="42"/>
    <w:bookmarkStart w:name="z46" w:id="43"/>
    <w:p>
      <w:pPr>
        <w:spacing w:after="0"/>
        <w:ind w:left="0"/>
        <w:jc w:val="both"/>
      </w:pPr>
      <w:r>
        <w:rPr>
          <w:rFonts w:ascii="Times New Roman"/>
          <w:b w:val="false"/>
          <w:i w:val="false"/>
          <w:color w:val="000000"/>
          <w:sz w:val="28"/>
        </w:rPr>
        <w:t>
      7. Осы шешім 2018 жылдың 1 қаңтарынан бастап қолданысқа енгізіледі.</w:t>
      </w:r>
    </w:p>
    <w:bookmarkEnd w:id="4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Т.Даргужиев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Ш.Дуйсенгалиева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2017 жылғы 28 желтоқсандағы</w:t>
            </w:r>
            <w:r>
              <w:br/>
            </w:r>
            <w:r>
              <w:rPr>
                <w:rFonts w:ascii="Times New Roman"/>
                <w:b w:val="false"/>
                <w:i w:val="false"/>
                <w:color w:val="000000"/>
                <w:sz w:val="20"/>
              </w:rPr>
              <w:t>№22-1 шешіміне 1 – қосымша</w:t>
            </w:r>
          </w:p>
        </w:tc>
      </w:tr>
    </w:tbl>
    <w:bookmarkStart w:name="z50" w:id="44"/>
    <w:p>
      <w:pPr>
        <w:spacing w:after="0"/>
        <w:ind w:left="0"/>
        <w:jc w:val="left"/>
      </w:pPr>
      <w:r>
        <w:rPr>
          <w:rFonts w:ascii="Times New Roman"/>
          <w:b/>
          <w:i w:val="false"/>
          <w:color w:val="000000"/>
        </w:rPr>
        <w:t xml:space="preserve"> 2018 жылға арналған Жымпиты ауылдық округінің бюджеті</w:t>
      </w:r>
    </w:p>
    <w:bookmarkEnd w:id="44"/>
    <w:p>
      <w:pPr>
        <w:spacing w:after="0"/>
        <w:ind w:left="0"/>
        <w:jc w:val="both"/>
      </w:pPr>
      <w:r>
        <w:rPr>
          <w:rFonts w:ascii="Times New Roman"/>
          <w:b w:val="false"/>
          <w:i w:val="false"/>
          <w:color w:val="ff0000"/>
          <w:sz w:val="28"/>
        </w:rPr>
        <w:t xml:space="preserve">
      Ескерту. 1-қосымша жаңа редакцияда - Батыс Қазақстан облысы Сырым аудандық мәслихатының 15.11.2018 </w:t>
      </w:r>
      <w:r>
        <w:rPr>
          <w:rFonts w:ascii="Times New Roman"/>
          <w:b w:val="false"/>
          <w:i w:val="false"/>
          <w:color w:val="ff0000"/>
          <w:sz w:val="28"/>
        </w:rPr>
        <w:t>№ 33-1</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мекендердi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iшкi қарыздар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келiсiм-шарттары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2017 жылғы 28 желтоқсандағы</w:t>
            </w:r>
            <w:r>
              <w:br/>
            </w:r>
            <w:r>
              <w:rPr>
                <w:rFonts w:ascii="Times New Roman"/>
                <w:b w:val="false"/>
                <w:i w:val="false"/>
                <w:color w:val="000000"/>
                <w:sz w:val="20"/>
              </w:rPr>
              <w:t>№22-1 шешіміне</w:t>
            </w:r>
            <w:r>
              <w:br/>
            </w:r>
            <w:r>
              <w:rPr>
                <w:rFonts w:ascii="Times New Roman"/>
                <w:b w:val="false"/>
                <w:i w:val="false"/>
                <w:color w:val="000000"/>
                <w:sz w:val="20"/>
              </w:rPr>
              <w:t>2 – қосымша</w:t>
            </w:r>
          </w:p>
        </w:tc>
      </w:tr>
    </w:tbl>
    <w:bookmarkStart w:name="z52" w:id="45"/>
    <w:p>
      <w:pPr>
        <w:spacing w:after="0"/>
        <w:ind w:left="0"/>
        <w:jc w:val="left"/>
      </w:pPr>
      <w:r>
        <w:rPr>
          <w:rFonts w:ascii="Times New Roman"/>
          <w:b/>
          <w:i w:val="false"/>
          <w:color w:val="000000"/>
        </w:rPr>
        <w:t xml:space="preserve"> 2019 жылға арналған Жымпиты ауылдық округінің бюджеті</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44 267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44 267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34 267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34 267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34 267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мекендердi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iшкi қарыздар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келiсiм-шарттары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2017 жылғы 28 желтоқсандағы</w:t>
            </w:r>
            <w:r>
              <w:br/>
            </w:r>
            <w:r>
              <w:rPr>
                <w:rFonts w:ascii="Times New Roman"/>
                <w:b w:val="false"/>
                <w:i w:val="false"/>
                <w:color w:val="000000"/>
                <w:sz w:val="20"/>
              </w:rPr>
              <w:t>№22-1 шешіміне</w:t>
            </w:r>
            <w:r>
              <w:br/>
            </w:r>
            <w:r>
              <w:rPr>
                <w:rFonts w:ascii="Times New Roman"/>
                <w:b w:val="false"/>
                <w:i w:val="false"/>
                <w:color w:val="000000"/>
                <w:sz w:val="20"/>
              </w:rPr>
              <w:t>3 – қосымша</w:t>
            </w:r>
          </w:p>
        </w:tc>
      </w:tr>
    </w:tbl>
    <w:bookmarkStart w:name="z54" w:id="46"/>
    <w:p>
      <w:pPr>
        <w:spacing w:after="0"/>
        <w:ind w:left="0"/>
        <w:jc w:val="left"/>
      </w:pPr>
      <w:r>
        <w:rPr>
          <w:rFonts w:ascii="Times New Roman"/>
          <w:b/>
          <w:i w:val="false"/>
          <w:color w:val="000000"/>
        </w:rPr>
        <w:t xml:space="preserve"> 2020 жылға арналған Жымпиты ауылдық округінің бюджеті</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44 267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44 267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34 267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34 267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34 267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мекендердi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iшкi қарыздар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келiсiм-шарттары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2017 жылғы 28 желтоқсандағы</w:t>
            </w:r>
            <w:r>
              <w:br/>
            </w:r>
            <w:r>
              <w:rPr>
                <w:rFonts w:ascii="Times New Roman"/>
                <w:b w:val="false"/>
                <w:i w:val="false"/>
                <w:color w:val="000000"/>
                <w:sz w:val="20"/>
              </w:rPr>
              <w:t>№22-1 шешіміне 4-қосымша</w:t>
            </w:r>
          </w:p>
        </w:tc>
      </w:tr>
    </w:tbl>
    <w:bookmarkStart w:name="z56" w:id="47"/>
    <w:p>
      <w:pPr>
        <w:spacing w:after="0"/>
        <w:ind w:left="0"/>
        <w:jc w:val="left"/>
      </w:pPr>
      <w:r>
        <w:rPr>
          <w:rFonts w:ascii="Times New Roman"/>
          <w:b/>
          <w:i w:val="false"/>
          <w:color w:val="000000"/>
        </w:rPr>
        <w:t xml:space="preserve"> 2018 жылға арналған Бұлдырты ауылдық округінің бюджеті</w:t>
      </w:r>
    </w:p>
    <w:bookmarkEnd w:id="47"/>
    <w:p>
      <w:pPr>
        <w:spacing w:after="0"/>
        <w:ind w:left="0"/>
        <w:jc w:val="both"/>
      </w:pPr>
      <w:r>
        <w:rPr>
          <w:rFonts w:ascii="Times New Roman"/>
          <w:b w:val="false"/>
          <w:i w:val="false"/>
          <w:color w:val="ff0000"/>
          <w:sz w:val="28"/>
        </w:rPr>
        <w:t xml:space="preserve">
      Ескерту. 4-қосымша жаңа редакцияда - Батыс Қазақстан облысы Сырым аудандық мәслихатының 15.11.2018 </w:t>
      </w:r>
      <w:r>
        <w:rPr>
          <w:rFonts w:ascii="Times New Roman"/>
          <w:b w:val="false"/>
          <w:i w:val="false"/>
          <w:color w:val="ff0000"/>
          <w:sz w:val="28"/>
        </w:rPr>
        <w:t>№ 33-1</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20 641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20 641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20 641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21 251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21 251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21 251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21 251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мекендердi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iшкi қарыздар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келiсiм-шарттары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2017 жылғы 28 желтоқсандағы</w:t>
            </w:r>
            <w:r>
              <w:br/>
            </w:r>
            <w:r>
              <w:rPr>
                <w:rFonts w:ascii="Times New Roman"/>
                <w:b w:val="false"/>
                <w:i w:val="false"/>
                <w:color w:val="000000"/>
                <w:sz w:val="20"/>
              </w:rPr>
              <w:t>№22-1 шешіміне</w:t>
            </w:r>
            <w:r>
              <w:br/>
            </w:r>
            <w:r>
              <w:rPr>
                <w:rFonts w:ascii="Times New Roman"/>
                <w:b w:val="false"/>
                <w:i w:val="false"/>
                <w:color w:val="000000"/>
                <w:sz w:val="20"/>
              </w:rPr>
              <w:t>5-қосымша</w:t>
            </w:r>
          </w:p>
        </w:tc>
      </w:tr>
    </w:tbl>
    <w:bookmarkStart w:name="z58" w:id="48"/>
    <w:p>
      <w:pPr>
        <w:spacing w:after="0"/>
        <w:ind w:left="0"/>
        <w:jc w:val="left"/>
      </w:pPr>
      <w:r>
        <w:rPr>
          <w:rFonts w:ascii="Times New Roman"/>
          <w:b/>
          <w:i w:val="false"/>
          <w:color w:val="000000"/>
        </w:rPr>
        <w:t xml:space="preserve"> 2019 жылға арналған Бұлдырты ауылдық округінің бюджеті</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20 469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16 319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204 69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мекендердi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iшкi қарыздар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келiсiм-шарттары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2017 жылғы 28 желтоқсандағы</w:t>
            </w:r>
            <w:r>
              <w:br/>
            </w:r>
            <w:r>
              <w:rPr>
                <w:rFonts w:ascii="Times New Roman"/>
                <w:b w:val="false"/>
                <w:i w:val="false"/>
                <w:color w:val="000000"/>
                <w:sz w:val="20"/>
              </w:rPr>
              <w:t>№22-1 шешіміне</w:t>
            </w:r>
            <w:r>
              <w:br/>
            </w:r>
            <w:r>
              <w:rPr>
                <w:rFonts w:ascii="Times New Roman"/>
                <w:b w:val="false"/>
                <w:i w:val="false"/>
                <w:color w:val="000000"/>
                <w:sz w:val="20"/>
              </w:rPr>
              <w:t>6-қосымша</w:t>
            </w:r>
          </w:p>
        </w:tc>
      </w:tr>
    </w:tbl>
    <w:bookmarkStart w:name="z60" w:id="49"/>
    <w:p>
      <w:pPr>
        <w:spacing w:after="0"/>
        <w:ind w:left="0"/>
        <w:jc w:val="left"/>
      </w:pPr>
      <w:r>
        <w:rPr>
          <w:rFonts w:ascii="Times New Roman"/>
          <w:b/>
          <w:i w:val="false"/>
          <w:color w:val="000000"/>
        </w:rPr>
        <w:t xml:space="preserve"> 2020 жылға арналған Бұлдырты ауылдық округінің бюджеті</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20 469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16 319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20 469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мекендердi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iшкi қарыздар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келiсiм-шарттары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