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87e3" w14:textId="de98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Жымпиты ауылдық округінің Жымпиты ауылының атаусыз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Жымпиты ауылдық округі әкімінің міндетін атқарушысының 2017 жылғы 21 желтоқсандағы № 162 шешімі. Батыс Қазақстан облысының Әділет департаментінде 2018 жылғы 5 қаңтарда № 5024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Жымпиты ауылы халқының пікірін ескере отырып және Батыс Қазақстан облыстық ономастика комиссиясының қортындысы негізінде Жымпиты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Сырым ауданы Жымпиты ауылдық округінің Жымпиты ауылының атаусыз көшелеріне: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"№1" жобалық көшесі – "Атамекен" көшесі;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"№2" жобалық көшесі – "Астана"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"№3" жобалық көшесі – "Береке" көшесі деп атаулар берілсін.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Жымпиты ауылдық округі әкімі аппаратының бас маманы (А.Умирзакова)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құралдарында оның ресми жариялануын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оның алғашқы ресми жарияланған күнінен бастап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Жымпиты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С.Кыдыралин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