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c5c6" w14:textId="e70c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3 желтоқсандағы № 18-1 "Тасқала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2017 жылғы 27 шілдедегі № 14-4 шешімі. Батыс Қазақстан облысының Әділет департаментінде 2017 жылғы 18 тамызда № 4882 болып тіркелді. Күші жойылды - Батыс Қазақстан облысы Тасқала аудандық мәслихатының 2020 жылғы 21 ақпандағы № 44-7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1993 жылғы 15 маусымдағы №1224 "Қазақстан Республикасында Мүгедектер күнін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2013 жылғы 3 желтоқсандағы №18-1 "Тасқала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(Нормативтік құқықтық актілерді мемлекеттік тіркеу тізілімінде №3386 болып тіркелген, 2014 жылы 14 қаңтарда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Тасқала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9) 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бас бостандығынан айыру орындарынан босатылған адамдарға бейімделу үшін табыстарын есепке алмай 10 АЕК мөлшерінде көрсетіледі.".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 Ержігітова)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________________М.Тоқжанов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"7" тамыз 2017 жыл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 – айлық есептік көрсеткіш.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