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20a33" w14:textId="0a20a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Тасқала ауданы Тасқала ауылдық округінің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2017 жылғы 29 желтоқсандағы № 20-1 шешімі. Батыс Қазақстан облысының Әділет департаментінде 2018 жылғы 9 қаңтарда № 5028 болып тіркелді. Күші жойылды - Батыс Қазақстан облысы Тасқала аудандық мәслихатының 2019 жылғы 28 ақпандағы № 33-5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Тасқала аудандық мәслихатының 28.02.2019 </w:t>
      </w:r>
      <w:r>
        <w:rPr>
          <w:rFonts w:ascii="Times New Roman"/>
          <w:b w:val="false"/>
          <w:i w:val="false"/>
          <w:color w:val="ff0000"/>
          <w:sz w:val="28"/>
        </w:rPr>
        <w:t>№ 33-5</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2018-2020 жылдарға арналған Тасқала ауданы Тасқала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145 559 мың теңге:</w:t>
      </w:r>
    </w:p>
    <w:bookmarkEnd w:id="2"/>
    <w:bookmarkStart w:name="z6" w:id="3"/>
    <w:p>
      <w:pPr>
        <w:spacing w:after="0"/>
        <w:ind w:left="0"/>
        <w:jc w:val="both"/>
      </w:pPr>
      <w:r>
        <w:rPr>
          <w:rFonts w:ascii="Times New Roman"/>
          <w:b w:val="false"/>
          <w:i w:val="false"/>
          <w:color w:val="000000"/>
          <w:sz w:val="28"/>
        </w:rPr>
        <w:t>
      салықтық түсімдер – 27 506 мың теңге;</w:t>
      </w:r>
    </w:p>
    <w:bookmarkEnd w:id="3"/>
    <w:bookmarkStart w:name="z7" w:id="4"/>
    <w:p>
      <w:pPr>
        <w:spacing w:after="0"/>
        <w:ind w:left="0"/>
        <w:jc w:val="both"/>
      </w:pPr>
      <w:r>
        <w:rPr>
          <w:rFonts w:ascii="Times New Roman"/>
          <w:b w:val="false"/>
          <w:i w:val="false"/>
          <w:color w:val="000000"/>
          <w:sz w:val="28"/>
        </w:rPr>
        <w:t>
      салықтық емес түсімдер – 150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5"/>
    <w:bookmarkStart w:name="z9" w:id="6"/>
    <w:p>
      <w:pPr>
        <w:spacing w:after="0"/>
        <w:ind w:left="0"/>
        <w:jc w:val="both"/>
      </w:pPr>
      <w:r>
        <w:rPr>
          <w:rFonts w:ascii="Times New Roman"/>
          <w:b w:val="false"/>
          <w:i w:val="false"/>
          <w:color w:val="000000"/>
          <w:sz w:val="28"/>
        </w:rPr>
        <w:t>
      трансферттер түсімі – 117 903 мың теңге;</w:t>
      </w:r>
    </w:p>
    <w:bookmarkEnd w:id="6"/>
    <w:bookmarkStart w:name="z10" w:id="7"/>
    <w:p>
      <w:pPr>
        <w:spacing w:after="0"/>
        <w:ind w:left="0"/>
        <w:jc w:val="both"/>
      </w:pPr>
      <w:r>
        <w:rPr>
          <w:rFonts w:ascii="Times New Roman"/>
          <w:b w:val="false"/>
          <w:i w:val="false"/>
          <w:color w:val="000000"/>
          <w:sz w:val="28"/>
        </w:rPr>
        <w:t>
      2) шығындар – 145 559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мың теңге:</w:t>
      </w:r>
    </w:p>
    <w:bookmarkEnd w:id="8"/>
    <w:bookmarkStart w:name="z12" w:id="9"/>
    <w:p>
      <w:pPr>
        <w:spacing w:after="0"/>
        <w:ind w:left="0"/>
        <w:jc w:val="both"/>
      </w:pPr>
      <w:r>
        <w:rPr>
          <w:rFonts w:ascii="Times New Roman"/>
          <w:b w:val="false"/>
          <w:i w:val="false"/>
          <w:color w:val="000000"/>
          <w:sz w:val="28"/>
        </w:rPr>
        <w:t>
      бюджеттік кредиттер – 0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0 мың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1"/>
    <w:bookmarkStart w:name="z15"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17" w:id="14"/>
    <w:p>
      <w:pPr>
        <w:spacing w:after="0"/>
        <w:ind w:left="0"/>
        <w:jc w:val="both"/>
      </w:pPr>
      <w:r>
        <w:rPr>
          <w:rFonts w:ascii="Times New Roman"/>
          <w:b w:val="false"/>
          <w:i w:val="false"/>
          <w:color w:val="000000"/>
          <w:sz w:val="28"/>
        </w:rPr>
        <w:t>
      5) бюджет тапшылығы (профициті) – 0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5"/>
    <w:bookmarkStart w:name="z19" w:id="16"/>
    <w:p>
      <w:pPr>
        <w:spacing w:after="0"/>
        <w:ind w:left="0"/>
        <w:jc w:val="both"/>
      </w:pPr>
      <w:r>
        <w:rPr>
          <w:rFonts w:ascii="Times New Roman"/>
          <w:b w:val="false"/>
          <w:i w:val="false"/>
          <w:color w:val="000000"/>
          <w:sz w:val="28"/>
        </w:rPr>
        <w:t>
      қарыздар түсімі – 0 мың теңге;</w:t>
      </w:r>
    </w:p>
    <w:bookmarkEnd w:id="16"/>
    <w:bookmarkStart w:name="z20" w:id="17"/>
    <w:p>
      <w:pPr>
        <w:spacing w:after="0"/>
        <w:ind w:left="0"/>
        <w:jc w:val="both"/>
      </w:pPr>
      <w:r>
        <w:rPr>
          <w:rFonts w:ascii="Times New Roman"/>
          <w:b w:val="false"/>
          <w:i w:val="false"/>
          <w:color w:val="000000"/>
          <w:sz w:val="28"/>
        </w:rPr>
        <w:t>
      қарыздарды өтеу – 0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Батыс Қазақстан облысы Тасқала аудандық мәслихатының 07.06.2018 </w:t>
      </w:r>
      <w:r>
        <w:rPr>
          <w:rFonts w:ascii="Times New Roman"/>
          <w:b w:val="false"/>
          <w:i w:val="false"/>
          <w:color w:val="000000"/>
          <w:sz w:val="28"/>
        </w:rPr>
        <w:t>№ 26-2</w:t>
      </w:r>
      <w:r>
        <w:rPr>
          <w:rFonts w:ascii="Times New Roman"/>
          <w:b w:val="false"/>
          <w:i w:val="false"/>
          <w:color w:val="ff0000"/>
          <w:sz w:val="28"/>
        </w:rPr>
        <w:t xml:space="preserve"> шешімімен (01.01.2018 бастап қолданысқа енгізілді).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2018 жылға арналған Тасқала ауданы Тасқала ауылдық округі бюджетінің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Тасқала аудандық мәслихатының 2017 жылғы 20 желтоқсандағы №19-2 "2018-2020 жылдарға арналған аудандық бюджет туралы" (Нормативтік құқықтық актілерді мемлекеттік тіркеу тізілімінде 2017 жылы 28 желтоқсанда №5021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қалыптасады.</w:t>
      </w:r>
    </w:p>
    <w:bookmarkEnd w:id="19"/>
    <w:bookmarkStart w:name="z23" w:id="20"/>
    <w:p>
      <w:pPr>
        <w:spacing w:after="0"/>
        <w:ind w:left="0"/>
        <w:jc w:val="both"/>
      </w:pPr>
      <w:r>
        <w:rPr>
          <w:rFonts w:ascii="Times New Roman"/>
          <w:b w:val="false"/>
          <w:i w:val="false"/>
          <w:color w:val="000000"/>
          <w:sz w:val="28"/>
        </w:rPr>
        <w:t>
      3. 2018 жылға арналған Тасқала ауданы Тасқала ауылдық округінің бюджетінде 44 499 мың теңге сомасында аудандық бюджеттен бөлінетін субвенцияның түсімі ескерілсін.</w:t>
      </w:r>
    </w:p>
    <w:bookmarkEnd w:id="20"/>
    <w:bookmarkStart w:name="z24" w:id="21"/>
    <w:p>
      <w:pPr>
        <w:spacing w:after="0"/>
        <w:ind w:left="0"/>
        <w:jc w:val="both"/>
      </w:pPr>
      <w:r>
        <w:rPr>
          <w:rFonts w:ascii="Times New Roman"/>
          <w:b w:val="false"/>
          <w:i w:val="false"/>
          <w:color w:val="000000"/>
          <w:sz w:val="28"/>
        </w:rPr>
        <w:t>
      3-1. 2018 жылға арналған Тасқала ауданы Тасқала ауылдық округінің бюджетінде аудандық бюджеттен бөлінетін жалпы сомасы 73 404 мың теңге көлемінде трансферттер түсімдері ескерілсін:</w:t>
      </w:r>
    </w:p>
    <w:bookmarkEnd w:id="21"/>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5 411 мың теңге;</w:t>
      </w:r>
    </w:p>
    <w:p>
      <w:pPr>
        <w:spacing w:after="0"/>
        <w:ind w:left="0"/>
        <w:jc w:val="both"/>
      </w:pPr>
      <w:r>
        <w:rPr>
          <w:rFonts w:ascii="Times New Roman"/>
          <w:b w:val="false"/>
          <w:i w:val="false"/>
          <w:color w:val="000000"/>
          <w:sz w:val="28"/>
        </w:rPr>
        <w:t>
      мектепке дейінгі тәрбиелеу және оқыту және мектепке дейінгі тәрбиелеу және оқыту ұйымдарында медициналық қызмет көрсетуді ұйымдастыру – 64 993 мың теңге;</w:t>
      </w:r>
    </w:p>
    <w:p>
      <w:pPr>
        <w:spacing w:after="0"/>
        <w:ind w:left="0"/>
        <w:jc w:val="both"/>
      </w:pPr>
      <w:r>
        <w:rPr>
          <w:rFonts w:ascii="Times New Roman"/>
          <w:b w:val="false"/>
          <w:i w:val="false"/>
          <w:color w:val="000000"/>
          <w:sz w:val="28"/>
        </w:rPr>
        <w:t>
      Тасқала ауылындағы қоқыс орнын аббаттандыру және консервациялауға – 3 000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3-1-тармақпен толықтырылды – Батыс Қазақстан облысы Тасқала аудандық мәслихатының 07.06.2018 </w:t>
      </w:r>
      <w:r>
        <w:rPr>
          <w:rFonts w:ascii="Times New Roman"/>
          <w:b w:val="false"/>
          <w:i w:val="false"/>
          <w:color w:val="000000"/>
          <w:sz w:val="28"/>
        </w:rPr>
        <w:t>№ 26-2</w:t>
      </w:r>
      <w:r>
        <w:rPr>
          <w:rFonts w:ascii="Times New Roman"/>
          <w:b w:val="false"/>
          <w:i w:val="false"/>
          <w:color w:val="ff0000"/>
          <w:sz w:val="28"/>
        </w:rPr>
        <w:t xml:space="preserve"> шешімімен (01.01.2018 бастап қолданысқа енгізілді).</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3-2. 2018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білім беру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белгіленсін.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3-2-тармақпен толықтырылды – Батыс Қазақстан облысы Тасқала аудандық мәслихатының 07.06.2018 </w:t>
      </w:r>
      <w:r>
        <w:rPr>
          <w:rFonts w:ascii="Times New Roman"/>
          <w:b w:val="false"/>
          <w:i w:val="false"/>
          <w:color w:val="000000"/>
          <w:sz w:val="28"/>
        </w:rPr>
        <w:t>№ 26-2</w:t>
      </w:r>
      <w:r>
        <w:rPr>
          <w:rFonts w:ascii="Times New Roman"/>
          <w:b w:val="false"/>
          <w:i w:val="false"/>
          <w:color w:val="ff0000"/>
          <w:sz w:val="28"/>
        </w:rPr>
        <w:t xml:space="preserve"> шешімімен (01.01.2018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Тасқала аудандық мәслихаты аппаратының басшысы (Т. Ержігітова)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p>
      <w:pPr>
        <w:spacing w:after="0"/>
        <w:ind w:left="0"/>
        <w:jc w:val="both"/>
      </w:pPr>
      <w:r>
        <w:rPr>
          <w:rFonts w:ascii="Times New Roman"/>
          <w:b w:val="false"/>
          <w:i w:val="false"/>
          <w:color w:val="000000"/>
          <w:sz w:val="28"/>
        </w:rPr>
        <w:t>
      5. Осы шешім 2018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Құрмышева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29 желтоқсандағы №20-1</w:t>
            </w:r>
            <w:r>
              <w:br/>
            </w:r>
            <w:r>
              <w:rPr>
                <w:rFonts w:ascii="Times New Roman"/>
                <w:b w:val="false"/>
                <w:i w:val="false"/>
                <w:color w:val="000000"/>
                <w:sz w:val="20"/>
              </w:rPr>
              <w:t>шешіміне 1-қосымша</w:t>
            </w:r>
          </w:p>
        </w:tc>
      </w:tr>
    </w:tbl>
    <w:bookmarkStart w:name="z29" w:id="23"/>
    <w:p>
      <w:pPr>
        <w:spacing w:after="0"/>
        <w:ind w:left="0"/>
        <w:jc w:val="left"/>
      </w:pPr>
      <w:r>
        <w:rPr>
          <w:rFonts w:ascii="Times New Roman"/>
          <w:b/>
          <w:i w:val="false"/>
          <w:color w:val="000000"/>
        </w:rPr>
        <w:t xml:space="preserve"> 2018 жылға арналған Тасқала ауданы Тасқала ауылдық округінің бюджеті</w:t>
      </w:r>
    </w:p>
    <w:bookmarkEnd w:id="23"/>
    <w:p>
      <w:pPr>
        <w:spacing w:after="0"/>
        <w:ind w:left="0"/>
        <w:jc w:val="both"/>
      </w:pPr>
      <w:r>
        <w:rPr>
          <w:rFonts w:ascii="Times New Roman"/>
          <w:b w:val="false"/>
          <w:i w:val="false"/>
          <w:color w:val="ff0000"/>
          <w:sz w:val="28"/>
        </w:rPr>
        <w:t xml:space="preserve">
      Ескерту. 1-қосымша жаңа редакцияда – Батыс Қазақстан облысы Тасқала аудандық мәслихатының 29.08.2018 </w:t>
      </w:r>
      <w:r>
        <w:rPr>
          <w:rFonts w:ascii="Times New Roman"/>
          <w:b w:val="false"/>
          <w:i w:val="false"/>
          <w:color w:val="ff0000"/>
          <w:sz w:val="28"/>
        </w:rPr>
        <w:t>№ 28-3</w:t>
      </w:r>
      <w:r>
        <w:rPr>
          <w:rFonts w:ascii="Times New Roman"/>
          <w:b w:val="false"/>
          <w:i w:val="false"/>
          <w:color w:val="ff0000"/>
          <w:sz w:val="28"/>
        </w:rPr>
        <w:t xml:space="preserve"> шешімімен (01.01.2018 бастап қолданысқа енгізілді).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117 903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117 903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ауданық 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№20-1 шешіміне</w:t>
            </w:r>
            <w:r>
              <w:br/>
            </w:r>
            <w:r>
              <w:rPr>
                <w:rFonts w:ascii="Times New Roman"/>
                <w:b w:val="false"/>
                <w:i w:val="false"/>
                <w:color w:val="000000"/>
                <w:sz w:val="20"/>
              </w:rPr>
              <w:t>2-қосымша</w:t>
            </w:r>
          </w:p>
        </w:tc>
      </w:tr>
    </w:tbl>
    <w:bookmarkStart w:name="z31" w:id="24"/>
    <w:p>
      <w:pPr>
        <w:spacing w:after="0"/>
        <w:ind w:left="0"/>
        <w:jc w:val="left"/>
      </w:pPr>
      <w:r>
        <w:rPr>
          <w:rFonts w:ascii="Times New Roman"/>
          <w:b/>
          <w:i w:val="false"/>
          <w:color w:val="000000"/>
        </w:rPr>
        <w:t xml:space="preserve"> 2019 жылға арналған Тасқала ауданы Тасқала ауылдық округінің бюджеті</w:t>
      </w:r>
    </w:p>
    <w:bookmarkEnd w:id="24"/>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4"/>
        <w:gridCol w:w="1264"/>
        <w:gridCol w:w="5652"/>
        <w:gridCol w:w="22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75 333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мүлікті сату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мүлікті сату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46 252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46 252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75 333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41 588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ауданық 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№20-1 шешіміне</w:t>
            </w:r>
            <w:r>
              <w:br/>
            </w:r>
            <w:r>
              <w:rPr>
                <w:rFonts w:ascii="Times New Roman"/>
                <w:b w:val="false"/>
                <w:i w:val="false"/>
                <w:color w:val="000000"/>
                <w:sz w:val="20"/>
              </w:rPr>
              <w:t>3-қосымша</w:t>
            </w:r>
          </w:p>
        </w:tc>
      </w:tr>
    </w:tbl>
    <w:bookmarkStart w:name="z33" w:id="25"/>
    <w:p>
      <w:pPr>
        <w:spacing w:after="0"/>
        <w:ind w:left="0"/>
        <w:jc w:val="left"/>
      </w:pPr>
      <w:r>
        <w:rPr>
          <w:rFonts w:ascii="Times New Roman"/>
          <w:b/>
          <w:i w:val="false"/>
          <w:color w:val="000000"/>
        </w:rPr>
        <w:t xml:space="preserve"> 2020 жылға арналған Тасқала ауданы Тасқала ауылдық округінің бюджеті</w:t>
      </w:r>
    </w:p>
    <w:bookmarkEnd w:id="25"/>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4"/>
        <w:gridCol w:w="1264"/>
        <w:gridCol w:w="5652"/>
        <w:gridCol w:w="22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76 378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31 680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мүлікті сату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мүлікті сату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44 698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44 698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76 378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ллоооФункционалдық топ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