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8c17" w14:textId="4a48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2017 жылғы 14 ақпандағы № 29 қаулысы. Батыс Қазақстан облысының Әділет департаментінде 2017 жылғы 28 ақпанда № 4697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Теректі ауданы әкімдігінің 2016 жылғы 19 қаңтардағы № 20 "Теректі ауданы бойынша 2016 жылға арналған қоғамдық жұмыстарды ұйымдастыру және қаржыландыру туралы" (Нормативтік құқықтық актілерді мемлекеттік тіркеу тізілімінде № 4257 болып тіркелген, 2016 жылғы 19 ақпандағы "Теректі жаңалығы-Теректинская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Теректі ауданы әкімдігінің 2016 жылғы 9 ақпандағы № 38 "Теректі ауданы бойынша 2016 жылға нысаналы топтарға жататын адамдардың қосымша тізбесін белгілеу туралы" (Нормативтік құқықтық актілерді мемлекеттік тіркеу тізілімінде № 4273 тіркелген, 2016 жылғы 11 наурыздағы "Теректі жаңалығы-Теректинская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Теректі ауданы әкімі аппаратының басшысы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А.С.Тукжановқа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