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6f4b" w14:textId="af76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2017 жылғы 16 мамырдағы № 154 қаулысы. Батыс Қазақстан облысының Әділет департаментінде 2017 жылғы 26 мамырда № 4806 болып тіркелді. Күші жойылды - Батыс Қазақстан облысы Теректі ауданы әкімдігінің 2018 жылғы 3 сәуірдегі № 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03.04.2018 </w:t>
      </w:r>
      <w:r>
        <w:rPr>
          <w:rFonts w:ascii="Times New Roman"/>
          <w:b w:val="false"/>
          <w:i w:val="false"/>
          <w:color w:val="ff0000"/>
          <w:sz w:val="28"/>
        </w:rPr>
        <w:t>№ 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 жылғы 10 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Өсімдік шаруашылығындағы міндетті сақтандыруға жататын өсімдік шаруашылығы өнімінің түрлері бойынша аудан аумағында 2017 жылға егіс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"Теректі ауданының ауыл шаруашылығы бөлімі" мемлекеттік мекемесі осы қаулыдан туындайтын қажетті шараларды қабылдасын.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Теректі ауданы әкімдігінің 2016 жылғы 5 сәуірдегі № 91 "2016 жылға егіс жұмыстардың басталуы мен аяқталуының оңтайлы мерзімдерін белгілеу туралы" (Нормативтік құқықтық актілерді мемлекеттік тіркеу тізілімінде № 4339 тіркелген, 2016 жылғы 29 сәуірдегі "Теректі жаңалығы – 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"Теректі ауданы әкімі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әкімінің орынбасары Л.Ж.Уалиевке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2017 жылдың 12 мамырынан бастап орын алған құқықтық қатынастарға тарайды және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16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154 Теректы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 жататын өсiмдiк шаруашылығы өнiмiнiң түрлерi бойынша аудан аумағында 2017 жылға егiс жұмыстардың басталуы мен аяқталуының оңтайлы мерзiмдерi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529"/>
        <w:gridCol w:w="3621"/>
        <w:gridCol w:w="3622"/>
      </w:tblGrid>
      <w:tr>
        <w:trPr>
          <w:trHeight w:val="30" w:hRule="atLeast"/>
        </w:trPr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құрғақ дала аймағы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арпа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