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d2fb4" w14:textId="5dd2f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ауданы Ақжайық селолық округі Ақжайық ауылы аумағында шектеу іс-шараларын тоқтату туралы</w:t>
      </w:r>
    </w:p>
    <w:p>
      <w:pPr>
        <w:spacing w:after="0"/>
        <w:ind w:left="0"/>
        <w:jc w:val="both"/>
      </w:pPr>
      <w:r>
        <w:rPr>
          <w:rFonts w:ascii="Times New Roman"/>
          <w:b w:val="false"/>
          <w:i w:val="false"/>
          <w:color w:val="000000"/>
          <w:sz w:val="28"/>
        </w:rPr>
        <w:t>Батыс Қазақстан облысы Теректі ауданы Ақжайық ауылдық округі әкімінің міндетін атқарушысының 2017 жылғы 6 ақпандағы № 8 шешімі. Батыс Қазақстан облысының Әділет департаментінде 2017 жылғы 28 ақпанда № 4698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Заңдарына сәйкес және "Қазақстан Республикасы Ауыл шаруашылығы министрлігі Ветеринариялық бақылау және қадағалау комитетінің Теректі аудандық аумақтық инспекциясы" мемлекеттік мекемесінің бас мемлекеттік ветеринариялық – санитариялық инспекторының 2016 жылғы 27 желтоқсандағы № 465 ұсынысы негізінде, Ақжайық ауылдық округінің әкімінің міндетін атқарушы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Теректі ауданы Ақжайық селолық округінің Ақжайық ауылының аумағында мүйізді ірі қара малынан бруцеллез ауруының пайда болуына байланысты белгіленген шектеу іс - шаралары тоқтатылсын.</w:t>
      </w:r>
    </w:p>
    <w:bookmarkEnd w:id="1"/>
    <w:bookmarkStart w:name="z5" w:id="2"/>
    <w:p>
      <w:pPr>
        <w:spacing w:after="0"/>
        <w:ind w:left="0"/>
        <w:jc w:val="both"/>
      </w:pPr>
      <w:r>
        <w:rPr>
          <w:rFonts w:ascii="Times New Roman"/>
          <w:b w:val="false"/>
          <w:i w:val="false"/>
          <w:color w:val="000000"/>
          <w:sz w:val="28"/>
        </w:rPr>
        <w:t xml:space="preserve">
      2. Теректі ауданы Ақжайық селолық округі әкімінің 2015 жылғы 20 ақпандағы № 12 "Теректі ауданы Ақжайық селолық округінің Ақжайық ауылы аумағында шектеу іс - шараларын белгілеу туралы" (Нормативтік құқықтық актілерді мемлекеттік тіркеу тізілімінде № 3836 тіркелген, 2015 жылғы 18 наурызда "Әділет" ақпараттық-құқықтық жүйесінде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Ақжайық ауылдық округі әкімі аппаратының бас маманы (Г.Мадиев)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шешімнің орындалуын бақылауды өзіме қалдырамын.</w:t>
      </w:r>
    </w:p>
    <w:bookmarkEnd w:id="4"/>
    <w:bookmarkStart w:name="z8" w:id="5"/>
    <w:p>
      <w:pPr>
        <w:spacing w:after="0"/>
        <w:ind w:left="0"/>
        <w:jc w:val="both"/>
      </w:pPr>
      <w:r>
        <w:rPr>
          <w:rFonts w:ascii="Times New Roman"/>
          <w:b w:val="false"/>
          <w:i w:val="false"/>
          <w:color w:val="000000"/>
          <w:sz w:val="28"/>
        </w:rPr>
        <w:t>
      5. Осы шешім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Ақжайық ауылдық округі</w:t>
            </w:r>
            <w:r>
              <w:br/>
            </w:r>
            <w:r>
              <w:rPr>
                <w:rFonts w:ascii="Times New Roman"/>
                <w:b w:val="false"/>
                <w:i/>
                <w:color w:val="000000"/>
                <w:sz w:val="20"/>
              </w:rPr>
              <w:t>әкімінің міндетін атқарушы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Т.С. Туркеев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