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3b45a" w14:textId="e93b4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 бойынша мүгедектер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ауданы әкімдігінің 2017 жылғы 23 ақпандағы № 31 қаулысы. Батыс Қазақстан облысының Әділет департаментінде 2017 жылғы 17 наурызда № 4727 болып тіркелді. Күші жойылды - Батыс Қазақстан облысы Шыңғырлау ауданы әкімдігінің 2018 жылғы 4 желтоқсандағы № 212 қаулысымен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Шыңғырлау ауданы әкімдігінің 04.12.2018 </w:t>
      </w:r>
      <w:r>
        <w:rPr>
          <w:rFonts w:ascii="Times New Roman"/>
          <w:b w:val="false"/>
          <w:i w:val="false"/>
          <w:color w:val="ff0000"/>
          <w:sz w:val="28"/>
        </w:rPr>
        <w:t>№ 212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"Казақстан Республикасындағы мүгедектерді әлеуметтік қорғау туралы"</w:t>
      </w:r>
      <w:r>
        <w:rPr>
          <w:rFonts w:ascii="Times New Roman"/>
          <w:b w:val="false"/>
          <w:i w:val="false"/>
          <w:color w:val="000000"/>
          <w:sz w:val="28"/>
        </w:rPr>
        <w:t xml:space="preserve"> 2005 жылығы 13 сәуірдегі, </w:t>
      </w:r>
      <w:r>
        <w:rPr>
          <w:rFonts w:ascii="Times New Roman"/>
          <w:b w:val="false"/>
          <w:i w:val="false"/>
          <w:color w:val="000000"/>
          <w:sz w:val="28"/>
        </w:rPr>
        <w:t xml:space="preserve">"Халықты жұмыспен қамту туралы" </w:t>
      </w:r>
      <w:r>
        <w:rPr>
          <w:rFonts w:ascii="Times New Roman"/>
          <w:b w:val="false"/>
          <w:i w:val="false"/>
          <w:color w:val="000000"/>
          <w:sz w:val="28"/>
        </w:rPr>
        <w:t xml:space="preserve">2016 жылғы 6 сәуірдегі Қазақстан Республикасының Заңдарына және Қазақстан Республикасы Денсаулық сақтау және әлеуметтік даму министрлігінің 2016 жылғы 3 маусымдағы №498 "Мүгедектер үшін жұмыс орындарын квоталау қағидаларын бекіту туралы" (Қазақстан Республикасының Әділет министрлігінде 2016 жылы 28 шілдеде № 14010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1. Шыңғырлау ауданы бойынша мынадай тізімдік саны бар ауыр жұмыстарды, еңбек жағдайлары зиянды, қауіпті жұмыстардағы жұмыс орындарын есептемегенде мүгедектерді жұмысқа орналастыру үшін жұмыс орындарына квота жұмыскерлердің екіден төрт пайызға дейінгі мөлшерінде белгіленсін:</w:t>
      </w:r>
    </w:p>
    <w:bookmarkEnd w:id="1"/>
    <w:bookmarkStart w:name="z5" w:id="2"/>
    <w:p>
      <w:pPr>
        <w:spacing w:after="0"/>
        <w:ind w:left="0"/>
        <w:jc w:val="both"/>
      </w:pPr>
      <w:r>
        <w:rPr>
          <w:rFonts w:ascii="Times New Roman"/>
          <w:b w:val="false"/>
          <w:i w:val="false"/>
          <w:color w:val="000000"/>
          <w:sz w:val="28"/>
        </w:rPr>
        <w:t>
      1) елуден жүз адамға дейін- жұмыскерлердің тізімдік санының екі пайызы мөлшерінде;</w:t>
      </w:r>
    </w:p>
    <w:bookmarkEnd w:id="2"/>
    <w:bookmarkStart w:name="z6" w:id="3"/>
    <w:p>
      <w:pPr>
        <w:spacing w:after="0"/>
        <w:ind w:left="0"/>
        <w:jc w:val="both"/>
      </w:pPr>
      <w:r>
        <w:rPr>
          <w:rFonts w:ascii="Times New Roman"/>
          <w:b w:val="false"/>
          <w:i w:val="false"/>
          <w:color w:val="000000"/>
          <w:sz w:val="28"/>
        </w:rPr>
        <w:t>
      2) жүзден екі жүз елу адамға дейін- жұмыскерлердің тізімдік санының үш пайызы мөлшерінде;</w:t>
      </w:r>
    </w:p>
    <w:bookmarkEnd w:id="3"/>
    <w:bookmarkStart w:name="z7" w:id="4"/>
    <w:p>
      <w:pPr>
        <w:spacing w:after="0"/>
        <w:ind w:left="0"/>
        <w:jc w:val="both"/>
      </w:pPr>
      <w:r>
        <w:rPr>
          <w:rFonts w:ascii="Times New Roman"/>
          <w:b w:val="false"/>
          <w:i w:val="false"/>
          <w:color w:val="000000"/>
          <w:sz w:val="28"/>
        </w:rPr>
        <w:t>
      3) екі жүз елуден артық адам- жұмыскерлердің тізімдік санының төрт пайызы мөлшерінде.</w:t>
      </w:r>
    </w:p>
    <w:bookmarkEnd w:id="4"/>
    <w:bookmarkStart w:name="z8" w:id="5"/>
    <w:p>
      <w:pPr>
        <w:spacing w:after="0"/>
        <w:ind w:left="0"/>
        <w:jc w:val="both"/>
      </w:pPr>
      <w:r>
        <w:rPr>
          <w:rFonts w:ascii="Times New Roman"/>
          <w:b w:val="false"/>
          <w:i w:val="false"/>
          <w:color w:val="000000"/>
          <w:sz w:val="28"/>
        </w:rPr>
        <w:t>
      2. Шыңғырлау ауданы әкімі аппаратының персоналды басқару қызметі (кадр қызметі) және мемлекеттік-құқықтық жұмыстар бөлімінің жетекші маманы (Н.Ж. Ажмұратова)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5"/>
    <w:bookmarkStart w:name="z9" w:id="6"/>
    <w:p>
      <w:pPr>
        <w:spacing w:after="0"/>
        <w:ind w:left="0"/>
        <w:jc w:val="both"/>
      </w:pPr>
      <w:r>
        <w:rPr>
          <w:rFonts w:ascii="Times New Roman"/>
          <w:b w:val="false"/>
          <w:i w:val="false"/>
          <w:color w:val="000000"/>
          <w:sz w:val="28"/>
        </w:rPr>
        <w:t>
      3. Осы қаулының орындалуын бақылау Шыңғырлау ауданы әкімінің орынбасары Т.Каюповқа жүктелсін.</w:t>
      </w:r>
    </w:p>
    <w:bookmarkEnd w:id="6"/>
    <w:bookmarkStart w:name="z10"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