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6da6" w14:textId="8e86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2017 жылғы 9 наурыздағы № 39 қаулысы. Батыс Қазақстан облысының Әділет департаментінде 2017 жылғы 10 сәуірде № 4766 болып тіркелді. Күші жойылды - Батыс Қазақстан облысы Шыңғырлау ауданы әкімдігінің 2018 жылғы 15 наурыздағы № 67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ауданы әкімдігінің 15.03.2018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тіркелген)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"Шыңғырлау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жұмысын бағалау әдістемесі бекітілсін.</w:t>
      </w:r>
    </w:p>
    <w:bookmarkEnd w:id="1"/>
    <w:bookmarkStart w:name="z5" w:id="2"/>
    <w:p>
      <w:pPr>
        <w:spacing w:after="0"/>
        <w:ind w:left="0"/>
        <w:jc w:val="both"/>
      </w:pPr>
      <w:r>
        <w:rPr>
          <w:rFonts w:ascii="Times New Roman"/>
          <w:b w:val="false"/>
          <w:i w:val="false"/>
          <w:color w:val="000000"/>
          <w:sz w:val="28"/>
        </w:rPr>
        <w:t xml:space="preserve">
      2. Шыңғырлау ауданы әкімдігінің 2016 жылғы 11 наурыздағы № 28 "Шыңғырлау ауданы әкімінің аппараты" мемлекеттік мекемесінің және жергілікті бюджеттен қаржыланатын атқарушы органдардың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4328 болып тіркелген, 2016 жылғы 23 сәуірде "Серпін"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Шыңғырлау ауданы әкімі аппаратының персоналды басқару қызметі (кадр қызметі) және мемлекеттік–құқықтық жұмыстар бөлімінің жетекші маманы (Н.Ж.Ажмұратова)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Шыңғырлау ауданы әкімі аппаратының басшысы Е.Р.Тұрмағамбетовке жүктелсін.</w:t>
      </w:r>
    </w:p>
    <w:bookmarkEnd w:id="4"/>
    <w:bookmarkStart w:name="z8" w:id="5"/>
    <w:p>
      <w:pPr>
        <w:spacing w:after="0"/>
        <w:ind w:left="0"/>
        <w:jc w:val="both"/>
      </w:pPr>
      <w:r>
        <w:rPr>
          <w:rFonts w:ascii="Times New Roman"/>
          <w:b w:val="false"/>
          <w:i w:val="false"/>
          <w:color w:val="000000"/>
          <w:sz w:val="28"/>
        </w:rPr>
        <w:t xml:space="preserve">
      5. Осы қаулы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Қ.Айтмұхамбетов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әкімдігінің</w:t>
            </w:r>
            <w:r>
              <w:br/>
            </w:r>
            <w:r>
              <w:rPr>
                <w:rFonts w:ascii="Times New Roman"/>
                <w:b w:val="false"/>
                <w:i w:val="false"/>
                <w:color w:val="000000"/>
                <w:sz w:val="20"/>
              </w:rPr>
              <w:t>2017 жылғы 9 наурыздағы</w:t>
            </w:r>
            <w:r>
              <w:br/>
            </w:r>
            <w:r>
              <w:rPr>
                <w:rFonts w:ascii="Times New Roman"/>
                <w:b w:val="false"/>
                <w:i w:val="false"/>
                <w:color w:val="000000"/>
                <w:sz w:val="20"/>
              </w:rPr>
              <w:t>№ 39 қаулысына</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"Шыңғырлау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жұмысын бағалау әдістемесі</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xml:space="preserve">
      1. Осы "Шыңғырлау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4"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5"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6" w:id="11"/>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7"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8"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19"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0"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1" w:id="16"/>
    <w:p>
      <w:pPr>
        <w:spacing w:after="0"/>
        <w:ind w:left="0"/>
        <w:jc w:val="both"/>
      </w:pPr>
      <w:r>
        <w:rPr>
          <w:rFonts w:ascii="Times New Roman"/>
          <w:b w:val="false"/>
          <w:i w:val="false"/>
          <w:color w:val="000000"/>
          <w:sz w:val="28"/>
        </w:rPr>
        <w:t>
      "Б" корпусы қызметшісінің тікелей басшысы болып лауазымдық нұсқаулыққа сәйкес аталған қызметші бағынатын тұлға табылады.</w:t>
      </w:r>
    </w:p>
    <w:bookmarkEnd w:id="16"/>
    <w:bookmarkStart w:name="z22" w:id="17"/>
    <w:p>
      <w:pPr>
        <w:spacing w:after="0"/>
        <w:ind w:left="0"/>
        <w:jc w:val="both"/>
      </w:pPr>
      <w:r>
        <w:rPr>
          <w:rFonts w:ascii="Times New Roman"/>
          <w:b w:val="false"/>
          <w:i w:val="false"/>
          <w:color w:val="000000"/>
          <w:sz w:val="28"/>
        </w:rPr>
        <w:t>
      5. Жылдық бағалау:</w:t>
      </w:r>
    </w:p>
    <w:bookmarkEnd w:id="17"/>
    <w:bookmarkStart w:name="z23"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4" w:id="19"/>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5"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персоналды басқару қызметі оның жұмыс органы болып табылатын</w:t>
      </w:r>
      <w:r>
        <w:br/>
      </w:r>
      <w:r>
        <w:rPr>
          <w:rFonts w:ascii="Times New Roman"/>
          <w:b w:val="false"/>
          <w:i w:val="false"/>
          <w:color w:val="000000"/>
          <w:sz w:val="28"/>
        </w:rPr>
        <w:t>Бағалау жөніндегі комиссия құрылады.</w:t>
      </w:r>
    </w:p>
    <w:bookmarkEnd w:id="20"/>
    <w:bookmarkStart w:name="z26"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7" w:id="22"/>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8"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9"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4"/>
    <w:bookmarkStart w:name="z30"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31" w:id="26"/>
    <w:p>
      <w:pPr>
        <w:spacing w:after="0"/>
        <w:ind w:left="0"/>
        <w:jc w:val="left"/>
      </w:pPr>
      <w:r>
        <w:rPr>
          <w:rFonts w:ascii="Times New Roman"/>
          <w:b/>
          <w:i w:val="false"/>
          <w:color w:val="000000"/>
        </w:rPr>
        <w:t xml:space="preserve"> 2. Жұмыстың жеке жоспарын құрастыру</w:t>
      </w:r>
    </w:p>
    <w:bookmarkEnd w:id="26"/>
    <w:bookmarkStart w:name="z32" w:id="27"/>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3" w:id="28"/>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4"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5" w:id="30"/>
    <w:p>
      <w:pPr>
        <w:spacing w:after="0"/>
        <w:ind w:left="0"/>
        <w:jc w:val="both"/>
      </w:pPr>
      <w:r>
        <w:rPr>
          <w:rFonts w:ascii="Times New Roman"/>
          <w:b w:val="false"/>
          <w:i w:val="false"/>
          <w:color w:val="000000"/>
          <w:sz w:val="28"/>
        </w:rPr>
        <w:t>
      13. Жұмыстың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6" w:id="31"/>
    <w:p>
      <w:pPr>
        <w:spacing w:after="0"/>
        <w:ind w:left="0"/>
        <w:jc w:val="left"/>
      </w:pPr>
      <w:r>
        <w:rPr>
          <w:rFonts w:ascii="Times New Roman"/>
          <w:b/>
          <w:i w:val="false"/>
          <w:color w:val="000000"/>
        </w:rPr>
        <w:t xml:space="preserve"> 3. Бағалауды жүргізуге дайындық</w:t>
      </w:r>
    </w:p>
    <w:bookmarkEnd w:id="31"/>
    <w:bookmarkStart w:name="z37" w:id="3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2"/>
    <w:bookmarkStart w:name="z38"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39" w:id="3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4"/>
    <w:bookmarkStart w:name="z40"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1"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2" w:id="3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p>
    <w:bookmarkEnd w:id="37"/>
    <w:bookmarkStart w:name="z43"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4"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9"/>
    <w:bookmarkStart w:name="z45" w:id="40"/>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40"/>
    <w:bookmarkStart w:name="z46"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7"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2"/>
    <w:bookmarkStart w:name="z48" w:id="43"/>
    <w:p>
      <w:pPr>
        <w:spacing w:after="0"/>
        <w:ind w:left="0"/>
        <w:jc w:val="both"/>
      </w:pPr>
      <w:r>
        <w:rPr>
          <w:rFonts w:ascii="Times New Roman"/>
          <w:b w:val="false"/>
          <w:i w:val="false"/>
          <w:color w:val="000000"/>
          <w:sz w:val="28"/>
        </w:rPr>
        <w:t>
      21. Еңбек тәртібін бұзуға:</w:t>
      </w:r>
    </w:p>
    <w:bookmarkEnd w:id="43"/>
    <w:bookmarkStart w:name="z49" w:id="44"/>
    <w:p>
      <w:pPr>
        <w:spacing w:after="0"/>
        <w:ind w:left="0"/>
        <w:jc w:val="both"/>
      </w:pPr>
      <w:r>
        <w:rPr>
          <w:rFonts w:ascii="Times New Roman"/>
          <w:b w:val="false"/>
          <w:i w:val="false"/>
          <w:color w:val="000000"/>
          <w:sz w:val="28"/>
        </w:rPr>
        <w:t>
      1) дәлелді себепсіз жұмысқа кешігу;</w:t>
      </w:r>
    </w:p>
    <w:bookmarkEnd w:id="44"/>
    <w:bookmarkStart w:name="z50"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1"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6"/>
    <w:bookmarkStart w:name="z52" w:id="4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7"/>
    <w:bookmarkStart w:name="z53" w:id="48"/>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4"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5"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6"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7"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a – көтермелеу баллдары;</w:t>
      </w:r>
    </w:p>
    <w:bookmarkEnd w:id="55"/>
    <w:bookmarkStart w:name="z61" w:id="56"/>
    <w:p>
      <w:pPr>
        <w:spacing w:after="0"/>
        <w:ind w:left="0"/>
        <w:jc w:val="both"/>
      </w:pPr>
      <w:r>
        <w:rPr>
          <w:rFonts w:ascii="Times New Roman"/>
          <w:b w:val="false"/>
          <w:i w:val="false"/>
          <w:color w:val="000000"/>
          <w:sz w:val="28"/>
        </w:rPr>
        <w:t>
      в – айыппұл баллдары.</w:t>
      </w:r>
    </w:p>
    <w:bookmarkEnd w:id="56"/>
    <w:bookmarkStart w:name="z62" w:id="57"/>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баллға дейін (қоса алғанда)– "қанағаттанарлық", 106-дан 130 баллға дейін (қоса алғанда) – "тиімді", 130 баллдан астам – "өте жақсы".</w:t>
      </w:r>
    </w:p>
    <w:bookmarkEnd w:id="57"/>
    <w:bookmarkStart w:name="z63" w:id="58"/>
    <w:p>
      <w:pPr>
        <w:spacing w:after="0"/>
        <w:ind w:left="0"/>
        <w:jc w:val="left"/>
      </w:pPr>
      <w:r>
        <w:rPr>
          <w:rFonts w:ascii="Times New Roman"/>
          <w:b/>
          <w:i w:val="false"/>
          <w:color w:val="000000"/>
        </w:rPr>
        <w:t xml:space="preserve"> 5. Жылдық бағалау</w:t>
      </w:r>
    </w:p>
    <w:bookmarkEnd w:id="58"/>
    <w:bookmarkStart w:name="z64" w:id="59"/>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9"/>
    <w:bookmarkStart w:name="z65"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6" w:id="61"/>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1"/>
    <w:bookmarkStart w:name="z67" w:id="62"/>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2"/>
    <w:bookmarkStart w:name="z68"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9"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0"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71"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2"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жұмыскерімен және "Б" корпусы қызметшісінің тікелей басшысымен танысудан бас тарту туралы еркін нысанда акт жасайды.</w:t>
      </w:r>
    </w:p>
    <w:bookmarkEnd w:id="67"/>
    <w:bookmarkStart w:name="z73"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8"/>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7" w:id="72"/>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2"/>
    <w:bookmarkStart w:name="z78"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79"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80"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81" w:id="76"/>
    <w:p>
      <w:pPr>
        <w:spacing w:after="0"/>
        <w:ind w:left="0"/>
        <w:jc w:val="both"/>
      </w:pPr>
      <w:r>
        <w:rPr>
          <w:rFonts w:ascii="Times New Roman"/>
          <w:b w:val="false"/>
          <w:i w:val="false"/>
          <w:color w:val="000000"/>
          <w:sz w:val="28"/>
        </w:rPr>
        <w:t>
      "өте жақсы" мәнге (130 баллдан астам) – 5 балл;</w:t>
      </w:r>
    </w:p>
    <w:bookmarkEnd w:id="76"/>
    <w:bookmarkStart w:name="z82"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–жұмыстың жеке жоспарын орындау бағасы (орта арифметикалық мән).</w:t>
      </w:r>
      <w:r>
        <w:br/>
      </w:r>
      <w:r>
        <w:rPr>
          <w:rFonts w:ascii="Times New Roman"/>
          <w:b w:val="false"/>
          <w:i w:val="false"/>
          <w:color w:val="000000"/>
          <w:sz w:val="28"/>
        </w:rPr>
        <w:t>
</w:t>
      </w:r>
    </w:p>
    <w:bookmarkStart w:name="z83" w:id="78"/>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8"/>
    <w:bookmarkStart w:name="z84" w:id="79"/>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79"/>
    <w:bookmarkStart w:name="z85" w:id="80"/>
    <w:p>
      <w:pPr>
        <w:spacing w:after="0"/>
        <w:ind w:left="0"/>
        <w:jc w:val="both"/>
      </w:pPr>
      <w:r>
        <w:rPr>
          <w:rFonts w:ascii="Times New Roman"/>
          <w:b w:val="false"/>
          <w:i w:val="false"/>
          <w:color w:val="000000"/>
          <w:sz w:val="28"/>
        </w:rPr>
        <w:t>
      34.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80"/>
    <w:bookmarkStart w:name="z86" w:id="81"/>
    <w:p>
      <w:pPr>
        <w:spacing w:after="0"/>
        <w:ind w:left="0"/>
        <w:jc w:val="both"/>
      </w:pPr>
      <w:r>
        <w:rPr>
          <w:rFonts w:ascii="Times New Roman"/>
          <w:b w:val="false"/>
          <w:i w:val="false"/>
          <w:color w:val="000000"/>
          <w:sz w:val="28"/>
        </w:rPr>
        <w:t>
      Персоналды басқару қызметі Бағалау жөніндегі комиссияның отырысына мынадай құжаттарды:</w:t>
      </w:r>
    </w:p>
    <w:bookmarkEnd w:id="81"/>
    <w:bookmarkStart w:name="z87" w:id="82"/>
    <w:p>
      <w:pPr>
        <w:spacing w:after="0"/>
        <w:ind w:left="0"/>
        <w:jc w:val="both"/>
      </w:pPr>
      <w:r>
        <w:rPr>
          <w:rFonts w:ascii="Times New Roman"/>
          <w:b w:val="false"/>
          <w:i w:val="false"/>
          <w:color w:val="000000"/>
          <w:sz w:val="28"/>
        </w:rPr>
        <w:t>
      1) толтырылған бағалау парақтарын;</w:t>
      </w:r>
    </w:p>
    <w:bookmarkEnd w:id="82"/>
    <w:bookmarkStart w:name="z88"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89" w:id="84"/>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4"/>
    <w:bookmarkStart w:name="z90" w:id="85"/>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5"/>
    <w:bookmarkStart w:name="z91" w:id="86"/>
    <w:p>
      <w:pPr>
        <w:spacing w:after="0"/>
        <w:ind w:left="0"/>
        <w:jc w:val="both"/>
      </w:pPr>
      <w:r>
        <w:rPr>
          <w:rFonts w:ascii="Times New Roman"/>
          <w:b w:val="false"/>
          <w:i w:val="false"/>
          <w:color w:val="000000"/>
          <w:sz w:val="28"/>
        </w:rPr>
        <w:t>
      1) бағалау нәтижелерін бекітеді;</w:t>
      </w:r>
    </w:p>
    <w:bookmarkEnd w:id="86"/>
    <w:bookmarkStart w:name="z92" w:id="87"/>
    <w:p>
      <w:pPr>
        <w:spacing w:after="0"/>
        <w:ind w:left="0"/>
        <w:jc w:val="both"/>
      </w:pPr>
      <w:r>
        <w:rPr>
          <w:rFonts w:ascii="Times New Roman"/>
          <w:b w:val="false"/>
          <w:i w:val="false"/>
          <w:color w:val="000000"/>
          <w:sz w:val="28"/>
        </w:rPr>
        <w:t>
      2) бағалау нәтижелерін қайта қарайды.</w:t>
      </w:r>
    </w:p>
    <w:bookmarkEnd w:id="87"/>
    <w:bookmarkStart w:name="z93"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8"/>
    <w:bookmarkStart w:name="z94"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9"/>
    <w:bookmarkStart w:name="z95"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6"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1"/>
    <w:bookmarkStart w:name="z97"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p>
    <w:bookmarkEnd w:id="92"/>
    <w:bookmarkStart w:name="z98" w:id="93"/>
    <w:p>
      <w:pPr>
        <w:spacing w:after="0"/>
        <w:ind w:left="0"/>
        <w:jc w:val="left"/>
      </w:pPr>
      <w:r>
        <w:rPr>
          <w:rFonts w:ascii="Times New Roman"/>
          <w:b/>
          <w:i w:val="false"/>
          <w:color w:val="000000"/>
        </w:rPr>
        <w:t xml:space="preserve"> 7. Бағалау нәтижелеріне шағымдану</w:t>
      </w:r>
    </w:p>
    <w:bookmarkEnd w:id="93"/>
    <w:bookmarkStart w:name="z99" w:id="94"/>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100"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ұсынба жасайды.</w:t>
      </w:r>
    </w:p>
    <w:bookmarkEnd w:id="95"/>
    <w:bookmarkStart w:name="z101"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6"/>
    <w:bookmarkStart w:name="z102"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3" w:id="98"/>
    <w:p>
      <w:pPr>
        <w:spacing w:after="0"/>
        <w:ind w:left="0"/>
        <w:jc w:val="left"/>
      </w:pPr>
      <w:r>
        <w:rPr>
          <w:rFonts w:ascii="Times New Roman"/>
          <w:b/>
          <w:i w:val="false"/>
          <w:color w:val="000000"/>
        </w:rPr>
        <w:t xml:space="preserve"> 8. Бағалау нәтижелері бойынша шешім қабылдау</w:t>
      </w:r>
    </w:p>
    <w:bookmarkEnd w:id="98"/>
    <w:bookmarkStart w:name="z104"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5"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6"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7" w:id="102"/>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08"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09"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0"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 </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 1-қосымша</w:t>
            </w:r>
          </w:p>
        </w:tc>
      </w:tr>
    </w:tbl>
    <w:bookmarkStart w:name="z112" w:id="106"/>
    <w:p>
      <w:pPr>
        <w:spacing w:after="0"/>
        <w:ind w:left="0"/>
        <w:jc w:val="both"/>
      </w:pPr>
      <w:r>
        <w:rPr>
          <w:rFonts w:ascii="Times New Roman"/>
          <w:b w:val="false"/>
          <w:i w:val="false"/>
          <w:color w:val="000000"/>
          <w:sz w:val="28"/>
        </w:rPr>
        <w:t>
      Нысан</w:t>
      </w:r>
    </w:p>
    <w:bookmarkEnd w:id="106"/>
    <w:bookmarkStart w:name="z113" w:id="107"/>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7"/>
    <w:bookmarkStart w:name="z114" w:id="108"/>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p>
    <w:bookmarkEnd w:id="108"/>
    <w:bookmarkStart w:name="z115" w:id="109"/>
    <w:p>
      <w:pPr>
        <w:spacing w:after="0"/>
        <w:ind w:left="0"/>
        <w:jc w:val="both"/>
      </w:pPr>
      <w:r>
        <w:rPr>
          <w:rFonts w:ascii="Times New Roman"/>
          <w:b w:val="false"/>
          <w:i w:val="false"/>
          <w:color w:val="000000"/>
          <w:sz w:val="28"/>
        </w:rPr>
        <w:t>
      Қызметшінің тегі, аты, әкесінің аты (болған жағдайда) ________________</w:t>
      </w:r>
      <w:r>
        <w:br/>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Қызметшінің құрылымдық бөлімшесінің атауы:_________________________</w:t>
      </w:r>
      <w:r>
        <w:br/>
      </w:r>
      <w:r>
        <w:rPr>
          <w:rFonts w:ascii="Times New Roman"/>
          <w:b w:val="false"/>
          <w:i w:val="false"/>
          <w:color w:val="000000"/>
          <w:sz w:val="28"/>
        </w:rPr>
        <w:t>__________________________________________________________________</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w:t>
            </w:r>
          </w:p>
          <w:bookmarkEnd w:id="110"/>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1</w:t>
            </w:r>
          </w:p>
          <w:bookmarkEnd w:id="111"/>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2</w:t>
            </w:r>
          </w:p>
          <w:bookmarkEnd w:id="11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3</w:t>
            </w:r>
          </w:p>
          <w:bookmarkEnd w:id="11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4</w:t>
            </w:r>
          </w:p>
          <w:bookmarkEnd w:id="11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15"/>
    <w:p>
      <w:pPr>
        <w:spacing w:after="0"/>
        <w:ind w:left="0"/>
        <w:jc w:val="both"/>
      </w:pPr>
      <w:r>
        <w:rPr>
          <w:rFonts w:ascii="Times New Roman"/>
          <w:b w:val="false"/>
          <w:i w:val="false"/>
          <w:color w:val="000000"/>
          <w:sz w:val="28"/>
        </w:rPr>
        <w:t>
      Ескертпе:</w:t>
      </w:r>
    </w:p>
    <w:bookmarkEnd w:id="115"/>
    <w:bookmarkStart w:name="z122" w:id="116"/>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6"/>
    <w:bookmarkStart w:name="z123" w:id="11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7"/>
    <w:bookmarkStart w:name="z124" w:id="118"/>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___________________________                        ___________________________</w:t>
      </w:r>
    </w:p>
    <w:bookmarkEnd w:id="118"/>
    <w:bookmarkStart w:name="z125" w:id="119"/>
    <w:p>
      <w:pPr>
        <w:spacing w:after="0"/>
        <w:ind w:left="0"/>
        <w:jc w:val="both"/>
      </w:pPr>
      <w:r>
        <w:rPr>
          <w:rFonts w:ascii="Times New Roman"/>
          <w:b w:val="false"/>
          <w:i w:val="false"/>
          <w:color w:val="000000"/>
          <w:sz w:val="28"/>
        </w:rPr>
        <w:t>
      (тегі,аты-жөні)                                     (тегі, аты-жөні)</w:t>
      </w:r>
      <w:r>
        <w:br/>
      </w:r>
      <w:r>
        <w:rPr>
          <w:rFonts w:ascii="Times New Roman"/>
          <w:b w:val="false"/>
          <w:i w:val="false"/>
          <w:color w:val="000000"/>
          <w:sz w:val="28"/>
        </w:rPr>
        <w:t>күні_______________________                         күні _______________________</w:t>
      </w:r>
      <w:r>
        <w:br/>
      </w:r>
      <w:r>
        <w:rPr>
          <w:rFonts w:ascii="Times New Roman"/>
          <w:b w:val="false"/>
          <w:i w:val="false"/>
          <w:color w:val="000000"/>
          <w:sz w:val="28"/>
        </w:rPr>
        <w:t>қолы ____________________                         қолы ____________________</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 2-қосымша</w:t>
            </w:r>
          </w:p>
        </w:tc>
      </w:tr>
    </w:tbl>
    <w:bookmarkStart w:name="z127" w:id="120"/>
    <w:p>
      <w:pPr>
        <w:spacing w:after="0"/>
        <w:ind w:left="0"/>
        <w:jc w:val="both"/>
      </w:pPr>
      <w:r>
        <w:rPr>
          <w:rFonts w:ascii="Times New Roman"/>
          <w:b w:val="false"/>
          <w:i w:val="false"/>
          <w:color w:val="000000"/>
          <w:sz w:val="28"/>
        </w:rPr>
        <w:t>
      Нысан</w:t>
      </w:r>
    </w:p>
    <w:bookmarkEnd w:id="120"/>
    <w:bookmarkStart w:name="z128" w:id="121"/>
    <w:p>
      <w:pPr>
        <w:spacing w:after="0"/>
        <w:ind w:left="0"/>
        <w:jc w:val="both"/>
      </w:pPr>
      <w:r>
        <w:rPr>
          <w:rFonts w:ascii="Times New Roman"/>
          <w:b w:val="false"/>
          <w:i w:val="false"/>
          <w:color w:val="000000"/>
          <w:sz w:val="28"/>
        </w:rPr>
        <w:t>
      Бағалау парағы</w:t>
      </w:r>
    </w:p>
    <w:bookmarkEnd w:id="121"/>
    <w:bookmarkStart w:name="z129" w:id="12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bookmarkEnd w:id="122"/>
    <w:bookmarkStart w:name="z130" w:id="123"/>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23"/>
    <w:bookmarkStart w:name="z131" w:id="124"/>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24"/>
    <w:bookmarkStart w:name="z132" w:id="125"/>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6"/>
          <w:p>
            <w:pPr>
              <w:spacing w:after="20"/>
              <w:ind w:left="20"/>
              <w:jc w:val="both"/>
            </w:pPr>
            <w:r>
              <w:rPr>
                <w:rFonts w:ascii="Times New Roman"/>
                <w:b w:val="false"/>
                <w:i w:val="false"/>
                <w:color w:val="000000"/>
                <w:sz w:val="20"/>
              </w:rPr>
              <w:t>
№</w:t>
            </w:r>
          </w:p>
          <w:bookmarkEnd w:id="1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7"/>
          <w:p>
            <w:pPr>
              <w:spacing w:after="20"/>
              <w:ind w:left="20"/>
              <w:jc w:val="both"/>
            </w:pPr>
            <w:r>
              <w:rPr>
                <w:rFonts w:ascii="Times New Roman"/>
                <w:b w:val="false"/>
                <w:i w:val="false"/>
                <w:color w:val="000000"/>
                <w:sz w:val="20"/>
              </w:rPr>
              <w:t>
1 </w:t>
            </w:r>
          </w:p>
          <w:bookmarkEnd w:id="127"/>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8"/>
          <w:p>
            <w:pPr>
              <w:spacing w:after="20"/>
              <w:ind w:left="20"/>
              <w:jc w:val="both"/>
            </w:pPr>
            <w:r>
              <w:rPr>
                <w:rFonts w:ascii="Times New Roman"/>
                <w:b w:val="false"/>
                <w:i w:val="false"/>
                <w:color w:val="000000"/>
                <w:sz w:val="20"/>
              </w:rPr>
              <w:t>
2 </w:t>
            </w:r>
          </w:p>
          <w:bookmarkEnd w:id="128"/>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9"/>
          <w:p>
            <w:pPr>
              <w:spacing w:after="20"/>
              <w:ind w:left="20"/>
              <w:jc w:val="both"/>
            </w:pPr>
            <w:r>
              <w:rPr>
                <w:rFonts w:ascii="Times New Roman"/>
                <w:b w:val="false"/>
                <w:i w:val="false"/>
                <w:color w:val="000000"/>
                <w:sz w:val="20"/>
              </w:rPr>
              <w:t>
3 </w:t>
            </w:r>
          </w:p>
          <w:bookmarkEnd w:id="129"/>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30"/>
    <w:p>
      <w:pPr>
        <w:spacing w:after="0"/>
        <w:ind w:left="0"/>
        <w:jc w:val="both"/>
      </w:pPr>
      <w:r>
        <w:rPr>
          <w:rFonts w:ascii="Times New Roman"/>
          <w:b w:val="false"/>
          <w:i w:val="false"/>
          <w:color w:val="000000"/>
          <w:sz w:val="28"/>
        </w:rPr>
        <w:t>
      Лауазымдық міндеттерді орындау бағасы:</w:t>
      </w:r>
    </w:p>
    <w:bookmarkEnd w:id="130"/>
    <w:bookmarkStart w:name="z140" w:id="131"/>
    <w:p>
      <w:pPr>
        <w:spacing w:after="0"/>
        <w:ind w:left="0"/>
        <w:jc w:val="both"/>
      </w:pPr>
      <w:r>
        <w:rPr>
          <w:rFonts w:ascii="Times New Roman"/>
          <w:b w:val="false"/>
          <w:i w:val="false"/>
          <w:color w:val="000000"/>
          <w:sz w:val="28"/>
        </w:rPr>
        <w:t>
      Қызметші                                     Тікелей басшы</w:t>
      </w:r>
    </w:p>
    <w:bookmarkEnd w:id="131"/>
    <w:bookmarkStart w:name="z141" w:id="132"/>
    <w:p>
      <w:pPr>
        <w:spacing w:after="0"/>
        <w:ind w:left="0"/>
        <w:jc w:val="both"/>
      </w:pPr>
      <w:r>
        <w:rPr>
          <w:rFonts w:ascii="Times New Roman"/>
          <w:b w:val="false"/>
          <w:i w:val="false"/>
          <w:color w:val="000000"/>
          <w:sz w:val="28"/>
        </w:rPr>
        <w:t>
      ___________________________                  ___________________________</w:t>
      </w:r>
    </w:p>
    <w:bookmarkEnd w:id="132"/>
    <w:bookmarkStart w:name="z142" w:id="133"/>
    <w:p>
      <w:pPr>
        <w:spacing w:after="0"/>
        <w:ind w:left="0"/>
        <w:jc w:val="both"/>
      </w:pPr>
      <w:r>
        <w:rPr>
          <w:rFonts w:ascii="Times New Roman"/>
          <w:b w:val="false"/>
          <w:i w:val="false"/>
          <w:color w:val="000000"/>
          <w:sz w:val="28"/>
        </w:rPr>
        <w:t>
      (тегі, аты-жөні)                               (тегі, аты-жөні)</w:t>
      </w:r>
    </w:p>
    <w:bookmarkEnd w:id="133"/>
    <w:bookmarkStart w:name="z143" w:id="134"/>
    <w:p>
      <w:pPr>
        <w:spacing w:after="0"/>
        <w:ind w:left="0"/>
        <w:jc w:val="both"/>
      </w:pPr>
      <w:r>
        <w:rPr>
          <w:rFonts w:ascii="Times New Roman"/>
          <w:b w:val="false"/>
          <w:i w:val="false"/>
          <w:color w:val="000000"/>
          <w:sz w:val="28"/>
        </w:rPr>
        <w:t>
      күні _______________________                   күні _______________________</w:t>
      </w:r>
    </w:p>
    <w:bookmarkEnd w:id="134"/>
    <w:bookmarkStart w:name="z144" w:id="135"/>
    <w:p>
      <w:pPr>
        <w:spacing w:after="0"/>
        <w:ind w:left="0"/>
        <w:jc w:val="both"/>
      </w:pPr>
      <w:r>
        <w:rPr>
          <w:rFonts w:ascii="Times New Roman"/>
          <w:b w:val="false"/>
          <w:i w:val="false"/>
          <w:color w:val="000000"/>
          <w:sz w:val="28"/>
        </w:rPr>
        <w:t>
      қолы ____________________                   қолы ____________________</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 3-қосымша</w:t>
            </w:r>
          </w:p>
        </w:tc>
      </w:tr>
    </w:tbl>
    <w:bookmarkStart w:name="z146" w:id="136"/>
    <w:p>
      <w:pPr>
        <w:spacing w:after="0"/>
        <w:ind w:left="0"/>
        <w:jc w:val="both"/>
      </w:pPr>
      <w:r>
        <w:rPr>
          <w:rFonts w:ascii="Times New Roman"/>
          <w:b w:val="false"/>
          <w:i w:val="false"/>
          <w:color w:val="000000"/>
          <w:sz w:val="28"/>
        </w:rPr>
        <w:t>
      Нысан</w:t>
      </w:r>
    </w:p>
    <w:bookmarkEnd w:id="136"/>
    <w:bookmarkStart w:name="z147" w:id="137"/>
    <w:p>
      <w:pPr>
        <w:spacing w:after="0"/>
        <w:ind w:left="0"/>
        <w:jc w:val="both"/>
      </w:pPr>
      <w:r>
        <w:rPr>
          <w:rFonts w:ascii="Times New Roman"/>
          <w:b w:val="false"/>
          <w:i w:val="false"/>
          <w:color w:val="000000"/>
          <w:sz w:val="28"/>
        </w:rPr>
        <w:t>
      Бағалау парағы</w:t>
      </w:r>
    </w:p>
    <w:bookmarkEnd w:id="137"/>
    <w:bookmarkStart w:name="z148" w:id="138"/>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p>
    <w:bookmarkEnd w:id="138"/>
    <w:bookmarkStart w:name="z149" w:id="139"/>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39"/>
    <w:bookmarkStart w:name="z150" w:id="140"/>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0"/>
    <w:bookmarkStart w:name="z151" w:id="141"/>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p>
    <w:bookmarkEnd w:id="141"/>
    <w:bookmarkStart w:name="z152" w:id="142"/>
    <w:p>
      <w:pPr>
        <w:spacing w:after="0"/>
        <w:ind w:left="0"/>
        <w:jc w:val="both"/>
      </w:pPr>
      <w:r>
        <w:rPr>
          <w:rFonts w:ascii="Times New Roman"/>
          <w:b w:val="false"/>
          <w:i w:val="false"/>
          <w:color w:val="000000"/>
          <w:sz w:val="28"/>
        </w:rPr>
        <w:t>
      Жеке жоспарды орындау бағасы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729"/>
        <w:gridCol w:w="3925"/>
        <w:gridCol w:w="2128"/>
        <w:gridCol w:w="1292"/>
        <w:gridCol w:w="575"/>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w:t>
            </w:r>
          </w:p>
          <w:bookmarkEnd w:id="143"/>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1 </w:t>
            </w:r>
          </w:p>
          <w:bookmarkEnd w:id="144"/>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2 </w:t>
            </w:r>
          </w:p>
          <w:bookmarkEnd w:id="145"/>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3 </w:t>
            </w:r>
          </w:p>
          <w:bookmarkEnd w:id="146"/>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4 </w:t>
            </w:r>
          </w:p>
          <w:bookmarkEnd w:id="147"/>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48"/>
    <w:p>
      <w:pPr>
        <w:spacing w:after="0"/>
        <w:ind w:left="0"/>
        <w:jc w:val="both"/>
      </w:pPr>
      <w:r>
        <w:rPr>
          <w:rFonts w:ascii="Times New Roman"/>
          <w:b w:val="false"/>
          <w:i w:val="false"/>
          <w:color w:val="000000"/>
          <w:sz w:val="28"/>
        </w:rPr>
        <w:t>
      Қызметші                                           Тікелей басшы</w:t>
      </w:r>
    </w:p>
    <w:bookmarkEnd w:id="148"/>
    <w:bookmarkStart w:name="z159" w:id="149"/>
    <w:p>
      <w:pPr>
        <w:spacing w:after="0"/>
        <w:ind w:left="0"/>
        <w:jc w:val="both"/>
      </w:pPr>
      <w:r>
        <w:rPr>
          <w:rFonts w:ascii="Times New Roman"/>
          <w:b w:val="false"/>
          <w:i w:val="false"/>
          <w:color w:val="000000"/>
          <w:sz w:val="28"/>
        </w:rPr>
        <w:t>
      ___________________________                        ___________________________</w:t>
      </w:r>
    </w:p>
    <w:bookmarkEnd w:id="149"/>
    <w:bookmarkStart w:name="z160" w:id="150"/>
    <w:p>
      <w:pPr>
        <w:spacing w:after="0"/>
        <w:ind w:left="0"/>
        <w:jc w:val="both"/>
      </w:pPr>
      <w:r>
        <w:rPr>
          <w:rFonts w:ascii="Times New Roman"/>
          <w:b w:val="false"/>
          <w:i w:val="false"/>
          <w:color w:val="000000"/>
          <w:sz w:val="28"/>
        </w:rPr>
        <w:t>
      (тегі, аты-жөні)                                     (тегі, аты-жөні)</w:t>
      </w:r>
    </w:p>
    <w:bookmarkEnd w:id="150"/>
    <w:bookmarkStart w:name="z161" w:id="151"/>
    <w:p>
      <w:pPr>
        <w:spacing w:after="0"/>
        <w:ind w:left="0"/>
        <w:jc w:val="both"/>
      </w:pPr>
      <w:r>
        <w:rPr>
          <w:rFonts w:ascii="Times New Roman"/>
          <w:b w:val="false"/>
          <w:i w:val="false"/>
          <w:color w:val="000000"/>
          <w:sz w:val="28"/>
        </w:rPr>
        <w:t>
      күні _______________________                         күні _______________________</w:t>
      </w:r>
    </w:p>
    <w:bookmarkEnd w:id="151"/>
    <w:bookmarkStart w:name="z162" w:id="152"/>
    <w:p>
      <w:pPr>
        <w:spacing w:after="0"/>
        <w:ind w:left="0"/>
        <w:jc w:val="both"/>
      </w:pPr>
      <w:r>
        <w:rPr>
          <w:rFonts w:ascii="Times New Roman"/>
          <w:b w:val="false"/>
          <w:i w:val="false"/>
          <w:color w:val="000000"/>
          <w:sz w:val="28"/>
        </w:rPr>
        <w:t>
      қолы ____________________                         қолы ____________________</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 4-қосымша</w:t>
            </w:r>
          </w:p>
        </w:tc>
      </w:tr>
    </w:tbl>
    <w:bookmarkStart w:name="z164" w:id="153"/>
    <w:p>
      <w:pPr>
        <w:spacing w:after="0"/>
        <w:ind w:left="0"/>
        <w:jc w:val="both"/>
      </w:pPr>
      <w:r>
        <w:rPr>
          <w:rFonts w:ascii="Times New Roman"/>
          <w:b w:val="false"/>
          <w:i w:val="false"/>
          <w:color w:val="000000"/>
          <w:sz w:val="28"/>
        </w:rPr>
        <w:t>
      Нысан</w:t>
      </w:r>
    </w:p>
    <w:bookmarkEnd w:id="153"/>
    <w:bookmarkStart w:name="z165" w:id="154"/>
    <w:p>
      <w:pPr>
        <w:spacing w:after="0"/>
        <w:ind w:left="0"/>
        <w:jc w:val="both"/>
      </w:pPr>
      <w:r>
        <w:rPr>
          <w:rFonts w:ascii="Times New Roman"/>
          <w:b w:val="false"/>
          <w:i w:val="false"/>
          <w:color w:val="000000"/>
          <w:sz w:val="28"/>
        </w:rPr>
        <w:t>
      Бағалау жөніндегі комиссия отырысының хаттамасы</w:t>
      </w:r>
    </w:p>
    <w:bookmarkEnd w:id="154"/>
    <w:bookmarkStart w:name="z166" w:id="155"/>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p>
    <w:bookmarkEnd w:id="155"/>
    <w:bookmarkStart w:name="z167" w:id="156"/>
    <w:p>
      <w:pPr>
        <w:spacing w:after="0"/>
        <w:ind w:left="0"/>
        <w:jc w:val="both"/>
      </w:pPr>
      <w:r>
        <w:rPr>
          <w:rFonts w:ascii="Times New Roman"/>
          <w:b w:val="false"/>
          <w:i w:val="false"/>
          <w:color w:val="000000"/>
          <w:sz w:val="28"/>
        </w:rPr>
        <w:t>
      Бағалау нәтижелері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5786"/>
        <w:gridCol w:w="2171"/>
        <w:gridCol w:w="2172"/>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w:t>
            </w:r>
            <w:r>
              <w:br/>
            </w:r>
          </w:p>
          <w:bookmarkEnd w:id="157"/>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w:t>
            </w:r>
            <w:r>
              <w:br/>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8"/>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59"/>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61"/>
    <w:p>
      <w:pPr>
        <w:spacing w:after="0"/>
        <w:ind w:left="0"/>
        <w:jc w:val="both"/>
      </w:pPr>
      <w:r>
        <w:rPr>
          <w:rFonts w:ascii="Times New Roman"/>
          <w:b w:val="false"/>
          <w:i w:val="false"/>
          <w:color w:val="000000"/>
          <w:sz w:val="28"/>
        </w:rPr>
        <w:t>
      Бағалау жөніндегі комиссия қорытындысы:</w:t>
      </w:r>
    </w:p>
    <w:bookmarkEnd w:id="161"/>
    <w:bookmarkStart w:name="z173" w:id="162"/>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p>
    <w:bookmarkEnd w:id="162"/>
    <w:bookmarkStart w:name="z174" w:id="163"/>
    <w:p>
      <w:pPr>
        <w:spacing w:after="0"/>
        <w:ind w:left="0"/>
        <w:jc w:val="both"/>
      </w:pPr>
      <w:r>
        <w:rPr>
          <w:rFonts w:ascii="Times New Roman"/>
          <w:b w:val="false"/>
          <w:i w:val="false"/>
          <w:color w:val="000000"/>
          <w:sz w:val="28"/>
        </w:rPr>
        <w:t>
      Тексерген:</w:t>
      </w:r>
    </w:p>
    <w:bookmarkEnd w:id="163"/>
    <w:bookmarkStart w:name="z175" w:id="164"/>
    <w:p>
      <w:pPr>
        <w:spacing w:after="0"/>
        <w:ind w:left="0"/>
        <w:jc w:val="both"/>
      </w:pPr>
      <w:r>
        <w:rPr>
          <w:rFonts w:ascii="Times New Roman"/>
          <w:b w:val="false"/>
          <w:i w:val="false"/>
          <w:color w:val="000000"/>
          <w:sz w:val="28"/>
        </w:rPr>
        <w:t>
      Бағалау жөніндегі комиссия хатшысы: ___________________________ Күні: _______</w:t>
      </w:r>
      <w:r>
        <w:br/>
      </w:r>
      <w:r>
        <w:rPr>
          <w:rFonts w:ascii="Times New Roman"/>
          <w:b w:val="false"/>
          <w:i w:val="false"/>
          <w:color w:val="000000"/>
          <w:sz w:val="28"/>
        </w:rPr>
        <w:t>(тегі, аты, әкесінің аты (болған жағдайда, қолы)</w:t>
      </w:r>
    </w:p>
    <w:bookmarkEnd w:id="164"/>
    <w:bookmarkStart w:name="z176" w:id="165"/>
    <w:p>
      <w:pPr>
        <w:spacing w:after="0"/>
        <w:ind w:left="0"/>
        <w:jc w:val="both"/>
      </w:pPr>
      <w:r>
        <w:rPr>
          <w:rFonts w:ascii="Times New Roman"/>
          <w:b w:val="false"/>
          <w:i w:val="false"/>
          <w:color w:val="000000"/>
          <w:sz w:val="28"/>
        </w:rPr>
        <w:t>
      Бағалау жөніндегі комиссия төрағасы: ____________________________ Күні: _______</w:t>
      </w:r>
      <w:r>
        <w:br/>
      </w:r>
      <w:r>
        <w:rPr>
          <w:rFonts w:ascii="Times New Roman"/>
          <w:b w:val="false"/>
          <w:i w:val="false"/>
          <w:color w:val="000000"/>
          <w:sz w:val="28"/>
        </w:rPr>
        <w:t>(тегі, аты, әкесінің аты (болған жағдайда), қолы)</w:t>
      </w:r>
    </w:p>
    <w:bookmarkEnd w:id="165"/>
    <w:bookmarkStart w:name="z177" w:id="166"/>
    <w:p>
      <w:pPr>
        <w:spacing w:after="0"/>
        <w:ind w:left="0"/>
        <w:jc w:val="both"/>
      </w:pPr>
      <w:r>
        <w:rPr>
          <w:rFonts w:ascii="Times New Roman"/>
          <w:b w:val="false"/>
          <w:i w:val="false"/>
          <w:color w:val="000000"/>
          <w:sz w:val="28"/>
        </w:rPr>
        <w:t>
      Бағалау жөніндегі комиссия мүшесі: _____________________________ Күні: ________</w:t>
      </w:r>
      <w:r>
        <w:br/>
      </w:r>
      <w:r>
        <w:rPr>
          <w:rFonts w:ascii="Times New Roman"/>
          <w:b w:val="false"/>
          <w:i w:val="false"/>
          <w:color w:val="000000"/>
          <w:sz w:val="28"/>
        </w:rPr>
        <w:t>(тегі, аты, әкесінің аты (болған жағдайда), қолы)</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