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0d77a" w14:textId="eb0d7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Шыңғырлау аудандық мәслихатының 2017 жылғы 20 желтоқсандағы № 17-2 шешімі. Батыс Қазақстан облысының Әділет департаментінде 2017 жылғы 28 желтоқсанда № 5015 болып тіркелді. Күші жойылды - Батыс Қазақстан облысы Шыңғырлау аудандық мәслихатының 2019 жылғы 13 наурыздағы № 37-2 шешімімен</w:t>
      </w:r>
    </w:p>
    <w:p>
      <w:pPr>
        <w:spacing w:after="0"/>
        <w:ind w:left="0"/>
        <w:jc w:val="both"/>
      </w:pPr>
      <w:bookmarkStart w:name="z3" w:id="0"/>
      <w:r>
        <w:rPr>
          <w:rFonts w:ascii="Times New Roman"/>
          <w:b w:val="false"/>
          <w:i w:val="false"/>
          <w:color w:val="ff0000"/>
          <w:sz w:val="28"/>
        </w:rPr>
        <w:t xml:space="preserve">
      Ескерту. Күші жойылды - Батыс Қазақстан облысы Шыңғырлау аудандық мәслихатының 13.03.2019 </w:t>
      </w:r>
      <w:r>
        <w:rPr>
          <w:rFonts w:ascii="Times New Roman"/>
          <w:b w:val="false"/>
          <w:i w:val="false"/>
          <w:color w:val="ff0000"/>
          <w:sz w:val="28"/>
        </w:rPr>
        <w:t>№ 37-2</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Батыс Қазақстан облыстық мәслихатының 2017 жылғы 6 желтоқсандағы № 15-2 "2018-2020 жылдарға арналған облыстық бюджет туралы" (Нормативтік құқықтық актілерді мемлекеттік тіркеу тізілімінде №4984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w:t>
      </w:r>
      <w:r>
        <w:rPr>
          <w:rFonts w:ascii="Times New Roman"/>
          <w:b/>
          <w:i w:val="false"/>
          <w:color w:val="000000"/>
          <w:sz w:val="28"/>
        </w:rPr>
        <w:t xml:space="preserve">ШЕШІМ </w:t>
      </w:r>
      <w:r>
        <w:rPr>
          <w:rFonts w:ascii="Times New Roman"/>
          <w:b/>
          <w:i w:val="false"/>
          <w:color w:val="000000"/>
          <w:sz w:val="28"/>
        </w:rPr>
        <w:t>ҚАБЫЛДАДЫ</w:t>
      </w:r>
      <w:r>
        <w:rPr>
          <w:rFonts w:ascii="Times New Roman"/>
          <w:b w:val="false"/>
          <w:i w:val="false"/>
          <w:color w:val="000000"/>
          <w:sz w:val="28"/>
        </w:rPr>
        <w:t>:</w:t>
      </w:r>
    </w:p>
    <w:bookmarkStart w:name="z4" w:id="1"/>
    <w:p>
      <w:pPr>
        <w:spacing w:after="0"/>
        <w:ind w:left="0"/>
        <w:jc w:val="both"/>
      </w:pPr>
      <w:r>
        <w:rPr>
          <w:rFonts w:ascii="Times New Roman"/>
          <w:b w:val="false"/>
          <w:i w:val="false"/>
          <w:color w:val="000000"/>
          <w:sz w:val="28"/>
        </w:rPr>
        <w:t xml:space="preserve">
      1. 2018-2020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2018 жылға мынадай көлемдерде бекітілсін:</w:t>
      </w:r>
    </w:p>
    <w:bookmarkEnd w:id="1"/>
    <w:bookmarkStart w:name="z5" w:id="2"/>
    <w:p>
      <w:pPr>
        <w:spacing w:after="0"/>
        <w:ind w:left="0"/>
        <w:jc w:val="both"/>
      </w:pPr>
      <w:r>
        <w:rPr>
          <w:rFonts w:ascii="Times New Roman"/>
          <w:b w:val="false"/>
          <w:i w:val="false"/>
          <w:color w:val="000000"/>
          <w:sz w:val="28"/>
        </w:rPr>
        <w:t>
      1) кірістер – 4 014 715 мың теңге:</w:t>
      </w:r>
    </w:p>
    <w:bookmarkEnd w:id="2"/>
    <w:bookmarkStart w:name="z6" w:id="3"/>
    <w:p>
      <w:pPr>
        <w:spacing w:after="0"/>
        <w:ind w:left="0"/>
        <w:jc w:val="both"/>
      </w:pPr>
      <w:r>
        <w:rPr>
          <w:rFonts w:ascii="Times New Roman"/>
          <w:b w:val="false"/>
          <w:i w:val="false"/>
          <w:color w:val="000000"/>
          <w:sz w:val="28"/>
        </w:rPr>
        <w:t>
      салықтық түсімдер – 320 909 мың теңге;</w:t>
      </w:r>
    </w:p>
    <w:bookmarkEnd w:id="3"/>
    <w:bookmarkStart w:name="z7" w:id="4"/>
    <w:p>
      <w:pPr>
        <w:spacing w:after="0"/>
        <w:ind w:left="0"/>
        <w:jc w:val="both"/>
      </w:pPr>
      <w:r>
        <w:rPr>
          <w:rFonts w:ascii="Times New Roman"/>
          <w:b w:val="false"/>
          <w:i w:val="false"/>
          <w:color w:val="000000"/>
          <w:sz w:val="28"/>
        </w:rPr>
        <w:t>
      салықтық емес түсімдер – 14 092 мың теңге;</w:t>
      </w:r>
    </w:p>
    <w:bookmarkEnd w:id="4"/>
    <w:bookmarkStart w:name="z8" w:id="5"/>
    <w:p>
      <w:pPr>
        <w:spacing w:after="0"/>
        <w:ind w:left="0"/>
        <w:jc w:val="both"/>
      </w:pPr>
      <w:r>
        <w:rPr>
          <w:rFonts w:ascii="Times New Roman"/>
          <w:b w:val="false"/>
          <w:i w:val="false"/>
          <w:color w:val="000000"/>
          <w:sz w:val="28"/>
        </w:rPr>
        <w:t>
      негізгі капиталды сатудан түсетін түсімдер – 7 380 мың теңге;</w:t>
      </w:r>
    </w:p>
    <w:bookmarkEnd w:id="5"/>
    <w:bookmarkStart w:name="z9" w:id="6"/>
    <w:p>
      <w:pPr>
        <w:spacing w:after="0"/>
        <w:ind w:left="0"/>
        <w:jc w:val="both"/>
      </w:pPr>
      <w:r>
        <w:rPr>
          <w:rFonts w:ascii="Times New Roman"/>
          <w:b w:val="false"/>
          <w:i w:val="false"/>
          <w:color w:val="000000"/>
          <w:sz w:val="28"/>
        </w:rPr>
        <w:t>
      трансферттер түсімі – 3 672 334 мың теңге;</w:t>
      </w:r>
    </w:p>
    <w:bookmarkEnd w:id="6"/>
    <w:bookmarkStart w:name="z10" w:id="7"/>
    <w:p>
      <w:pPr>
        <w:spacing w:after="0"/>
        <w:ind w:left="0"/>
        <w:jc w:val="both"/>
      </w:pPr>
      <w:r>
        <w:rPr>
          <w:rFonts w:ascii="Times New Roman"/>
          <w:b w:val="false"/>
          <w:i w:val="false"/>
          <w:color w:val="000000"/>
          <w:sz w:val="28"/>
        </w:rPr>
        <w:t>
      2) шығындар – 4 074 032 мың теңге;</w:t>
      </w:r>
    </w:p>
    <w:bookmarkEnd w:id="7"/>
    <w:bookmarkStart w:name="z11" w:id="8"/>
    <w:p>
      <w:pPr>
        <w:spacing w:after="0"/>
        <w:ind w:left="0"/>
        <w:jc w:val="both"/>
      </w:pPr>
      <w:r>
        <w:rPr>
          <w:rFonts w:ascii="Times New Roman"/>
          <w:b w:val="false"/>
          <w:i w:val="false"/>
          <w:color w:val="000000"/>
          <w:sz w:val="28"/>
        </w:rPr>
        <w:t>
      3) таза бюджеттік кредиттеу – 11 227 мың теңге:</w:t>
      </w:r>
    </w:p>
    <w:bookmarkEnd w:id="8"/>
    <w:bookmarkStart w:name="z12" w:id="9"/>
    <w:p>
      <w:pPr>
        <w:spacing w:after="0"/>
        <w:ind w:left="0"/>
        <w:jc w:val="both"/>
      </w:pPr>
      <w:r>
        <w:rPr>
          <w:rFonts w:ascii="Times New Roman"/>
          <w:b w:val="false"/>
          <w:i w:val="false"/>
          <w:color w:val="000000"/>
          <w:sz w:val="28"/>
        </w:rPr>
        <w:t>
      бюджеттік кредиттер – 79 365 мың теңге;</w:t>
      </w:r>
    </w:p>
    <w:bookmarkEnd w:id="9"/>
    <w:bookmarkStart w:name="z13" w:id="10"/>
    <w:p>
      <w:pPr>
        <w:spacing w:after="0"/>
        <w:ind w:left="0"/>
        <w:jc w:val="both"/>
      </w:pPr>
      <w:r>
        <w:rPr>
          <w:rFonts w:ascii="Times New Roman"/>
          <w:b w:val="false"/>
          <w:i w:val="false"/>
          <w:color w:val="000000"/>
          <w:sz w:val="28"/>
        </w:rPr>
        <w:t>
      бюджеттік кредиттерді өтеу – 68 138 мың теңге;</w:t>
      </w:r>
    </w:p>
    <w:bookmarkEnd w:id="10"/>
    <w:bookmarkStart w:name="z14" w:id="11"/>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1"/>
    <w:bookmarkStart w:name="z15" w:id="12"/>
    <w:p>
      <w:pPr>
        <w:spacing w:after="0"/>
        <w:ind w:left="0"/>
        <w:jc w:val="both"/>
      </w:pPr>
      <w:r>
        <w:rPr>
          <w:rFonts w:ascii="Times New Roman"/>
          <w:b w:val="false"/>
          <w:i w:val="false"/>
          <w:color w:val="000000"/>
          <w:sz w:val="28"/>
        </w:rPr>
        <w:t>
      қаржы активтерін сатып алу – 0 теңге;</w:t>
      </w:r>
    </w:p>
    <w:bookmarkEnd w:id="12"/>
    <w:bookmarkStart w:name="z16" w:id="1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
    <w:bookmarkStart w:name="z17" w:id="14"/>
    <w:p>
      <w:pPr>
        <w:spacing w:after="0"/>
        <w:ind w:left="0"/>
        <w:jc w:val="both"/>
      </w:pPr>
      <w:r>
        <w:rPr>
          <w:rFonts w:ascii="Times New Roman"/>
          <w:b w:val="false"/>
          <w:i w:val="false"/>
          <w:color w:val="000000"/>
          <w:sz w:val="28"/>
        </w:rPr>
        <w:t>
      5) бюджет тапшылығы (профициті) – - 70 544 мың теңге;</w:t>
      </w:r>
    </w:p>
    <w:bookmarkEnd w:id="14"/>
    <w:bookmarkStart w:name="z18" w:id="15"/>
    <w:p>
      <w:pPr>
        <w:spacing w:after="0"/>
        <w:ind w:left="0"/>
        <w:jc w:val="both"/>
      </w:pPr>
      <w:r>
        <w:rPr>
          <w:rFonts w:ascii="Times New Roman"/>
          <w:b w:val="false"/>
          <w:i w:val="false"/>
          <w:color w:val="000000"/>
          <w:sz w:val="28"/>
        </w:rPr>
        <w:t>
      6) бюджет тапшылығын қаржыландыру (профицитін пайдалану) – 70 544 мың теңге:</w:t>
      </w:r>
    </w:p>
    <w:bookmarkEnd w:id="15"/>
    <w:bookmarkStart w:name="z19" w:id="16"/>
    <w:p>
      <w:pPr>
        <w:spacing w:after="0"/>
        <w:ind w:left="0"/>
        <w:jc w:val="both"/>
      </w:pPr>
      <w:r>
        <w:rPr>
          <w:rFonts w:ascii="Times New Roman"/>
          <w:b w:val="false"/>
          <w:i w:val="false"/>
          <w:color w:val="000000"/>
          <w:sz w:val="28"/>
        </w:rPr>
        <w:t>
      қарыздар түсімі – 79 365 мың теңге;</w:t>
      </w:r>
    </w:p>
    <w:bookmarkEnd w:id="16"/>
    <w:bookmarkStart w:name="z20" w:id="17"/>
    <w:p>
      <w:pPr>
        <w:spacing w:after="0"/>
        <w:ind w:left="0"/>
        <w:jc w:val="both"/>
      </w:pPr>
      <w:r>
        <w:rPr>
          <w:rFonts w:ascii="Times New Roman"/>
          <w:b w:val="false"/>
          <w:i w:val="false"/>
          <w:color w:val="000000"/>
          <w:sz w:val="28"/>
        </w:rPr>
        <w:t>
      қарыздарды өтеу – 33 633 мың теңге;</w:t>
      </w:r>
    </w:p>
    <w:bookmarkEnd w:id="17"/>
    <w:bookmarkStart w:name="z21" w:id="18"/>
    <w:p>
      <w:pPr>
        <w:spacing w:after="0"/>
        <w:ind w:left="0"/>
        <w:jc w:val="both"/>
      </w:pPr>
      <w:r>
        <w:rPr>
          <w:rFonts w:ascii="Times New Roman"/>
          <w:b w:val="false"/>
          <w:i w:val="false"/>
          <w:color w:val="000000"/>
          <w:sz w:val="28"/>
        </w:rPr>
        <w:t>
      бюджет қаражатын пайдаланылатын қалдықтары – 24 812 мың теңге.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Шыңғырлау аудандық мәслихатының 13.12.2018 </w:t>
      </w:r>
      <w:r>
        <w:rPr>
          <w:rFonts w:ascii="Times New Roman"/>
          <w:b w:val="false"/>
          <w:i w:val="false"/>
          <w:color w:val="000000"/>
          <w:sz w:val="28"/>
        </w:rPr>
        <w:t>№ 33-1</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xml:space="preserve">
      2. 2018 жылға арналған аудандық бюджет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2017 жылғы 30 қарашадағы "2018-2020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және осы шешімнің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 тармақтарына</w:t>
      </w:r>
      <w:r>
        <w:rPr>
          <w:rFonts w:ascii="Times New Roman"/>
          <w:b w:val="false"/>
          <w:i w:val="false"/>
          <w:color w:val="000000"/>
          <w:sz w:val="28"/>
        </w:rPr>
        <w:t xml:space="preserve"> сәйкес қалыптастырылады.</w:t>
      </w:r>
    </w:p>
    <w:bookmarkEnd w:id="19"/>
    <w:bookmarkStart w:name="z23" w:id="20"/>
    <w:p>
      <w:pPr>
        <w:spacing w:after="0"/>
        <w:ind w:left="0"/>
        <w:jc w:val="both"/>
      </w:pPr>
      <w:r>
        <w:rPr>
          <w:rFonts w:ascii="Times New Roman"/>
          <w:b w:val="false"/>
          <w:i w:val="false"/>
          <w:color w:val="000000"/>
          <w:sz w:val="28"/>
        </w:rPr>
        <w:t xml:space="preserve">
      3. Қазақстан Республикасының "2018-2020 жылдарға арналған республикалық бюджет туралы" Заңының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 – баптары</w:t>
      </w:r>
      <w:r>
        <w:rPr>
          <w:rFonts w:ascii="Times New Roman"/>
          <w:b w:val="false"/>
          <w:i w:val="false"/>
          <w:color w:val="000000"/>
          <w:sz w:val="28"/>
        </w:rPr>
        <w:t xml:space="preserve"> қаперге және басшылыққа алынсын.</w:t>
      </w:r>
    </w:p>
    <w:bookmarkEnd w:id="20"/>
    <w:bookmarkStart w:name="z24" w:id="21"/>
    <w:p>
      <w:pPr>
        <w:spacing w:after="0"/>
        <w:ind w:left="0"/>
        <w:jc w:val="both"/>
      </w:pPr>
      <w:r>
        <w:rPr>
          <w:rFonts w:ascii="Times New Roman"/>
          <w:b w:val="false"/>
          <w:i w:val="false"/>
          <w:color w:val="000000"/>
          <w:sz w:val="28"/>
        </w:rPr>
        <w:t>
      4. Аудандық бюджетте 2018 жылға арналған республикалық бюджеттен берілетін нысаналы трансферттердің және кредиттердің жалпы сомасы 623 518 мың теңге ескерілсін:</w:t>
      </w:r>
    </w:p>
    <w:bookmarkEnd w:id="21"/>
    <w:bookmarkStart w:name="z25" w:id="22"/>
    <w:p>
      <w:pPr>
        <w:spacing w:after="0"/>
        <w:ind w:left="0"/>
        <w:jc w:val="both"/>
      </w:pPr>
      <w:r>
        <w:rPr>
          <w:rFonts w:ascii="Times New Roman"/>
          <w:b w:val="false"/>
          <w:i w:val="false"/>
          <w:color w:val="000000"/>
          <w:sz w:val="28"/>
        </w:rPr>
        <w:t>
      тілдік курстар бойынша тағылымдамадан өткен мұғалімдерге қосымша ақы төлеуге – 314 мың теңге;</w:t>
      </w:r>
    </w:p>
    <w:bookmarkEnd w:id="22"/>
    <w:bookmarkStart w:name="z26" w:id="23"/>
    <w:p>
      <w:pPr>
        <w:spacing w:after="0"/>
        <w:ind w:left="0"/>
        <w:jc w:val="both"/>
      </w:pPr>
      <w:r>
        <w:rPr>
          <w:rFonts w:ascii="Times New Roman"/>
          <w:b w:val="false"/>
          <w:i w:val="false"/>
          <w:color w:val="000000"/>
          <w:sz w:val="28"/>
        </w:rPr>
        <w:t>
      оқу кезеңінде негізгі қызметкерді алмастырғаны үшін мұғалімдерге қосымша ақы төлеуге – 1 982 мың теңге;</w:t>
      </w:r>
    </w:p>
    <w:bookmarkEnd w:id="23"/>
    <w:bookmarkStart w:name="z27" w:id="24"/>
    <w:p>
      <w:pPr>
        <w:spacing w:after="0"/>
        <w:ind w:left="0"/>
        <w:jc w:val="both"/>
      </w:pPr>
      <w:r>
        <w:rPr>
          <w:rFonts w:ascii="Times New Roman"/>
          <w:b w:val="false"/>
          <w:i w:val="false"/>
          <w:color w:val="000000"/>
          <w:sz w:val="28"/>
        </w:rPr>
        <w:t>
      жастар практикасына – 12 987 мың теңге;</w:t>
      </w:r>
    </w:p>
    <w:bookmarkEnd w:id="24"/>
    <w:bookmarkStart w:name="z28" w:id="25"/>
    <w:p>
      <w:pPr>
        <w:spacing w:after="0"/>
        <w:ind w:left="0"/>
        <w:jc w:val="both"/>
      </w:pPr>
      <w:r>
        <w:rPr>
          <w:rFonts w:ascii="Times New Roman"/>
          <w:b w:val="false"/>
          <w:i w:val="false"/>
          <w:color w:val="000000"/>
          <w:sz w:val="28"/>
        </w:rPr>
        <w:t>
      жалақыны ішінара субсидиялауға – 7 234 мың теңге;</w:t>
      </w:r>
    </w:p>
    <w:bookmarkEnd w:id="25"/>
    <w:bookmarkStart w:name="z29" w:id="26"/>
    <w:p>
      <w:pPr>
        <w:spacing w:after="0"/>
        <w:ind w:left="0"/>
        <w:jc w:val="both"/>
      </w:pPr>
      <w:r>
        <w:rPr>
          <w:rFonts w:ascii="Times New Roman"/>
          <w:b w:val="false"/>
          <w:i w:val="false"/>
          <w:color w:val="000000"/>
          <w:sz w:val="28"/>
        </w:rPr>
        <w:t>
      мемлекеттік атаулы әлеуметтік көмек төлеуге – 15 409 мың теңге;</w:t>
      </w:r>
    </w:p>
    <w:bookmarkEnd w:id="26"/>
    <w:bookmarkStart w:name="z30" w:id="27"/>
    <w:p>
      <w:pPr>
        <w:spacing w:after="0"/>
        <w:ind w:left="0"/>
        <w:jc w:val="both"/>
      </w:pPr>
      <w:r>
        <w:rPr>
          <w:rFonts w:ascii="Times New Roman"/>
          <w:b w:val="false"/>
          <w:i w:val="false"/>
          <w:color w:val="000000"/>
          <w:sz w:val="28"/>
        </w:rPr>
        <w:t>
      ымдау тілі маманының қызмет көрсетуіне – 509 мың теңге;</w:t>
      </w:r>
    </w:p>
    <w:bookmarkEnd w:id="27"/>
    <w:bookmarkStart w:name="z31" w:id="28"/>
    <w:p>
      <w:pPr>
        <w:spacing w:after="0"/>
        <w:ind w:left="0"/>
        <w:jc w:val="both"/>
      </w:pPr>
      <w:r>
        <w:rPr>
          <w:rFonts w:ascii="Times New Roman"/>
          <w:b w:val="false"/>
          <w:i w:val="false"/>
          <w:color w:val="000000"/>
          <w:sz w:val="28"/>
        </w:rPr>
        <w:t>
      мүгедектерді міндетті гигиеналық құралдармен қамтамасыз ету нормаларын ұлғайтуға – 1 822 мың теңге;</w:t>
      </w:r>
    </w:p>
    <w:bookmarkEnd w:id="28"/>
    <w:bookmarkStart w:name="z32" w:id="29"/>
    <w:p>
      <w:pPr>
        <w:spacing w:after="0"/>
        <w:ind w:left="0"/>
        <w:jc w:val="both"/>
      </w:pPr>
      <w:r>
        <w:rPr>
          <w:rFonts w:ascii="Times New Roman"/>
          <w:b w:val="false"/>
          <w:i w:val="false"/>
          <w:color w:val="000000"/>
          <w:sz w:val="28"/>
        </w:rPr>
        <w:t>
      техникалық көмекшi құралдар тiзбесiн кеңейтуге – 963 мың теңге;</w:t>
      </w:r>
    </w:p>
    <w:bookmarkEnd w:id="29"/>
    <w:bookmarkStart w:name="z33" w:id="30"/>
    <w:p>
      <w:pPr>
        <w:spacing w:after="0"/>
        <w:ind w:left="0"/>
        <w:jc w:val="both"/>
      </w:pPr>
      <w:r>
        <w:rPr>
          <w:rFonts w:ascii="Times New Roman"/>
          <w:b w:val="false"/>
          <w:i w:val="false"/>
          <w:color w:val="000000"/>
          <w:sz w:val="28"/>
        </w:rPr>
        <w:t>
      Халықты жұмыспен қамту орталықтарына әлеуметтік жұмыс жөніндегі консультанттар мен ассистенттерді енгізуге – 7 021 мың теңге;</w:t>
      </w:r>
    </w:p>
    <w:bookmarkEnd w:id="30"/>
    <w:bookmarkStart w:name="z34" w:id="31"/>
    <w:p>
      <w:pPr>
        <w:spacing w:after="0"/>
        <w:ind w:left="0"/>
        <w:jc w:val="both"/>
      </w:pPr>
      <w:r>
        <w:rPr>
          <w:rFonts w:ascii="Times New Roman"/>
          <w:b w:val="false"/>
          <w:i w:val="false"/>
          <w:color w:val="000000"/>
          <w:sz w:val="28"/>
        </w:rPr>
        <w:t>
      Шыңғырлау ауданы Лубен ауылында су құбырын қайта құруға – 53 656 мың теңге;</w:t>
      </w:r>
    </w:p>
    <w:bookmarkEnd w:id="31"/>
    <w:bookmarkStart w:name="z35" w:id="32"/>
    <w:p>
      <w:pPr>
        <w:spacing w:after="0"/>
        <w:ind w:left="0"/>
        <w:jc w:val="both"/>
      </w:pPr>
      <w:r>
        <w:rPr>
          <w:rFonts w:ascii="Times New Roman"/>
          <w:b w:val="false"/>
          <w:i w:val="false"/>
          <w:color w:val="000000"/>
          <w:sz w:val="28"/>
        </w:rPr>
        <w:t>
      Шыңгырлау ауданы Амангелді ауылын сумен жабдықтау жүйесінің құрылысына – 153 658 мың теңге;</w:t>
      </w:r>
    </w:p>
    <w:bookmarkEnd w:id="32"/>
    <w:bookmarkStart w:name="z36" w:id="33"/>
    <w:p>
      <w:pPr>
        <w:spacing w:after="0"/>
        <w:ind w:left="0"/>
        <w:jc w:val="both"/>
      </w:pPr>
      <w:r>
        <w:rPr>
          <w:rFonts w:ascii="Times New Roman"/>
          <w:b w:val="false"/>
          <w:i w:val="false"/>
          <w:color w:val="000000"/>
          <w:sz w:val="28"/>
        </w:rPr>
        <w:t>
      мамандарды әлеуметтік қолдау шараларын іске асыруға берілетін бюджеттік кредиттер – 79 365 мың теңге;</w:t>
      </w:r>
    </w:p>
    <w:bookmarkEnd w:id="33"/>
    <w:p>
      <w:pPr>
        <w:spacing w:after="0"/>
        <w:ind w:left="0"/>
        <w:jc w:val="both"/>
      </w:pPr>
      <w:r>
        <w:rPr>
          <w:rFonts w:ascii="Times New Roman"/>
          <w:b w:val="false"/>
          <w:i w:val="false"/>
          <w:color w:val="000000"/>
          <w:sz w:val="28"/>
        </w:rPr>
        <w:t>
      жаңа бизнес идеяларды жүзеге асыруға берілетін мемлекеттік гранттар – 481 мың теңге;</w:t>
      </w:r>
    </w:p>
    <w:p>
      <w:pPr>
        <w:spacing w:after="0"/>
        <w:ind w:left="0"/>
        <w:jc w:val="both"/>
      </w:pPr>
      <w:r>
        <w:rPr>
          <w:rFonts w:ascii="Times New Roman"/>
          <w:b w:val="false"/>
          <w:i w:val="false"/>
          <w:color w:val="000000"/>
          <w:sz w:val="28"/>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 – 58 118 мың теңге;</w:t>
      </w:r>
    </w:p>
    <w:p>
      <w:pPr>
        <w:spacing w:after="0"/>
        <w:ind w:left="0"/>
        <w:jc w:val="both"/>
      </w:pPr>
      <w:r>
        <w:rPr>
          <w:rFonts w:ascii="Times New Roman"/>
          <w:b w:val="false"/>
          <w:i w:val="false"/>
          <w:color w:val="000000"/>
          <w:sz w:val="28"/>
        </w:rPr>
        <w:t>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 8 797 мың теңге;</w:t>
      </w:r>
    </w:p>
    <w:p>
      <w:pPr>
        <w:spacing w:after="0"/>
        <w:ind w:left="0"/>
        <w:jc w:val="both"/>
      </w:pPr>
      <w:r>
        <w:rPr>
          <w:rFonts w:ascii="Times New Roman"/>
          <w:b w:val="false"/>
          <w:i w:val="false"/>
          <w:color w:val="000000"/>
          <w:sz w:val="28"/>
        </w:rPr>
        <w:t>
      Шыңғырлау ауданы Ащысай ауылының су құбырын құрылысына – 131 202 мың теңге;</w:t>
      </w:r>
    </w:p>
    <w:p>
      <w:pPr>
        <w:spacing w:after="0"/>
        <w:ind w:left="0"/>
        <w:jc w:val="both"/>
      </w:pPr>
      <w:r>
        <w:rPr>
          <w:rFonts w:ascii="Times New Roman"/>
          <w:b w:val="false"/>
          <w:i w:val="false"/>
          <w:color w:val="000000"/>
          <w:sz w:val="28"/>
        </w:rPr>
        <w:t>
      Шыңғырлау ауданы Жаңакүш ауылына дейін Ашықтоғай ұңғымасынан су құбырын құрылысына – 90 000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өзгерістер енгізілді – Батыс Қазақстан облысы Шыңғырлау аудандық мәслихатының 10.07.2018 </w:t>
      </w:r>
      <w:r>
        <w:rPr>
          <w:rFonts w:ascii="Times New Roman"/>
          <w:b w:val="false"/>
          <w:i w:val="false"/>
          <w:color w:val="000000"/>
          <w:sz w:val="28"/>
        </w:rPr>
        <w:t>№ 25-1</w:t>
      </w:r>
      <w:r>
        <w:rPr>
          <w:rFonts w:ascii="Times New Roman"/>
          <w:b w:val="false"/>
          <w:i w:val="false"/>
          <w:color w:val="ff0000"/>
          <w:sz w:val="28"/>
        </w:rPr>
        <w:t xml:space="preserve"> (01.01.2018 бастап қолданысқа енгізіледі); 12.10.2018 </w:t>
      </w:r>
      <w:r>
        <w:rPr>
          <w:rFonts w:ascii="Times New Roman"/>
          <w:b w:val="false"/>
          <w:i w:val="false"/>
          <w:color w:val="000000"/>
          <w:sz w:val="28"/>
        </w:rPr>
        <w:t>№ 31-1</w:t>
      </w:r>
      <w:r>
        <w:rPr>
          <w:rFonts w:ascii="Times New Roman"/>
          <w:b w:val="false"/>
          <w:i w:val="false"/>
          <w:color w:val="ff0000"/>
          <w:sz w:val="28"/>
        </w:rPr>
        <w:t xml:space="preserve"> (01.01.2018 бастап қолданысқа енгізіледі); 13.12.2018 </w:t>
      </w:r>
      <w:r>
        <w:rPr>
          <w:rFonts w:ascii="Times New Roman"/>
          <w:b w:val="false"/>
          <w:i w:val="false"/>
          <w:color w:val="000000"/>
          <w:sz w:val="28"/>
        </w:rPr>
        <w:t>№ 33-1</w:t>
      </w:r>
      <w:r>
        <w:rPr>
          <w:rFonts w:ascii="Times New Roman"/>
          <w:b w:val="false"/>
          <w:i w:val="false"/>
          <w:color w:val="ff0000"/>
          <w:sz w:val="28"/>
        </w:rPr>
        <w:t xml:space="preserve"> (01.01.2018 бастап қолданысқа енгізіледі) шешімдерімен.</w:t>
      </w:r>
      <w:r>
        <w:br/>
      </w:r>
      <w:r>
        <w:rPr>
          <w:rFonts w:ascii="Times New Roman"/>
          <w:b w:val="false"/>
          <w:i w:val="false"/>
          <w:color w:val="000000"/>
          <w:sz w:val="28"/>
        </w:rPr>
        <w:t>
</w:t>
      </w:r>
    </w:p>
    <w:bookmarkStart w:name="z37" w:id="34"/>
    <w:p>
      <w:pPr>
        <w:spacing w:after="0"/>
        <w:ind w:left="0"/>
        <w:jc w:val="both"/>
      </w:pPr>
      <w:r>
        <w:rPr>
          <w:rFonts w:ascii="Times New Roman"/>
          <w:b w:val="false"/>
          <w:i w:val="false"/>
          <w:color w:val="000000"/>
          <w:sz w:val="28"/>
        </w:rPr>
        <w:t>
      5. Аудандық бюджетте 2018 жылға арналған облыстық бюджеттен берілетін нысаналы трансферттердің жалпы сомасы 679 639 мың теңге ескерілсін:</w:t>
      </w:r>
    </w:p>
    <w:bookmarkEnd w:id="34"/>
    <w:bookmarkStart w:name="z38" w:id="35"/>
    <w:p>
      <w:pPr>
        <w:spacing w:after="0"/>
        <w:ind w:left="0"/>
        <w:jc w:val="both"/>
      </w:pPr>
      <w:r>
        <w:rPr>
          <w:rFonts w:ascii="Times New Roman"/>
          <w:b w:val="false"/>
          <w:i w:val="false"/>
          <w:color w:val="000000"/>
          <w:sz w:val="28"/>
        </w:rPr>
        <w:t>
      жаңа оқу бағдарламаларының енуіне және жаңа оқулықтар шығуына байланысты оқулықтар сатып алуға – 56 592 мың теңге;</w:t>
      </w:r>
    </w:p>
    <w:bookmarkEnd w:id="35"/>
    <w:bookmarkStart w:name="z39" w:id="36"/>
    <w:p>
      <w:pPr>
        <w:spacing w:after="0"/>
        <w:ind w:left="0"/>
        <w:jc w:val="both"/>
      </w:pPr>
      <w:r>
        <w:rPr>
          <w:rFonts w:ascii="Times New Roman"/>
          <w:b w:val="false"/>
          <w:i w:val="false"/>
          <w:color w:val="000000"/>
          <w:sz w:val="28"/>
        </w:rPr>
        <w:t>
      еңбек нарығында сұранысқа ие кәсіптер бойынша жұмысшы кадрларды қысқа мерзімді кәсіптік оқытуға – 14 377 мың теңге;</w:t>
      </w:r>
    </w:p>
    <w:bookmarkEnd w:id="36"/>
    <w:bookmarkStart w:name="z40" w:id="37"/>
    <w:p>
      <w:pPr>
        <w:spacing w:after="0"/>
        <w:ind w:left="0"/>
        <w:jc w:val="both"/>
      </w:pPr>
      <w:r>
        <w:rPr>
          <w:rFonts w:ascii="Times New Roman"/>
          <w:b w:val="false"/>
          <w:i w:val="false"/>
          <w:color w:val="000000"/>
          <w:sz w:val="28"/>
        </w:rPr>
        <w:t>
      жастар практикасына – 4 586 мың теңге;</w:t>
      </w:r>
    </w:p>
    <w:bookmarkEnd w:id="37"/>
    <w:bookmarkStart w:name="z41" w:id="38"/>
    <w:p>
      <w:pPr>
        <w:spacing w:after="0"/>
        <w:ind w:left="0"/>
        <w:jc w:val="both"/>
      </w:pPr>
      <w:r>
        <w:rPr>
          <w:rFonts w:ascii="Times New Roman"/>
          <w:b w:val="false"/>
          <w:i w:val="false"/>
          <w:color w:val="000000"/>
          <w:sz w:val="28"/>
        </w:rPr>
        <w:t>
      Шыңғырлау ауданы Лубен ауылында су құбырын қайта құруға – 37 165 мың теңге;</w:t>
      </w:r>
    </w:p>
    <w:bookmarkEnd w:id="38"/>
    <w:bookmarkStart w:name="z42" w:id="39"/>
    <w:p>
      <w:pPr>
        <w:spacing w:after="0"/>
        <w:ind w:left="0"/>
        <w:jc w:val="both"/>
      </w:pPr>
      <w:r>
        <w:rPr>
          <w:rFonts w:ascii="Times New Roman"/>
          <w:b w:val="false"/>
          <w:i w:val="false"/>
          <w:color w:val="000000"/>
          <w:sz w:val="28"/>
        </w:rPr>
        <w:t>
      "Шыңғырлау ауданы Алмаз ауылында су құбырының құрылысы" нысаны бойынша инженерлік-геодезиялық, инженерлік-геологиялық зерттеулер жүргізу және жобалық сметалық құжаттама жасақтауға – 4 582 мың теңге;</w:t>
      </w:r>
    </w:p>
    <w:bookmarkEnd w:id="39"/>
    <w:bookmarkStart w:name="z43" w:id="40"/>
    <w:p>
      <w:pPr>
        <w:spacing w:after="0"/>
        <w:ind w:left="0"/>
        <w:jc w:val="both"/>
      </w:pPr>
      <w:r>
        <w:rPr>
          <w:rFonts w:ascii="Times New Roman"/>
          <w:b w:val="false"/>
          <w:i w:val="false"/>
          <w:color w:val="000000"/>
          <w:sz w:val="28"/>
        </w:rPr>
        <w:t>
      "Шыңғырлау ауданы Белогор ауылының су құбырын қайта құру" нысаны бойынша жобалау-іздестіру жұмыстарына – 9 346 мың теңге;</w:t>
      </w:r>
    </w:p>
    <w:bookmarkEnd w:id="40"/>
    <w:bookmarkStart w:name="z44" w:id="41"/>
    <w:p>
      <w:pPr>
        <w:spacing w:after="0"/>
        <w:ind w:left="0"/>
        <w:jc w:val="both"/>
      </w:pPr>
      <w:r>
        <w:rPr>
          <w:rFonts w:ascii="Times New Roman"/>
          <w:b w:val="false"/>
          <w:i w:val="false"/>
          <w:color w:val="000000"/>
          <w:sz w:val="28"/>
        </w:rPr>
        <w:t>
      "Шыңғырлау ауданы Алмаз ауылының су құбырының құрылысы" жұмыс жобасы бойынша кешенді мемлекеттік ведомстводан тыс сараптамадан өткізу – 1 726 мың теңге;</w:t>
      </w:r>
    </w:p>
    <w:bookmarkEnd w:id="41"/>
    <w:p>
      <w:pPr>
        <w:spacing w:after="0"/>
        <w:ind w:left="0"/>
        <w:jc w:val="both"/>
      </w:pPr>
      <w:r>
        <w:rPr>
          <w:rFonts w:ascii="Times New Roman"/>
          <w:b w:val="false"/>
          <w:i w:val="false"/>
          <w:color w:val="000000"/>
          <w:sz w:val="28"/>
        </w:rPr>
        <w:t>
      аудандық мектептерге жаңартылған білім бағдарламасы бойынша оқушыларды оқыту үшін жиынтықтағы компьютерлер сатып алуға – 4 776 мың теңге;</w:t>
      </w:r>
    </w:p>
    <w:p>
      <w:pPr>
        <w:spacing w:after="0"/>
        <w:ind w:left="0"/>
        <w:jc w:val="both"/>
      </w:pPr>
      <w:r>
        <w:rPr>
          <w:rFonts w:ascii="Times New Roman"/>
          <w:b w:val="false"/>
          <w:i w:val="false"/>
          <w:color w:val="000000"/>
          <w:sz w:val="28"/>
        </w:rPr>
        <w:t>
      "Білім беруге интерактивті құралдар. Мұғалімге қажетті технологиялар" аудандық мұғалімдерді тренингке жіберуге және ""Академия" педагогикалық шеберлік виртуалды лабораториясы" білім беру онлайн порталына жазылуға – 2 000 мың теңге;</w:t>
      </w:r>
    </w:p>
    <w:p>
      <w:pPr>
        <w:spacing w:after="0"/>
        <w:ind w:left="0"/>
        <w:jc w:val="both"/>
      </w:pPr>
      <w:r>
        <w:rPr>
          <w:rFonts w:ascii="Times New Roman"/>
          <w:b w:val="false"/>
          <w:i w:val="false"/>
          <w:color w:val="000000"/>
          <w:sz w:val="28"/>
        </w:rPr>
        <w:t>
      шағын жинақталған аудандық мектептерге Bilimbook компьютер-трансформер контентін сатып алуға – 19 800 мың теңге;</w:t>
      </w:r>
    </w:p>
    <w:p>
      <w:pPr>
        <w:spacing w:after="0"/>
        <w:ind w:left="0"/>
        <w:jc w:val="both"/>
      </w:pPr>
      <w:r>
        <w:rPr>
          <w:rFonts w:ascii="Times New Roman"/>
          <w:b w:val="false"/>
          <w:i w:val="false"/>
          <w:color w:val="000000"/>
          <w:sz w:val="28"/>
        </w:rPr>
        <w:t>
      Шыңғырлау ауданы Шыңғырлау ауылы Лұқпан Қылышев атындағы Шилі орта жалпы білім беретін мектебіне және жанындағы интернатқа қазандықтар орнатуға – 46 271 мың теңге;</w:t>
      </w:r>
    </w:p>
    <w:p>
      <w:pPr>
        <w:spacing w:after="0"/>
        <w:ind w:left="0"/>
        <w:jc w:val="both"/>
      </w:pPr>
      <w:r>
        <w:rPr>
          <w:rFonts w:ascii="Times New Roman"/>
          <w:b w:val="false"/>
          <w:i w:val="false"/>
          <w:color w:val="000000"/>
          <w:sz w:val="28"/>
        </w:rPr>
        <w:t>
      Шыңғырлау ауданы Ақсуат ауылының әлеуметтік нысандарын газдандыруға – 25 374 мың теңге;</w:t>
      </w:r>
    </w:p>
    <w:p>
      <w:pPr>
        <w:spacing w:after="0"/>
        <w:ind w:left="0"/>
        <w:jc w:val="both"/>
      </w:pPr>
      <w:r>
        <w:rPr>
          <w:rFonts w:ascii="Times New Roman"/>
          <w:b w:val="false"/>
          <w:i w:val="false"/>
          <w:color w:val="000000"/>
          <w:sz w:val="28"/>
        </w:rPr>
        <w:t>
      Шыңғырлау аудандық ветеринария бөлімінің әкімшілік ғимаратын газдандыруға – 15 222 мың теңге;</w:t>
      </w:r>
    </w:p>
    <w:p>
      <w:pPr>
        <w:spacing w:after="0"/>
        <w:ind w:left="0"/>
        <w:jc w:val="both"/>
      </w:pPr>
      <w:r>
        <w:rPr>
          <w:rFonts w:ascii="Times New Roman"/>
          <w:b w:val="false"/>
          <w:i w:val="false"/>
          <w:color w:val="000000"/>
          <w:sz w:val="28"/>
        </w:rPr>
        <w:t>
      жаңа бизнес идеяларды жүзеге асыруға берілетін мемлекеттік гранттарға – 481 мың теңге;</w:t>
      </w:r>
    </w:p>
    <w:p>
      <w:pPr>
        <w:spacing w:after="0"/>
        <w:ind w:left="0"/>
        <w:jc w:val="both"/>
      </w:pPr>
      <w:r>
        <w:rPr>
          <w:rFonts w:ascii="Times New Roman"/>
          <w:b w:val="false"/>
          <w:i w:val="false"/>
          <w:color w:val="000000"/>
          <w:sz w:val="28"/>
        </w:rPr>
        <w:t>
      Шыңғырлау ауданы Шыңғырлау ауылының Шыңғырлау жалпы орта білім беретін мектеп ғимаратын күрделі жөндеуге – 244 278 мың теңге;</w:t>
      </w:r>
    </w:p>
    <w:p>
      <w:pPr>
        <w:spacing w:after="0"/>
        <w:ind w:left="0"/>
        <w:jc w:val="both"/>
      </w:pPr>
      <w:r>
        <w:rPr>
          <w:rFonts w:ascii="Times New Roman"/>
          <w:b w:val="false"/>
          <w:i w:val="false"/>
          <w:color w:val="000000"/>
          <w:sz w:val="28"/>
        </w:rPr>
        <w:t>
      аудан мектептерінде ақпараттық технологиялық сыныптар ашуға – 2 955 мың теңге;</w:t>
      </w:r>
    </w:p>
    <w:p>
      <w:pPr>
        <w:spacing w:after="0"/>
        <w:ind w:left="0"/>
        <w:jc w:val="both"/>
      </w:pPr>
      <w:r>
        <w:rPr>
          <w:rFonts w:ascii="Times New Roman"/>
          <w:b w:val="false"/>
          <w:i w:val="false"/>
          <w:color w:val="000000"/>
          <w:sz w:val="28"/>
        </w:rPr>
        <w:t>
      Шыңғырлау ауданы Шыңғырлау ауылындағы Лұқпан Қылышев және Абай Құнанбаев көшелері қиылысындағы алаңды абаттандыруға – 75 877 мың теңге;</w:t>
      </w:r>
    </w:p>
    <w:p>
      <w:pPr>
        <w:spacing w:after="0"/>
        <w:ind w:left="0"/>
        <w:jc w:val="both"/>
      </w:pPr>
      <w:r>
        <w:rPr>
          <w:rFonts w:ascii="Times New Roman"/>
          <w:b w:val="false"/>
          <w:i w:val="false"/>
          <w:color w:val="000000"/>
          <w:sz w:val="28"/>
        </w:rPr>
        <w:t>
      Шыңғырлау ауданы Амангелді ауылын сумен жабдықтау жүйесінің құрылысына – 38 415 мың теңге;</w:t>
      </w:r>
    </w:p>
    <w:p>
      <w:pPr>
        <w:spacing w:after="0"/>
        <w:ind w:left="0"/>
        <w:jc w:val="both"/>
      </w:pPr>
      <w:r>
        <w:rPr>
          <w:rFonts w:ascii="Times New Roman"/>
          <w:b w:val="false"/>
          <w:i w:val="false"/>
          <w:color w:val="000000"/>
          <w:sz w:val="28"/>
        </w:rPr>
        <w:t>
      "Шыңғырлау ауданы Шоқтыбай ауылының су құбырының құрылысы" жұмыс жобасы бойынша кешенді мемлекеттік ведомстводан тыс сараптамадан өткізуге – 0 теңге;</w:t>
      </w:r>
    </w:p>
    <w:p>
      <w:pPr>
        <w:spacing w:after="0"/>
        <w:ind w:left="0"/>
        <w:jc w:val="both"/>
      </w:pPr>
      <w:r>
        <w:rPr>
          <w:rFonts w:ascii="Times New Roman"/>
          <w:b w:val="false"/>
          <w:i w:val="false"/>
          <w:color w:val="000000"/>
          <w:sz w:val="28"/>
        </w:rPr>
        <w:t>
      Шыңғырлау ауданы Ащысай ауылының су құбырын салу – 53 952 мың теңге;</w:t>
      </w:r>
    </w:p>
    <w:p>
      <w:pPr>
        <w:spacing w:after="0"/>
        <w:ind w:left="0"/>
        <w:jc w:val="both"/>
      </w:pPr>
      <w:r>
        <w:rPr>
          <w:rFonts w:ascii="Times New Roman"/>
          <w:b w:val="false"/>
          <w:i w:val="false"/>
          <w:color w:val="000000"/>
          <w:sz w:val="28"/>
        </w:rPr>
        <w:t>
      "Шыңғырлау ауданы Шоқтыбай ауылында су құбыры құрылысы" жобалық сметалық құжаттамасын жасақтауға – 6 700 мың теңге;</w:t>
      </w:r>
    </w:p>
    <w:p>
      <w:pPr>
        <w:spacing w:after="0"/>
        <w:ind w:left="0"/>
        <w:jc w:val="both"/>
      </w:pPr>
      <w:r>
        <w:rPr>
          <w:rFonts w:ascii="Times New Roman"/>
          <w:b w:val="false"/>
          <w:i w:val="false"/>
          <w:color w:val="000000"/>
          <w:sz w:val="28"/>
        </w:rPr>
        <w:t>
      "Шыңғырлау ауданы Ардақ ауылының су құбырын қайта жаңарту" жобалық сметалық құжаттамасын жасақтауға – 5 164 мың теңге;</w:t>
      </w:r>
    </w:p>
    <w:p>
      <w:pPr>
        <w:spacing w:after="0"/>
        <w:ind w:left="0"/>
        <w:jc w:val="both"/>
      </w:pPr>
      <w:r>
        <w:rPr>
          <w:rFonts w:ascii="Times New Roman"/>
          <w:b w:val="false"/>
          <w:i w:val="false"/>
          <w:color w:val="000000"/>
          <w:sz w:val="28"/>
        </w:rPr>
        <w:t>
      Шыңғырлау ауданы Шыңғырлау ауылы Лұқпан Қылышев көшесі бойындағы автомобиль жолдарын орташа жөндеуге – 10 000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өзгерістер енгізілді – Батыс Қазақстан облысы Шыңғырлау аудандық мәслихатының 30.03.2018 </w:t>
      </w:r>
      <w:r>
        <w:rPr>
          <w:rFonts w:ascii="Times New Roman"/>
          <w:b w:val="false"/>
          <w:i w:val="false"/>
          <w:color w:val="000000"/>
          <w:sz w:val="28"/>
        </w:rPr>
        <w:t>№ 21-2</w:t>
      </w:r>
      <w:r>
        <w:rPr>
          <w:rFonts w:ascii="Times New Roman"/>
          <w:b w:val="false"/>
          <w:i w:val="false"/>
          <w:color w:val="ff0000"/>
          <w:sz w:val="28"/>
        </w:rPr>
        <w:t xml:space="preserve"> (01.01.2018 бастап қолданысқа енгізіледі); 10.07.2018 </w:t>
      </w:r>
      <w:r>
        <w:rPr>
          <w:rFonts w:ascii="Times New Roman"/>
          <w:b w:val="false"/>
          <w:i w:val="false"/>
          <w:color w:val="000000"/>
          <w:sz w:val="28"/>
        </w:rPr>
        <w:t>№ 25-1</w:t>
      </w:r>
      <w:r>
        <w:rPr>
          <w:rFonts w:ascii="Times New Roman"/>
          <w:b w:val="false"/>
          <w:i w:val="false"/>
          <w:color w:val="ff0000"/>
          <w:sz w:val="28"/>
        </w:rPr>
        <w:t xml:space="preserve"> (01.01.2018 бастап қолданысқа енгізіледі); 12.10.2018 </w:t>
      </w:r>
      <w:r>
        <w:rPr>
          <w:rFonts w:ascii="Times New Roman"/>
          <w:b w:val="false"/>
          <w:i w:val="false"/>
          <w:color w:val="000000"/>
          <w:sz w:val="28"/>
        </w:rPr>
        <w:t>№ 31-1</w:t>
      </w:r>
      <w:r>
        <w:rPr>
          <w:rFonts w:ascii="Times New Roman"/>
          <w:b w:val="false"/>
          <w:i w:val="false"/>
          <w:color w:val="ff0000"/>
          <w:sz w:val="28"/>
        </w:rPr>
        <w:t xml:space="preserve"> (01.01.2018 бастап қолданысқа енгізіледі); 13.12.2018 </w:t>
      </w:r>
      <w:r>
        <w:rPr>
          <w:rFonts w:ascii="Times New Roman"/>
          <w:b w:val="false"/>
          <w:i w:val="false"/>
          <w:color w:val="000000"/>
          <w:sz w:val="28"/>
        </w:rPr>
        <w:t>№ 33-1</w:t>
      </w:r>
      <w:r>
        <w:rPr>
          <w:rFonts w:ascii="Times New Roman"/>
          <w:b w:val="false"/>
          <w:i w:val="false"/>
          <w:color w:val="ff0000"/>
          <w:sz w:val="28"/>
        </w:rPr>
        <w:t xml:space="preserve"> (01.01.2018 бастап қолданысқа енгізіледі) шешімдерімен.</w:t>
      </w:r>
      <w:r>
        <w:br/>
      </w:r>
      <w:r>
        <w:rPr>
          <w:rFonts w:ascii="Times New Roman"/>
          <w:b w:val="false"/>
          <w:i w:val="false"/>
          <w:color w:val="000000"/>
          <w:sz w:val="28"/>
        </w:rPr>
        <w:t>
</w:t>
      </w:r>
    </w:p>
    <w:bookmarkStart w:name="z45" w:id="42"/>
    <w:p>
      <w:pPr>
        <w:spacing w:after="0"/>
        <w:ind w:left="0"/>
        <w:jc w:val="both"/>
      </w:pPr>
      <w:r>
        <w:rPr>
          <w:rFonts w:ascii="Times New Roman"/>
          <w:b w:val="false"/>
          <w:i w:val="false"/>
          <w:color w:val="000000"/>
          <w:sz w:val="28"/>
        </w:rPr>
        <w:t>
      6. Жергілікті бюджеттердің теңгерімдігін қамтамасыз ету үшін 2018 жылдың кірістер бөлу нормативі төмендегі ішкі сыныбы кірістері бойынша белгіленсін:</w:t>
      </w:r>
    </w:p>
    <w:bookmarkEnd w:id="42"/>
    <w:bookmarkStart w:name="z46" w:id="43"/>
    <w:p>
      <w:pPr>
        <w:spacing w:after="0"/>
        <w:ind w:left="0"/>
        <w:jc w:val="both"/>
      </w:pPr>
      <w:r>
        <w:rPr>
          <w:rFonts w:ascii="Times New Roman"/>
          <w:b w:val="false"/>
          <w:i w:val="false"/>
          <w:color w:val="000000"/>
          <w:sz w:val="28"/>
        </w:rPr>
        <w:t>
      1) жеке табыс салығы аудандық бюджетке 100 пайыз мөлшерінде енгізіледі;</w:t>
      </w:r>
    </w:p>
    <w:bookmarkEnd w:id="43"/>
    <w:bookmarkStart w:name="z47" w:id="44"/>
    <w:p>
      <w:pPr>
        <w:spacing w:after="0"/>
        <w:ind w:left="0"/>
        <w:jc w:val="both"/>
      </w:pPr>
      <w:r>
        <w:rPr>
          <w:rFonts w:ascii="Times New Roman"/>
          <w:b w:val="false"/>
          <w:i w:val="false"/>
          <w:color w:val="000000"/>
          <w:sz w:val="28"/>
        </w:rPr>
        <w:t>
      2) әлеуметтік салық аудандық бюджетке 100 пайыз мөлшерінде енгізіледі.</w:t>
      </w:r>
    </w:p>
    <w:bookmarkEnd w:id="44"/>
    <w:bookmarkStart w:name="z48" w:id="45"/>
    <w:p>
      <w:pPr>
        <w:spacing w:after="0"/>
        <w:ind w:left="0"/>
        <w:jc w:val="both"/>
      </w:pPr>
      <w:r>
        <w:rPr>
          <w:rFonts w:ascii="Times New Roman"/>
          <w:b w:val="false"/>
          <w:i w:val="false"/>
          <w:color w:val="000000"/>
          <w:sz w:val="28"/>
        </w:rPr>
        <w:t>
      7. Аудандық бюджетте 2018 жылға арналған облыстық бюджеттен берілетін субвенциясы жалпы сомасы 2 447 487 мың теңге көлемінде белгіленсін.</w:t>
      </w:r>
    </w:p>
    <w:bookmarkEnd w:id="45"/>
    <w:bookmarkStart w:name="z49" w:id="46"/>
    <w:p>
      <w:pPr>
        <w:spacing w:after="0"/>
        <w:ind w:left="0"/>
        <w:jc w:val="both"/>
      </w:pPr>
      <w:r>
        <w:rPr>
          <w:rFonts w:ascii="Times New Roman"/>
          <w:b w:val="false"/>
          <w:i w:val="false"/>
          <w:color w:val="000000"/>
          <w:sz w:val="28"/>
        </w:rPr>
        <w:t>
      8. Ауылдық бюджетте 2018 жылға арналған аудандық бюджеттен берілетін субвенциясы жалпы сомасы 164 855 мың теңге көлемінде белгіленсін.</w:t>
      </w:r>
    </w:p>
    <w:bookmarkEnd w:id="46"/>
    <w:bookmarkStart w:name="z50" w:id="47"/>
    <w:p>
      <w:pPr>
        <w:spacing w:after="0"/>
        <w:ind w:left="0"/>
        <w:jc w:val="both"/>
      </w:pPr>
      <w:r>
        <w:rPr>
          <w:rFonts w:ascii="Times New Roman"/>
          <w:b w:val="false"/>
          <w:i w:val="false"/>
          <w:color w:val="000000"/>
          <w:sz w:val="28"/>
        </w:rPr>
        <w:t>
      9. 2018 жылға арналған ауданның жергілікті атқарушы органдарының резерві 6 000 мың теңге көлемінде бекітілсін:</w:t>
      </w:r>
    </w:p>
    <w:bookmarkEnd w:id="47"/>
    <w:bookmarkStart w:name="z51" w:id="48"/>
    <w:p>
      <w:pPr>
        <w:spacing w:after="0"/>
        <w:ind w:left="0"/>
        <w:jc w:val="both"/>
      </w:pPr>
      <w:r>
        <w:rPr>
          <w:rFonts w:ascii="Times New Roman"/>
          <w:b w:val="false"/>
          <w:i w:val="false"/>
          <w:color w:val="000000"/>
          <w:sz w:val="28"/>
        </w:rPr>
        <w:t>
      табиғи және техногендік сипаттағы төтенше жағдайларды жоюға арналған ауданның жергілікті атқарушы органының төтенше резерві – 2 000 мың теңге;</w:t>
      </w:r>
    </w:p>
    <w:bookmarkEnd w:id="48"/>
    <w:bookmarkStart w:name="z52" w:id="49"/>
    <w:p>
      <w:pPr>
        <w:spacing w:after="0"/>
        <w:ind w:left="0"/>
        <w:jc w:val="both"/>
      </w:pPr>
      <w:r>
        <w:rPr>
          <w:rFonts w:ascii="Times New Roman"/>
          <w:b w:val="false"/>
          <w:i w:val="false"/>
          <w:color w:val="000000"/>
          <w:sz w:val="28"/>
        </w:rPr>
        <w:t>
      шұғыл шығындарға арналған ауданның жергілікті атқарушы органының резерві – 4 000 мың теңге.</w:t>
      </w:r>
    </w:p>
    <w:bookmarkEnd w:id="49"/>
    <w:bookmarkStart w:name="z53" w:id="50"/>
    <w:p>
      <w:pPr>
        <w:spacing w:after="0"/>
        <w:ind w:left="0"/>
        <w:jc w:val="both"/>
      </w:pPr>
      <w:r>
        <w:rPr>
          <w:rFonts w:ascii="Times New Roman"/>
          <w:b w:val="false"/>
          <w:i w:val="false"/>
          <w:color w:val="000000"/>
          <w:sz w:val="28"/>
        </w:rPr>
        <w:t>
      10. Ауданның жергілікті атқарушы органының борыш лимиті 2018 жылдың 31 желтоқсанына 456 266 мың теңгені құрайды.</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Батыс Қазақстан облысы Шыңғырлау аудандық мәслихатының 30.03.2018 </w:t>
      </w:r>
      <w:r>
        <w:rPr>
          <w:rFonts w:ascii="Times New Roman"/>
          <w:b w:val="false"/>
          <w:i w:val="false"/>
          <w:color w:val="000000"/>
          <w:sz w:val="28"/>
        </w:rPr>
        <w:t>№ 21-2</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54" w:id="51"/>
    <w:p>
      <w:pPr>
        <w:spacing w:after="0"/>
        <w:ind w:left="0"/>
        <w:jc w:val="both"/>
      </w:pPr>
      <w:r>
        <w:rPr>
          <w:rFonts w:ascii="Times New Roman"/>
          <w:b w:val="false"/>
          <w:i w:val="false"/>
          <w:color w:val="000000"/>
          <w:sz w:val="28"/>
        </w:rPr>
        <w:t>
      11. 2018 жылдың 1 қаңтарынан бастап Қазақстан Республикасының еңбек заңнамасымен белгіленген мамандар лауазымдарының тізбесіне ауылдық жерлерде қызмет ететін денсаулық сақтау, әлеуметтік қамсыздандыру, білім беру, мәдениет, спорт және ветеринария саласының азаматтық қызметшілеріне осы қызмет түрлерімен қалада айналысатын азаматтық қызметшілердің ставкаларымен салыстырғанда лауазымдық жалақыларын 25%-ға көтеру белгіленсін.</w:t>
      </w:r>
    </w:p>
    <w:bookmarkEnd w:id="51"/>
    <w:bookmarkStart w:name="z55" w:id="52"/>
    <w:p>
      <w:pPr>
        <w:spacing w:after="0"/>
        <w:ind w:left="0"/>
        <w:jc w:val="both"/>
      </w:pPr>
      <w:r>
        <w:rPr>
          <w:rFonts w:ascii="Times New Roman"/>
          <w:b w:val="false"/>
          <w:i w:val="false"/>
          <w:color w:val="000000"/>
          <w:sz w:val="28"/>
        </w:rPr>
        <w:t xml:space="preserve">
      12. 2018 жылға арналған жергілікті бюджеттердің атқару процесінде секвестрлеуге жатпайтын жергілікті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52"/>
    <w:bookmarkStart w:name="z56" w:id="53"/>
    <w:p>
      <w:pPr>
        <w:spacing w:after="0"/>
        <w:ind w:left="0"/>
        <w:jc w:val="both"/>
      </w:pPr>
      <w:r>
        <w:rPr>
          <w:rFonts w:ascii="Times New Roman"/>
          <w:b w:val="false"/>
          <w:i w:val="false"/>
          <w:color w:val="000000"/>
          <w:sz w:val="28"/>
        </w:rPr>
        <w:t>
      13. Аудандық мәслихат аппаратының басшысы (С.Шағиров) осы шешімнің әділет органдарында мемлекеттік тіркелуін, Қазақстан Республикасы нормативтік құқықтық актілерінің эталондық бақылау банкінде ресми жариялануын қамтамасыз етсін.</w:t>
      </w:r>
    </w:p>
    <w:bookmarkEnd w:id="53"/>
    <w:bookmarkStart w:name="z57" w:id="54"/>
    <w:p>
      <w:pPr>
        <w:spacing w:after="0"/>
        <w:ind w:left="0"/>
        <w:jc w:val="both"/>
      </w:pPr>
      <w:r>
        <w:rPr>
          <w:rFonts w:ascii="Times New Roman"/>
          <w:b w:val="false"/>
          <w:i w:val="false"/>
          <w:color w:val="000000"/>
          <w:sz w:val="28"/>
        </w:rPr>
        <w:t>
      14. Осы шешім 2018 жылдың 1 қаңтарынан бастап қолданысқа енгізіледі.</w:t>
      </w:r>
    </w:p>
    <w:bookmarkEnd w:id="5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Қ.Жазықбаев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Г.Волкогон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Шыңғырлау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20 желтоқсандағы № 17-2</w:t>
            </w:r>
            <w:r>
              <w:br/>
            </w:r>
            <w:r>
              <w:rPr>
                <w:rFonts w:ascii="Times New Roman"/>
                <w:b w:val="false"/>
                <w:i w:val="false"/>
                <w:color w:val="000000"/>
                <w:sz w:val="20"/>
              </w:rPr>
              <w:t>шешіміне 1- қосымша</w:t>
            </w:r>
          </w:p>
        </w:tc>
      </w:tr>
    </w:tbl>
    <w:bookmarkStart w:name="z61" w:id="55"/>
    <w:p>
      <w:pPr>
        <w:spacing w:after="0"/>
        <w:ind w:left="0"/>
        <w:jc w:val="left"/>
      </w:pPr>
      <w:r>
        <w:rPr>
          <w:rFonts w:ascii="Times New Roman"/>
          <w:b/>
          <w:i w:val="false"/>
          <w:color w:val="000000"/>
        </w:rPr>
        <w:t xml:space="preserve"> 2018 жылға арналған аудандық бюджеті</w:t>
      </w:r>
    </w:p>
    <w:bookmarkEnd w:id="55"/>
    <w:p>
      <w:pPr>
        <w:spacing w:after="0"/>
        <w:ind w:left="0"/>
        <w:jc w:val="both"/>
      </w:pPr>
      <w:r>
        <w:rPr>
          <w:rFonts w:ascii="Times New Roman"/>
          <w:b w:val="false"/>
          <w:i w:val="false"/>
          <w:color w:val="ff0000"/>
          <w:sz w:val="28"/>
        </w:rPr>
        <w:t xml:space="preserve">
      Ескерту. 1-қосымша жаңа редакцияда – Батыс Қазақстан облысы Шыңғырлау аудандық мәслихатының 13.12.2018 </w:t>
      </w:r>
      <w:r>
        <w:rPr>
          <w:rFonts w:ascii="Times New Roman"/>
          <w:b w:val="false"/>
          <w:i w:val="false"/>
          <w:color w:val="ff0000"/>
          <w:sz w:val="28"/>
        </w:rPr>
        <w:t>№ 33-1</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7"/>
        <w:gridCol w:w="807"/>
        <w:gridCol w:w="1096"/>
        <w:gridCol w:w="1096"/>
        <w:gridCol w:w="5813"/>
        <w:gridCol w:w="26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4 014 715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320 909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122 736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122 736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121 050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121 050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68 621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57 289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кәсіби қызметті жүргiзгенi үшін алынатын алымдар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14 092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9 265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3 672 334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3 671 279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3 671 279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4 074 032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382 816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өкiлдi, атқарушы және басқа органдар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255 042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23 794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23 794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109 072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105 864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122 176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118 206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127 113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14 826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14 076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69 575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35 143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24 266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42 712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36 285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9 642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қауiпсiздiгін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1 468 790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50 913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50 913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50 913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1 279 518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48 185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48 185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1 228 863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1 139 216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89 647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138 359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138 359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10 973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74 735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өткізу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күтiп-ұстауға қамқоршыларға (қорғаншыларға) ай сайынға ақшалай қаражат төлемі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41 607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241 602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44 548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15 409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15 409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29 139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29 139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164 027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164 027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69 433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12 217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29 273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9 117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27 516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33 027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33 027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1 087 649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263 898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10 069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8 969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244 278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244 278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677 887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676 331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87 412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588 919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145 864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136 846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127 901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347 500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154 179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154 179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демалыс жұмысын қолдау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147 179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29 324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18 289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түрлерi бойынша аудан (облыстық маңызы бар қала) құрама командаларының мүшелерін дайындау және олардың облыстық спорт жарыстарына қатысуы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94 579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11 422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11 422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83 157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iстеуi</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82 629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тiлдi және Қазақстан халқының басқа да тілдерін дамыту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69 418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27 807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14 773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41 611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15 848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25 263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116 244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19 295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41 099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16 275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16 275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15 895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17 899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17 899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17 899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86 863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86 863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86 863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86 366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қызметті қолдау және бәсекелестікті қорғау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293 315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293 315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293 315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111 904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164 855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11 227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79 365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79 365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79 365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79 365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79 365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6"/>
        <w:gridCol w:w="1416"/>
        <w:gridCol w:w="912"/>
        <w:gridCol w:w="1416"/>
        <w:gridCol w:w="3363"/>
        <w:gridCol w:w="377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68 138</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68 138</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68 138</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кредиттерді өтеу </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37 000</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жергiлiктi бюджеттен берілген бюджеттік кредиттерді өтеу</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31 138</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-70 544</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70 544</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79 365</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79 365</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79 365</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79 365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33 633</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33 633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2"/>
        <w:gridCol w:w="1369"/>
        <w:gridCol w:w="1859"/>
        <w:gridCol w:w="1859"/>
        <w:gridCol w:w="3006"/>
        <w:gridCol w:w="3325"/>
      </w:tblGrid>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33 633</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33 633</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24 812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24 812</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24 812</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24 812</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24 812</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Шыңғырлау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20 желтоқсандағы №17-2</w:t>
            </w:r>
            <w:r>
              <w:br/>
            </w:r>
            <w:r>
              <w:rPr>
                <w:rFonts w:ascii="Times New Roman"/>
                <w:b w:val="false"/>
                <w:i w:val="false"/>
                <w:color w:val="000000"/>
                <w:sz w:val="20"/>
              </w:rPr>
              <w:t>шешіміне 2- қосымша</w:t>
            </w:r>
          </w:p>
        </w:tc>
      </w:tr>
    </w:tbl>
    <w:bookmarkStart w:name="z63" w:id="56"/>
    <w:p>
      <w:pPr>
        <w:spacing w:after="0"/>
        <w:ind w:left="0"/>
        <w:jc w:val="left"/>
      </w:pPr>
      <w:r>
        <w:rPr>
          <w:rFonts w:ascii="Times New Roman"/>
          <w:b/>
          <w:i w:val="false"/>
          <w:color w:val="000000"/>
        </w:rPr>
        <w:t xml:space="preserve"> 2019 жылға арналған аудандық бюджеті</w:t>
      </w:r>
    </w:p>
    <w:bookmarkEnd w:id="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
        <w:gridCol w:w="1218"/>
        <w:gridCol w:w="785"/>
        <w:gridCol w:w="172"/>
        <w:gridCol w:w="5293"/>
        <w:gridCol w:w="40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2 799 882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281 015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101 950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101 950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111 300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111 300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59 255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46 585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9 570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2 514 667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2 514 667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2 514 667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552"/>
        <w:gridCol w:w="1163"/>
        <w:gridCol w:w="1163"/>
        <w:gridCol w:w="5719"/>
        <w:gridCol w:w="28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2 799 882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270 979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215 337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21 495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21 495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85 229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85 229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108 613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108 613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55 217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23 628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23 628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31 589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31 589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7 168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1 367 800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51 897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51 897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51 897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1 271 647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35 378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35 378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1 234 664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1 143 338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91 326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44 256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44 256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22 634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баланы (жетiм балаларды) және ата-аналарының қамқорынсыз қалған баланы (балаларды) күтiп-ұстауға қамқоршыларға (қорғаншыларға) ай сайынға ақшалай қаражат төлемi</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186 357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39 062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12 367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12 367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26 695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26 695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120 037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120 037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34 072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12 917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19 659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28 711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15 313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27 258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27 258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26 295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123 781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118 081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114 890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293 911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139 649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139 649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демалыс жұмысын қолдау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139 649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18 708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18 708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14 798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97 046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11 643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11 643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85 403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84 440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38 508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23 851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15 127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113 767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78 897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17 983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17 983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60 914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12 194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11 646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11 646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11 646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13 822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13 822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13 822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13 822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21 218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291 079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291 079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291 079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114 042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166 217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6"/>
        <w:gridCol w:w="1707"/>
        <w:gridCol w:w="1100"/>
        <w:gridCol w:w="1707"/>
        <w:gridCol w:w="4674"/>
        <w:gridCol w:w="140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жергiлiктi бюджеттен берiлген бюджеттiк кредиттердi өтеу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4"/>
        <w:gridCol w:w="1666"/>
        <w:gridCol w:w="2264"/>
        <w:gridCol w:w="2264"/>
        <w:gridCol w:w="3659"/>
        <w:gridCol w:w="1373"/>
      </w:tblGrid>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Шыңғырлау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20 желтоқсандағы №17-2</w:t>
            </w:r>
            <w:r>
              <w:br/>
            </w:r>
            <w:r>
              <w:rPr>
                <w:rFonts w:ascii="Times New Roman"/>
                <w:b w:val="false"/>
                <w:i w:val="false"/>
                <w:color w:val="000000"/>
                <w:sz w:val="20"/>
              </w:rPr>
              <w:t>шешіміне 3- қосымша</w:t>
            </w:r>
          </w:p>
        </w:tc>
      </w:tr>
    </w:tbl>
    <w:bookmarkStart w:name="z65" w:id="57"/>
    <w:p>
      <w:pPr>
        <w:spacing w:after="0"/>
        <w:ind w:left="0"/>
        <w:jc w:val="left"/>
      </w:pPr>
      <w:r>
        <w:rPr>
          <w:rFonts w:ascii="Times New Roman"/>
          <w:b/>
          <w:i w:val="false"/>
          <w:color w:val="000000"/>
        </w:rPr>
        <w:t xml:space="preserve"> 2020 жылға арналған аудандық бюджеті</w:t>
      </w:r>
    </w:p>
    <w:bookmarkEnd w:id="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
        <w:gridCol w:w="1218"/>
        <w:gridCol w:w="785"/>
        <w:gridCol w:w="172"/>
        <w:gridCol w:w="5293"/>
        <w:gridCol w:w="40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2 853 354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309 376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118 500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118 500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61 566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10 066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2 538 728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2 538 728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2 538 728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552"/>
        <w:gridCol w:w="1163"/>
        <w:gridCol w:w="1163"/>
        <w:gridCol w:w="5719"/>
        <w:gridCol w:w="28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2 853 354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284 669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226 725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22 627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22 627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90 047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90 047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114 051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114 051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57 489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24 949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24 949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1 434 714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54 333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54 333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54 333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1 332 961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37 054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37 054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1 294 189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1 198 287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95 902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11 725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24 218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баланы (жетiм балаларды) және ата-аналарының қамқорынсыз қалған баланы (балаларды) күтiп-ұстауға қамқоршыларға (қорғаншыларға) ай сайынға ақшалай қаражат төлемi</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196 266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40 447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13 244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13 244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27 203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27 203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127 348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127 348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36 458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13 821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21 035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29 936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16 079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28 471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28 471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27 441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131 625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125 925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122 511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308 779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146 627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146 627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демалыс жұмысын қолдау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146 627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101 982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12 458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12 458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89 524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88 493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25 037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15 909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9 128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15 353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15 353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121 135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84 056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65 146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12 798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24 849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24 849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24 849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14 547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14 547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14 547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14 547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146 804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146 804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146 804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146 804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10 744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10 744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дамыту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10 744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11 086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185 270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185 270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185 270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173 704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11 566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6"/>
        <w:gridCol w:w="1707"/>
        <w:gridCol w:w="1100"/>
        <w:gridCol w:w="1707"/>
        <w:gridCol w:w="4674"/>
        <w:gridCol w:w="140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жергiлiктi бюджеттен берiлген бюджеттiк кредиттердi өтеу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4"/>
        <w:gridCol w:w="1666"/>
        <w:gridCol w:w="2264"/>
        <w:gridCol w:w="2264"/>
        <w:gridCol w:w="3659"/>
        <w:gridCol w:w="1373"/>
      </w:tblGrid>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Шыңғырлау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20 желтоқсандағы № 17-2</w:t>
            </w:r>
            <w:r>
              <w:br/>
            </w:r>
            <w:r>
              <w:rPr>
                <w:rFonts w:ascii="Times New Roman"/>
                <w:b w:val="false"/>
                <w:i w:val="false"/>
                <w:color w:val="000000"/>
                <w:sz w:val="20"/>
              </w:rPr>
              <w:t>шешіміне 4- қосымша</w:t>
            </w:r>
          </w:p>
        </w:tc>
      </w:tr>
    </w:tbl>
    <w:bookmarkStart w:name="z67" w:id="58"/>
    <w:p>
      <w:pPr>
        <w:spacing w:after="0"/>
        <w:ind w:left="0"/>
        <w:jc w:val="left"/>
      </w:pPr>
      <w:r>
        <w:rPr>
          <w:rFonts w:ascii="Times New Roman"/>
          <w:b/>
          <w:i w:val="false"/>
          <w:color w:val="000000"/>
        </w:rPr>
        <w:t xml:space="preserve"> 2018 жылға арналған жергілікті бюджеттердің атқару процесінде секвестрлеуге жатпайтын жергілікті бюджеттік бағдарламалардың тізбесі</w:t>
      </w:r>
    </w:p>
    <w:bookmarkEnd w:id="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1278"/>
        <w:gridCol w:w="2696"/>
        <w:gridCol w:w="2696"/>
        <w:gridCol w:w="36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