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b98be" w14:textId="35b98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"Сыртқы мемлекеттік аудиттің және қаржылық бақылаудың рәсімдік стандарттарын бекіту туралы" Республикалық бюджеттің атқарылуын бақылау жөніндегі есеп комитетінің 2016 жылғы 31 наурыздағы № 5-НҚ нормативтік қаулысына өзгерістер мен толықтырулар енгізу туралы</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2018 жылғы 8 қаңтардағы № 1-НҚ нормативтік қаулысы. Қазақстан Республикасының Әділет министрлігінде 2018 жылғы 24 қаңтарда № 16276 болып тіркелді</w:t>
      </w:r>
    </w:p>
    <w:p>
      <w:pPr>
        <w:spacing w:after="0"/>
        <w:ind w:left="0"/>
        <w:jc w:val="both"/>
      </w:pPr>
      <w:bookmarkStart w:name="z1" w:id="0"/>
      <w:r>
        <w:rPr>
          <w:rFonts w:ascii="Times New Roman"/>
          <w:b w:val="false"/>
          <w:i w:val="false"/>
          <w:color w:val="000000"/>
          <w:sz w:val="28"/>
        </w:rPr>
        <w:t xml:space="preserve">
      "Мемлекеттік аудит және қаржылық бақылау туралы" 2015 жылғы 12 қарашадағы Қазақстан Республикасы Заңының 8-бабы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Республикалық бюджеттің атқарылуын бақылау жөніндегі есеп комитеті (бұдан әрі – Есеп комитеті) ҚАУЛЫ ЕТЕДІ:</w:t>
      </w:r>
    </w:p>
    <w:bookmarkEnd w:id="0"/>
    <w:bookmarkStart w:name="z2" w:id="1"/>
    <w:p>
      <w:pPr>
        <w:spacing w:after="0"/>
        <w:ind w:left="0"/>
        <w:jc w:val="both"/>
      </w:pPr>
      <w:r>
        <w:rPr>
          <w:rFonts w:ascii="Times New Roman"/>
          <w:b w:val="false"/>
          <w:i w:val="false"/>
          <w:color w:val="000000"/>
          <w:sz w:val="28"/>
        </w:rPr>
        <w:t xml:space="preserve">
      1. "Сыртқы мемлекеттік аудиттің және қаржылық бақылаудың рәсімдік стандарттарын бекіту туралы" Республикалық бюджеттің атқарылуын бақылау жөніндегі есеп комитетінің 2016 жылғы 31 наурыздағы № 5-НҚ </w:t>
      </w:r>
      <w:r>
        <w:rPr>
          <w:rFonts w:ascii="Times New Roman"/>
          <w:b w:val="false"/>
          <w:i w:val="false"/>
          <w:color w:val="000000"/>
          <w:sz w:val="28"/>
        </w:rPr>
        <w:t>нормативтік қаулысына</w:t>
      </w:r>
      <w:r>
        <w:rPr>
          <w:rFonts w:ascii="Times New Roman"/>
          <w:b w:val="false"/>
          <w:i w:val="false"/>
          <w:color w:val="000000"/>
          <w:sz w:val="28"/>
        </w:rPr>
        <w:t xml:space="preserve"> (Нормативтік құқықтық актілерді мемлекеттік тіркеу тізілімінде № 13647 болып тіркелді, 2016 жылғы 11 мамырда "Әділет" ақпараттық-құқықтық жүйесінде жарияланды)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көрсетілген нормативтік қаулымен бекітілген Республикалық және жергілікті бюджеттердің атқарылуын ағымдағы бағалауды жүзеге асыру бойынша сыртқы мемлекеттік аудиттің және қаржылық бақылаудың рәсімдік </w:t>
      </w:r>
      <w:r>
        <w:rPr>
          <w:rFonts w:ascii="Times New Roman"/>
          <w:b w:val="false"/>
          <w:i w:val="false"/>
          <w:color w:val="000000"/>
          <w:sz w:val="28"/>
        </w:rPr>
        <w:t>стандартында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"15. "Есепті кезеңдегі республикалық бюджеттің атқарылуын талдау" деген бөлімде мыналар: </w:t>
      </w:r>
    </w:p>
    <w:bookmarkEnd w:id="3"/>
    <w:bookmarkStart w:name="z6" w:id="4"/>
    <w:p>
      <w:pPr>
        <w:spacing w:after="0"/>
        <w:ind w:left="0"/>
        <w:jc w:val="both"/>
      </w:pPr>
      <w:r>
        <w:rPr>
          <w:rFonts w:ascii="Times New Roman"/>
          <w:b w:val="false"/>
          <w:i w:val="false"/>
          <w:color w:val="000000"/>
          <w:sz w:val="28"/>
        </w:rPr>
        <w:t xml:space="preserve">
      1) республикалық бюджеттің түсімдері мен кірістерінің атқарылуын талдау, соның ішінде: </w:t>
      </w:r>
    </w:p>
    <w:bookmarkEnd w:id="4"/>
    <w:bookmarkStart w:name="z7" w:id="5"/>
    <w:p>
      <w:pPr>
        <w:spacing w:after="0"/>
        <w:ind w:left="0"/>
        <w:jc w:val="both"/>
      </w:pPr>
      <w:r>
        <w:rPr>
          <w:rFonts w:ascii="Times New Roman"/>
          <w:b w:val="false"/>
          <w:i w:val="false"/>
          <w:color w:val="000000"/>
          <w:sz w:val="28"/>
        </w:rPr>
        <w:t xml:space="preserve">
      республикалық бюджеттің кірісіне түсетін салықтық және салықтық емес түсімдердің толықтығы; </w:t>
      </w:r>
    </w:p>
    <w:bookmarkEnd w:id="5"/>
    <w:bookmarkStart w:name="z8" w:id="6"/>
    <w:p>
      <w:pPr>
        <w:spacing w:after="0"/>
        <w:ind w:left="0"/>
        <w:jc w:val="both"/>
      </w:pPr>
      <w:r>
        <w:rPr>
          <w:rFonts w:ascii="Times New Roman"/>
          <w:b w:val="false"/>
          <w:i w:val="false"/>
          <w:color w:val="000000"/>
          <w:sz w:val="28"/>
        </w:rPr>
        <w:t>
      орындалмауына ықпал еткен себептер, соның ішінде елдің дамуының негізгі макроэкономикалық көрсеткіштерін және әлемдік тауар нарығындағы жағдайды көрсете отырып, жоспарлы көрсеткіштері орындалмаған салықтар, алымдар және міндетті төлемдер;</w:t>
      </w:r>
    </w:p>
    <w:bookmarkEnd w:id="6"/>
    <w:bookmarkStart w:name="z9" w:id="7"/>
    <w:p>
      <w:pPr>
        <w:spacing w:after="0"/>
        <w:ind w:left="0"/>
        <w:jc w:val="both"/>
      </w:pPr>
      <w:r>
        <w:rPr>
          <w:rFonts w:ascii="Times New Roman"/>
          <w:b w:val="false"/>
          <w:i w:val="false"/>
          <w:color w:val="000000"/>
          <w:sz w:val="28"/>
        </w:rPr>
        <w:t>
      Қазақстан Республикасының Ұлттық қорына түскен салықтық түсімдер көлемдері.</w:t>
      </w:r>
    </w:p>
    <w:bookmarkEnd w:id="7"/>
    <w:bookmarkStart w:name="z10" w:id="8"/>
    <w:p>
      <w:pPr>
        <w:spacing w:after="0"/>
        <w:ind w:left="0"/>
        <w:jc w:val="both"/>
      </w:pPr>
      <w:r>
        <w:rPr>
          <w:rFonts w:ascii="Times New Roman"/>
          <w:b w:val="false"/>
          <w:i w:val="false"/>
          <w:color w:val="000000"/>
          <w:sz w:val="28"/>
        </w:rPr>
        <w:t>
      2) есепті кезеңдегі республикалық бюджеттің шығыс бөлігінің атқарылуын талдау, соның ішінде:</w:t>
      </w:r>
    </w:p>
    <w:bookmarkEnd w:id="8"/>
    <w:bookmarkStart w:name="z11" w:id="9"/>
    <w:p>
      <w:pPr>
        <w:spacing w:after="0"/>
        <w:ind w:left="0"/>
        <w:jc w:val="both"/>
      </w:pPr>
      <w:r>
        <w:rPr>
          <w:rFonts w:ascii="Times New Roman"/>
          <w:b w:val="false"/>
          <w:i w:val="false"/>
          <w:color w:val="000000"/>
          <w:sz w:val="28"/>
        </w:rPr>
        <w:t>
      республикалық бюджет туралы тиісті заңның бекітілген көрсеткіштерімен салыстырғанда, ауытқу себептері;</w:t>
      </w:r>
    </w:p>
    <w:bookmarkEnd w:id="9"/>
    <w:bookmarkStart w:name="z12" w:id="10"/>
    <w:p>
      <w:pPr>
        <w:spacing w:after="0"/>
        <w:ind w:left="0"/>
        <w:jc w:val="both"/>
      </w:pPr>
      <w:r>
        <w:rPr>
          <w:rFonts w:ascii="Times New Roman"/>
          <w:b w:val="false"/>
          <w:i w:val="false"/>
          <w:color w:val="000000"/>
          <w:sz w:val="28"/>
        </w:rPr>
        <w:t xml:space="preserve">
      бюджеттік бағдарламалар әкімшілері бөлінісінде бюджеттің атқарылуы; </w:t>
      </w:r>
    </w:p>
    <w:bookmarkEnd w:id="10"/>
    <w:bookmarkStart w:name="z13" w:id="11"/>
    <w:p>
      <w:pPr>
        <w:spacing w:after="0"/>
        <w:ind w:left="0"/>
        <w:jc w:val="both"/>
      </w:pPr>
      <w:r>
        <w:rPr>
          <w:rFonts w:ascii="Times New Roman"/>
          <w:b w:val="false"/>
          <w:i w:val="false"/>
          <w:color w:val="000000"/>
          <w:sz w:val="28"/>
        </w:rPr>
        <w:t xml:space="preserve">
      жергілікті атқарушы органдардың нысаналы трансферттер мен кредиттерді атқаруы осы Стандартқа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4-қосымшаларға</w:t>
      </w:r>
      <w:r>
        <w:rPr>
          <w:rFonts w:ascii="Times New Roman"/>
          <w:b w:val="false"/>
          <w:i w:val="false"/>
          <w:color w:val="000000"/>
          <w:sz w:val="28"/>
        </w:rPr>
        <w:t xml:space="preserve"> сәйкес республикалық бюджетке түсетін түсімдер, салықтық алымдар және себептерін көрсете отырып, жоспарлы көрсеткіштері орындалмаған міндетті төлемдер туралы, республикалық бюджет шығыстарының атқарылуы және бюджеттік бағдарламалар әкімшілерінің республикалық бюджет қаражатын пайдалануы туралы талдамалық ақпаратты қамтиды.</w:t>
      </w:r>
    </w:p>
    <w:bookmarkEnd w:id="11"/>
    <w:bookmarkStart w:name="z14" w:id="12"/>
    <w:p>
      <w:pPr>
        <w:spacing w:after="0"/>
        <w:ind w:left="0"/>
        <w:jc w:val="both"/>
      </w:pPr>
      <w:r>
        <w:rPr>
          <w:rFonts w:ascii="Times New Roman"/>
          <w:b w:val="false"/>
          <w:i w:val="false"/>
          <w:color w:val="000000"/>
          <w:sz w:val="28"/>
        </w:rPr>
        <w:t xml:space="preserve">
      16. "Есепті кезеңдегі сыртқы мемлекеттік аудит органдарының мемлекеттік аудит және сараптамалық-талдау іс-шараларының негізгі нәтижелері" деген бөлімде мыналар көрсетіледі: </w:t>
      </w:r>
    </w:p>
    <w:bookmarkEnd w:id="12"/>
    <w:bookmarkStart w:name="z15" w:id="13"/>
    <w:p>
      <w:pPr>
        <w:spacing w:after="0"/>
        <w:ind w:left="0"/>
        <w:jc w:val="both"/>
      </w:pPr>
      <w:r>
        <w:rPr>
          <w:rFonts w:ascii="Times New Roman"/>
          <w:b w:val="false"/>
          <w:i w:val="false"/>
          <w:color w:val="000000"/>
          <w:sz w:val="28"/>
        </w:rPr>
        <w:t>
      1) Есеп комитеті бойынша:</w:t>
      </w:r>
    </w:p>
    <w:bookmarkEnd w:id="13"/>
    <w:bookmarkStart w:name="z16" w:id="14"/>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алдыңғы жылдың осыған ұқсас кезеңімен салыстырғанда Есеп комитетінің есепті кезеңдегі қызметінің түйінді көрсеткіштері;</w:t>
      </w:r>
    </w:p>
    <w:bookmarkEnd w:id="14"/>
    <w:bookmarkStart w:name="z17" w:id="15"/>
    <w:p>
      <w:pPr>
        <w:spacing w:after="0"/>
        <w:ind w:left="0"/>
        <w:jc w:val="both"/>
      </w:pPr>
      <w:r>
        <w:rPr>
          <w:rFonts w:ascii="Times New Roman"/>
          <w:b w:val="false"/>
          <w:i w:val="false"/>
          <w:color w:val="000000"/>
          <w:sz w:val="28"/>
        </w:rPr>
        <w:t>
      мемлекеттік аудит және сараптамалық-талдау іс-шараларының қорытындылары, соның ішінде:</w:t>
      </w:r>
    </w:p>
    <w:bookmarkEnd w:id="15"/>
    <w:bookmarkStart w:name="z18" w:id="16"/>
    <w:p>
      <w:pPr>
        <w:spacing w:after="0"/>
        <w:ind w:left="0"/>
        <w:jc w:val="both"/>
      </w:pPr>
      <w:r>
        <w:rPr>
          <w:rFonts w:ascii="Times New Roman"/>
          <w:b w:val="false"/>
          <w:i w:val="false"/>
          <w:color w:val="000000"/>
          <w:sz w:val="28"/>
        </w:rPr>
        <w:t>
      есепті кезеңде жүргізілген мемлекеттік аудиттің және сараптамалық-талдау іс-шараларының саны, тексерілген мемлекеттік аудит және қаржылық бақылау объектілерінің саны;</w:t>
      </w:r>
    </w:p>
    <w:bookmarkEnd w:id="16"/>
    <w:bookmarkStart w:name="z19" w:id="17"/>
    <w:p>
      <w:pPr>
        <w:spacing w:after="0"/>
        <w:ind w:left="0"/>
        <w:jc w:val="both"/>
      </w:pPr>
      <w:r>
        <w:rPr>
          <w:rFonts w:ascii="Times New Roman"/>
          <w:b w:val="false"/>
          <w:i w:val="false"/>
          <w:color w:val="000000"/>
          <w:sz w:val="28"/>
        </w:rPr>
        <w:t>
      мемлекеттік аудитпен қамтылған қаражат көлемі;</w:t>
      </w:r>
    </w:p>
    <w:bookmarkEnd w:id="17"/>
    <w:bookmarkStart w:name="z20" w:id="18"/>
    <w:p>
      <w:pPr>
        <w:spacing w:after="0"/>
        <w:ind w:left="0"/>
        <w:jc w:val="both"/>
      </w:pPr>
      <w:r>
        <w:rPr>
          <w:rFonts w:ascii="Times New Roman"/>
          <w:b w:val="false"/>
          <w:i w:val="false"/>
          <w:color w:val="000000"/>
          <w:sz w:val="28"/>
        </w:rPr>
        <w:t>
      республикалық бюджет қаражатының жұмсалуы және республикалық бюджетке түсетін түсімдер кезіндегі бұзушылықтар сомасы;</w:t>
      </w:r>
    </w:p>
    <w:bookmarkEnd w:id="18"/>
    <w:bookmarkStart w:name="z21" w:id="19"/>
    <w:p>
      <w:pPr>
        <w:spacing w:after="0"/>
        <w:ind w:left="0"/>
        <w:jc w:val="both"/>
      </w:pPr>
      <w:r>
        <w:rPr>
          <w:rFonts w:ascii="Times New Roman"/>
          <w:b w:val="false"/>
          <w:i w:val="false"/>
          <w:color w:val="000000"/>
          <w:sz w:val="28"/>
        </w:rPr>
        <w:t>
      Қазақстан Республикасы заңнамасы нормаларының, сондай-ақ квазимемлекеттік сектор субъектілері актілерінің барлық анықталған бұзушылықтары (қаржылық бұзушылықтар, рәсімдік сипаттағы бұзушылықтар, Қазақстан Республикасы заңнамасының нормаларын іске асыру үшін қабылданған квазимемлекеттік сектор субъектілері актілерінің бұзушылықтары, тиімсіз пайдаланылған бюджет қаражаты, мемлекет активтері, тиімсіз жоспарлау);</w:t>
      </w:r>
    </w:p>
    <w:bookmarkEnd w:id="19"/>
    <w:bookmarkStart w:name="z22" w:id="20"/>
    <w:p>
      <w:pPr>
        <w:spacing w:after="0"/>
        <w:ind w:left="0"/>
        <w:jc w:val="both"/>
      </w:pPr>
      <w:r>
        <w:rPr>
          <w:rFonts w:ascii="Times New Roman"/>
          <w:b w:val="false"/>
          <w:i w:val="false"/>
          <w:color w:val="000000"/>
          <w:sz w:val="28"/>
        </w:rPr>
        <w:t>
      әрбір іс-шара бөлінісінде есепті кезеңдегі мемлекеттік аудиттің және сараптамалық-талдау іс-шараларының негізгі қорытындылары;</w:t>
      </w:r>
    </w:p>
    <w:bookmarkEnd w:id="20"/>
    <w:bookmarkStart w:name="z23" w:id="21"/>
    <w:p>
      <w:pPr>
        <w:spacing w:after="0"/>
        <w:ind w:left="0"/>
        <w:jc w:val="both"/>
      </w:pPr>
      <w:r>
        <w:rPr>
          <w:rFonts w:ascii="Times New Roman"/>
          <w:b w:val="false"/>
          <w:i w:val="false"/>
          <w:color w:val="000000"/>
          <w:sz w:val="28"/>
        </w:rPr>
        <w:t>
      орталық мемлекеттік органдардың стратегиялық жоспарларының, мемлекеттік және үкіметтік бағдарламалардың (болған жағдайда) іске асырылуын, соның ішінде орталық мемлекеттік органдардың стратегиялық мақсаттарға, міндеттерге, индикаторларға және көрсеткіштерге қол жеткізу тиімділігін, сондай-ақ бағдарламалық және стратегиялық құжаттарды іске асыру кезінде рәсімдердің сақталуын бағалау нәтижелері;</w:t>
      </w:r>
    </w:p>
    <w:bookmarkEnd w:id="21"/>
    <w:bookmarkStart w:name="z24" w:id="22"/>
    <w:p>
      <w:pPr>
        <w:spacing w:after="0"/>
        <w:ind w:left="0"/>
        <w:jc w:val="both"/>
      </w:pPr>
      <w:r>
        <w:rPr>
          <w:rFonts w:ascii="Times New Roman"/>
          <w:b w:val="false"/>
          <w:i w:val="false"/>
          <w:color w:val="000000"/>
          <w:sz w:val="28"/>
        </w:rPr>
        <w:t xml:space="preserve">
      мемлекеттік аудит нәтижелері бойынша қабылданған шаралар, соның ішінде: </w:t>
      </w:r>
    </w:p>
    <w:bookmarkEnd w:id="22"/>
    <w:bookmarkStart w:name="z25" w:id="23"/>
    <w:p>
      <w:pPr>
        <w:spacing w:after="0"/>
        <w:ind w:left="0"/>
        <w:jc w:val="both"/>
      </w:pPr>
      <w:r>
        <w:rPr>
          <w:rFonts w:ascii="Times New Roman"/>
          <w:b w:val="false"/>
          <w:i w:val="false"/>
          <w:color w:val="000000"/>
          <w:sz w:val="28"/>
        </w:rPr>
        <w:t>
      есепті кезеңде қалпына келтіруге жататын және қалпына келтірілген сомалар;</w:t>
      </w:r>
    </w:p>
    <w:bookmarkEnd w:id="23"/>
    <w:bookmarkStart w:name="z26" w:id="24"/>
    <w:p>
      <w:pPr>
        <w:spacing w:after="0"/>
        <w:ind w:left="0"/>
        <w:jc w:val="both"/>
      </w:pPr>
      <w:r>
        <w:rPr>
          <w:rFonts w:ascii="Times New Roman"/>
          <w:b w:val="false"/>
          <w:i w:val="false"/>
          <w:color w:val="000000"/>
          <w:sz w:val="28"/>
        </w:rPr>
        <w:t>
      сыртқы мемлекеттік аудитті және қаржылық бақылауды жүргізу кезінде анықталған құқық бұзушылықтар бойынша құқық қорғау органдарына жіберілген мемлекеттік аудит материалдарының саны, жауаптылыққа (әкімшілік, тәртіптік, қылмыстық) тартылған лауазымды адамдардың саны туралы ақпаратты көрсете отырып, мемлекеттік аудиттің нәтижелері;</w:t>
      </w:r>
    </w:p>
    <w:bookmarkEnd w:id="24"/>
    <w:bookmarkStart w:name="z27" w:id="25"/>
    <w:p>
      <w:pPr>
        <w:spacing w:after="0"/>
        <w:ind w:left="0"/>
        <w:jc w:val="both"/>
      </w:pPr>
      <w:r>
        <w:rPr>
          <w:rFonts w:ascii="Times New Roman"/>
          <w:b w:val="false"/>
          <w:i w:val="false"/>
          <w:color w:val="000000"/>
          <w:sz w:val="28"/>
        </w:rPr>
        <w:t>
      Есеп комитеті ұсынымдарының және нұсқамаларының (тапсырмаларының) орындалуы;</w:t>
      </w:r>
    </w:p>
    <w:bookmarkEnd w:id="25"/>
    <w:bookmarkStart w:name="z28" w:id="26"/>
    <w:p>
      <w:pPr>
        <w:spacing w:after="0"/>
        <w:ind w:left="0"/>
        <w:jc w:val="both"/>
      </w:pPr>
      <w:r>
        <w:rPr>
          <w:rFonts w:ascii="Times New Roman"/>
          <w:b w:val="false"/>
          <w:i w:val="false"/>
          <w:color w:val="000000"/>
          <w:sz w:val="28"/>
        </w:rPr>
        <w:t>
      2) тексеру комиссиялары бойынша:</w:t>
      </w:r>
    </w:p>
    <w:bookmarkEnd w:id="26"/>
    <w:bookmarkStart w:name="z29" w:id="27"/>
    <w:p>
      <w:pPr>
        <w:spacing w:after="0"/>
        <w:ind w:left="0"/>
        <w:jc w:val="both"/>
      </w:pPr>
      <w:r>
        <w:rPr>
          <w:rFonts w:ascii="Times New Roman"/>
          <w:b w:val="false"/>
          <w:i w:val="false"/>
          <w:color w:val="000000"/>
          <w:sz w:val="28"/>
        </w:rPr>
        <w:t xml:space="preserve">
      тексеру комиссияларының есепті кезеңдегі және алдыңғы жылдың ұқсас кезеңіндегі мемлекеттік аудит және сараптамалық-талдау іс-шараларының қорытындылары мыналар: </w:t>
      </w:r>
    </w:p>
    <w:bookmarkEnd w:id="27"/>
    <w:bookmarkStart w:name="z30" w:id="28"/>
    <w:p>
      <w:pPr>
        <w:spacing w:after="0"/>
        <w:ind w:left="0"/>
        <w:jc w:val="both"/>
      </w:pPr>
      <w:r>
        <w:rPr>
          <w:rFonts w:ascii="Times New Roman"/>
          <w:b w:val="false"/>
          <w:i w:val="false"/>
          <w:color w:val="000000"/>
          <w:sz w:val="28"/>
        </w:rPr>
        <w:t>
      мемлекеттік аудитпен қамтылған қаражат көлемі;</w:t>
      </w:r>
    </w:p>
    <w:bookmarkEnd w:id="28"/>
    <w:bookmarkStart w:name="z31" w:id="29"/>
    <w:p>
      <w:pPr>
        <w:spacing w:after="0"/>
        <w:ind w:left="0"/>
        <w:jc w:val="both"/>
      </w:pPr>
      <w:r>
        <w:rPr>
          <w:rFonts w:ascii="Times New Roman"/>
          <w:b w:val="false"/>
          <w:i w:val="false"/>
          <w:color w:val="000000"/>
          <w:sz w:val="28"/>
        </w:rPr>
        <w:t>
      жүргізілген мемлекеттік аудиттің және сараптамалық-талдау іс-шараларының қорытындылары;</w:t>
      </w:r>
    </w:p>
    <w:bookmarkEnd w:id="29"/>
    <w:bookmarkStart w:name="z32" w:id="30"/>
    <w:p>
      <w:pPr>
        <w:spacing w:after="0"/>
        <w:ind w:left="0"/>
        <w:jc w:val="both"/>
      </w:pPr>
      <w:r>
        <w:rPr>
          <w:rFonts w:ascii="Times New Roman"/>
          <w:b w:val="false"/>
          <w:i w:val="false"/>
          <w:color w:val="000000"/>
          <w:sz w:val="28"/>
        </w:rPr>
        <w:t>
      қамтылған мемлекеттік аудит және қаржылық бақылау объектілерінің саны;</w:t>
      </w:r>
    </w:p>
    <w:bookmarkEnd w:id="30"/>
    <w:bookmarkStart w:name="z33" w:id="31"/>
    <w:p>
      <w:pPr>
        <w:spacing w:after="0"/>
        <w:ind w:left="0"/>
        <w:jc w:val="both"/>
      </w:pPr>
      <w:r>
        <w:rPr>
          <w:rFonts w:ascii="Times New Roman"/>
          <w:b w:val="false"/>
          <w:i w:val="false"/>
          <w:color w:val="000000"/>
          <w:sz w:val="28"/>
        </w:rPr>
        <w:t>
      Қазақстан Республикасы заңнамасы нормаларының, сондай-ақ квазимемлекеттік сектор субъектілері актілерінің барлық анықталған бұзушылықтары (қаржылық бұзушылықтар, рәсімдік сипаттағы бұзушылықтар, Қазақстан Республикасы заңнамасының нормаларын іске асыру үшін қабылданған квазимемлекеттік сектор субъектілері актілерінің бұзушылықтары, тиімсіз пайдаланылған бюджет қаражаты, мемлекет активтері, тиімсіз жоспарлау);</w:t>
      </w:r>
    </w:p>
    <w:bookmarkEnd w:id="31"/>
    <w:bookmarkStart w:name="z34" w:id="32"/>
    <w:p>
      <w:pPr>
        <w:spacing w:after="0"/>
        <w:ind w:left="0"/>
        <w:jc w:val="both"/>
      </w:pPr>
      <w:r>
        <w:rPr>
          <w:rFonts w:ascii="Times New Roman"/>
          <w:b w:val="false"/>
          <w:i w:val="false"/>
          <w:color w:val="000000"/>
          <w:sz w:val="28"/>
        </w:rPr>
        <w:t>
      есепті кезеңде қалпына келтіруге (өтеуге) жататын және қалпына келтірілген (өтелген) сомалар;</w:t>
      </w:r>
    </w:p>
    <w:bookmarkEnd w:id="32"/>
    <w:bookmarkStart w:name="z35" w:id="33"/>
    <w:p>
      <w:pPr>
        <w:spacing w:after="0"/>
        <w:ind w:left="0"/>
        <w:jc w:val="both"/>
      </w:pPr>
      <w:r>
        <w:rPr>
          <w:rFonts w:ascii="Times New Roman"/>
          <w:b w:val="false"/>
          <w:i w:val="false"/>
          <w:color w:val="000000"/>
          <w:sz w:val="28"/>
        </w:rPr>
        <w:t>
      сыртқы мемлекеттік аудитті және қаржылық бақылауды жүргізу кезінде анықталған құқық бұзушылықтар бойынша құқық қорғау органдарына жіберілген мемлекеттік аудит материалдарының саны, жауаптылыққа (әкімшілік, тәртіптік, қылмыстық) тартылған лауазымды адамдардың саны туралы ақпаратты көрсете отырып, мемлекеттік аудиттің нәтижелері бойынша қабылданған шаралар;</w:t>
      </w:r>
    </w:p>
    <w:bookmarkEnd w:id="33"/>
    <w:bookmarkStart w:name="z36" w:id="34"/>
    <w:p>
      <w:pPr>
        <w:spacing w:after="0"/>
        <w:ind w:left="0"/>
        <w:jc w:val="both"/>
      </w:pPr>
      <w:r>
        <w:rPr>
          <w:rFonts w:ascii="Times New Roman"/>
          <w:b w:val="false"/>
          <w:i w:val="false"/>
          <w:color w:val="000000"/>
          <w:sz w:val="28"/>
        </w:rPr>
        <w:t>
      мемлекеттік аудиттің және сараптамалық-талдау іс-шараларының қорытындылары бойынша қабылданған ұсынымдар мен нұсқамалардың (тапсырмалардың) орындалуы;</w:t>
      </w:r>
    </w:p>
    <w:bookmarkEnd w:id="34"/>
    <w:bookmarkStart w:name="z37" w:id="35"/>
    <w:p>
      <w:pPr>
        <w:spacing w:after="0"/>
        <w:ind w:left="0"/>
        <w:jc w:val="both"/>
      </w:pPr>
      <w:r>
        <w:rPr>
          <w:rFonts w:ascii="Times New Roman"/>
          <w:b w:val="false"/>
          <w:i w:val="false"/>
          <w:color w:val="000000"/>
          <w:sz w:val="28"/>
        </w:rPr>
        <w:t xml:space="preserve">
      бір мемлекеттік аудиторға шаққанда тексеру комиссиялары қызметі тиімділігінің көрсеткіштері көрсетіле отырып, осы Стандартқа </w:t>
      </w:r>
      <w:r>
        <w:rPr>
          <w:rFonts w:ascii="Times New Roman"/>
          <w:b w:val="false"/>
          <w:i w:val="false"/>
          <w:color w:val="000000"/>
          <w:sz w:val="28"/>
        </w:rPr>
        <w:t>6</w:t>
      </w:r>
      <w:r>
        <w:rPr>
          <w:rFonts w:ascii="Times New Roman"/>
          <w:b w:val="false"/>
          <w:i w:val="false"/>
          <w:color w:val="000000"/>
          <w:sz w:val="28"/>
        </w:rPr>
        <w:t>-</w:t>
      </w:r>
      <w:r>
        <w:rPr>
          <w:rFonts w:ascii="Times New Roman"/>
          <w:b w:val="false"/>
          <w:i w:val="false"/>
          <w:color w:val="000000"/>
          <w:sz w:val="28"/>
        </w:rPr>
        <w:t>10-қосымшаларға</w:t>
      </w:r>
      <w:r>
        <w:rPr>
          <w:rFonts w:ascii="Times New Roman"/>
          <w:b w:val="false"/>
          <w:i w:val="false"/>
          <w:color w:val="000000"/>
          <w:sz w:val="28"/>
        </w:rPr>
        <w:t xml:space="preserve"> сәйкес мемлекетік аудитпен қамтылған объектілер саны және қаражат көлемі, тексеру комиссиялары анықтаған бұзушылықтар көлемі, аудиторлық іс-шаралардың нәтижелері бойынша қалпына келтірілген және қалпына келтіруге жататын сомалардың көлемі, аудиторлық және сараптамалық-талдау іс-шараларының қорытындылары бойынша ұсынымдар (ұсыныстар) мен тапсырмалардың орындалуы туралы ақпаратты қамтиды.";</w:t>
      </w:r>
    </w:p>
    <w:bookmarkEnd w:id="35"/>
    <w:bookmarkStart w:name="z38" w:id="36"/>
    <w:p>
      <w:pPr>
        <w:spacing w:after="0"/>
        <w:ind w:left="0"/>
        <w:jc w:val="both"/>
      </w:pPr>
      <w:r>
        <w:rPr>
          <w:rFonts w:ascii="Times New Roman"/>
          <w:b w:val="false"/>
          <w:i w:val="false"/>
          <w:color w:val="000000"/>
          <w:sz w:val="28"/>
        </w:rPr>
        <w:t>
      18, 19 және 20-тармақтар мынадай редакцияда жазылсын:</w:t>
      </w:r>
    </w:p>
    <w:bookmarkEnd w:id="36"/>
    <w:bookmarkStart w:name="z39" w:id="37"/>
    <w:p>
      <w:pPr>
        <w:spacing w:after="0"/>
        <w:ind w:left="0"/>
        <w:jc w:val="both"/>
      </w:pPr>
      <w:r>
        <w:rPr>
          <w:rFonts w:ascii="Times New Roman"/>
          <w:b w:val="false"/>
          <w:i w:val="false"/>
          <w:color w:val="000000"/>
          <w:sz w:val="28"/>
        </w:rPr>
        <w:t xml:space="preserve">
      "18. "Сыртқы мемлекеттік аудит органдарының қызметін жетілдіру жөніндегі шаралар туралы ақпарат" деген бөлімде: </w:t>
      </w:r>
    </w:p>
    <w:bookmarkEnd w:id="37"/>
    <w:bookmarkStart w:name="z40" w:id="38"/>
    <w:p>
      <w:pPr>
        <w:spacing w:after="0"/>
        <w:ind w:left="0"/>
        <w:jc w:val="both"/>
      </w:pPr>
      <w:r>
        <w:rPr>
          <w:rFonts w:ascii="Times New Roman"/>
          <w:b w:val="false"/>
          <w:i w:val="false"/>
          <w:color w:val="000000"/>
          <w:sz w:val="28"/>
        </w:rPr>
        <w:t xml:space="preserve">
      әдіснамалық және құқықтық қызметтің (мемлекеттік аудит және қаржылық бақылау саласында әзірленген әдіснамалық құжаттар және нормативтік құқықтық актілер бойынша); </w:t>
      </w:r>
    </w:p>
    <w:bookmarkEnd w:id="38"/>
    <w:bookmarkStart w:name="z41" w:id="39"/>
    <w:p>
      <w:pPr>
        <w:spacing w:after="0"/>
        <w:ind w:left="0"/>
        <w:jc w:val="both"/>
      </w:pPr>
      <w:r>
        <w:rPr>
          <w:rFonts w:ascii="Times New Roman"/>
          <w:b w:val="false"/>
          <w:i w:val="false"/>
          <w:color w:val="000000"/>
          <w:sz w:val="28"/>
        </w:rPr>
        <w:t>
      халықаралық ынтымақтастық саласындағы қызметтің;</w:t>
      </w:r>
    </w:p>
    <w:bookmarkEnd w:id="39"/>
    <w:bookmarkStart w:name="z42" w:id="40"/>
    <w:p>
      <w:pPr>
        <w:spacing w:after="0"/>
        <w:ind w:left="0"/>
        <w:jc w:val="both"/>
      </w:pPr>
      <w:r>
        <w:rPr>
          <w:rFonts w:ascii="Times New Roman"/>
          <w:b w:val="false"/>
          <w:i w:val="false"/>
          <w:color w:val="000000"/>
          <w:sz w:val="28"/>
        </w:rPr>
        <w:t xml:space="preserve">
      Есеп комитетінің мемлекеттік аудит және қаржылық бақылау органдарымен және басқа да мемлекеттік органдармен өзара іс-қимылының; </w:t>
      </w:r>
    </w:p>
    <w:bookmarkEnd w:id="40"/>
    <w:bookmarkStart w:name="z43" w:id="41"/>
    <w:p>
      <w:pPr>
        <w:spacing w:after="0"/>
        <w:ind w:left="0"/>
        <w:jc w:val="both"/>
      </w:pPr>
      <w:r>
        <w:rPr>
          <w:rFonts w:ascii="Times New Roman"/>
          <w:b w:val="false"/>
          <w:i w:val="false"/>
          <w:color w:val="000000"/>
          <w:sz w:val="28"/>
        </w:rPr>
        <w:t>
      Есеп комитетінің, басқа да мемлекеттік аудит және қаржылық бақылау органдары қызметкерлерінің біліктілігін арттырудың қорытындылары туралы ақпарат көрсетіледі.</w:t>
      </w:r>
    </w:p>
    <w:bookmarkEnd w:id="41"/>
    <w:bookmarkStart w:name="z44" w:id="42"/>
    <w:p>
      <w:pPr>
        <w:spacing w:after="0"/>
        <w:ind w:left="0"/>
        <w:jc w:val="both"/>
      </w:pPr>
      <w:r>
        <w:rPr>
          <w:rFonts w:ascii="Times New Roman"/>
          <w:b w:val="false"/>
          <w:i w:val="false"/>
          <w:color w:val="000000"/>
          <w:sz w:val="28"/>
        </w:rPr>
        <w:t>
      19. "Қорытынды" деген бөлімде есепті кезеңде сыртқы мемлекеттік аудит органдарының мемлекеттік аудит және сараптамалық-талдау іс-шараларының нәтижелеріне негізделген және республикалық бюджетті атқарудың, стратегиялық және бағдарламалық құжаттарды іске асырудың тиімділігін арттыруға, қаржы тәртібін нығайтуға бағытталған Есеп комитетінің тұжырымдары мен ұсынымдары көрсетіледі.</w:t>
      </w:r>
    </w:p>
    <w:bookmarkEnd w:id="42"/>
    <w:bookmarkStart w:name="z45" w:id="43"/>
    <w:p>
      <w:pPr>
        <w:spacing w:after="0"/>
        <w:ind w:left="0"/>
        <w:jc w:val="both"/>
      </w:pPr>
      <w:r>
        <w:rPr>
          <w:rFonts w:ascii="Times New Roman"/>
          <w:b w:val="false"/>
          <w:i w:val="false"/>
          <w:color w:val="000000"/>
          <w:sz w:val="28"/>
        </w:rPr>
        <w:t>
      20. Ақпарат мыналардан:</w:t>
      </w:r>
    </w:p>
    <w:bookmarkEnd w:id="43"/>
    <w:bookmarkStart w:name="z46" w:id="44"/>
    <w:p>
      <w:pPr>
        <w:spacing w:after="0"/>
        <w:ind w:left="0"/>
        <w:jc w:val="both"/>
      </w:pPr>
      <w:r>
        <w:rPr>
          <w:rFonts w:ascii="Times New Roman"/>
          <w:b w:val="false"/>
          <w:i w:val="false"/>
          <w:color w:val="000000"/>
          <w:sz w:val="28"/>
        </w:rPr>
        <w:t>
      1) титулдық парақтан;</w:t>
      </w:r>
    </w:p>
    <w:bookmarkEnd w:id="44"/>
    <w:bookmarkStart w:name="z47" w:id="45"/>
    <w:p>
      <w:pPr>
        <w:spacing w:after="0"/>
        <w:ind w:left="0"/>
        <w:jc w:val="both"/>
      </w:pPr>
      <w:r>
        <w:rPr>
          <w:rFonts w:ascii="Times New Roman"/>
          <w:b w:val="false"/>
          <w:i w:val="false"/>
          <w:color w:val="000000"/>
          <w:sz w:val="28"/>
        </w:rPr>
        <w:t>
      2) мазмұнынан;</w:t>
      </w:r>
    </w:p>
    <w:bookmarkEnd w:id="45"/>
    <w:bookmarkStart w:name="z48" w:id="46"/>
    <w:p>
      <w:pPr>
        <w:spacing w:after="0"/>
        <w:ind w:left="0"/>
        <w:jc w:val="both"/>
      </w:pPr>
      <w:r>
        <w:rPr>
          <w:rFonts w:ascii="Times New Roman"/>
          <w:b w:val="false"/>
          <w:i w:val="false"/>
          <w:color w:val="000000"/>
          <w:sz w:val="28"/>
        </w:rPr>
        <w:t>
      3) негізгі мәтіннен тұрады.</w:t>
      </w:r>
    </w:p>
    <w:bookmarkEnd w:id="46"/>
    <w:bookmarkStart w:name="z49" w:id="47"/>
    <w:p>
      <w:pPr>
        <w:spacing w:after="0"/>
        <w:ind w:left="0"/>
        <w:jc w:val="both"/>
      </w:pPr>
      <w:r>
        <w:rPr>
          <w:rFonts w:ascii="Times New Roman"/>
          <w:b w:val="false"/>
          <w:i w:val="false"/>
          <w:color w:val="000000"/>
          <w:sz w:val="28"/>
        </w:rPr>
        <w:t>
      Қажет болған жағдайда, ақпаратқа қосымша мәліметтер қоса беріледі.</w:t>
      </w:r>
    </w:p>
    <w:bookmarkEnd w:id="47"/>
    <w:bookmarkStart w:name="z50" w:id="48"/>
    <w:p>
      <w:pPr>
        <w:spacing w:after="0"/>
        <w:ind w:left="0"/>
        <w:jc w:val="both"/>
      </w:pPr>
      <w:r>
        <w:rPr>
          <w:rFonts w:ascii="Times New Roman"/>
          <w:b w:val="false"/>
          <w:i w:val="false"/>
          <w:color w:val="000000"/>
          <w:sz w:val="28"/>
        </w:rPr>
        <w:t>
      Ақпараттардың жалпы көлемі жүргізілген аудиторлық және сараптамалық-талдау іс-шараларының санына, сондай-ақ талдаудың күрделілігі мен мазмұндылығына сүйене отырып айқындалады.";</w:t>
      </w:r>
    </w:p>
    <w:bookmarkEnd w:id="48"/>
    <w:bookmarkStart w:name="z51" w:id="49"/>
    <w:p>
      <w:pPr>
        <w:spacing w:after="0"/>
        <w:ind w:left="0"/>
        <w:jc w:val="both"/>
      </w:pPr>
      <w:r>
        <w:rPr>
          <w:rFonts w:ascii="Times New Roman"/>
          <w:b w:val="false"/>
          <w:i w:val="false"/>
          <w:color w:val="000000"/>
          <w:sz w:val="28"/>
        </w:rPr>
        <w:t>
      24-тармақ мынадай редакцияда жазылсын:</w:t>
      </w:r>
    </w:p>
    <w:bookmarkEnd w:id="49"/>
    <w:bookmarkStart w:name="z52" w:id="50"/>
    <w:p>
      <w:pPr>
        <w:spacing w:after="0"/>
        <w:ind w:left="0"/>
        <w:jc w:val="both"/>
      </w:pPr>
      <w:r>
        <w:rPr>
          <w:rFonts w:ascii="Times New Roman"/>
          <w:b w:val="false"/>
          <w:i w:val="false"/>
          <w:color w:val="000000"/>
          <w:sz w:val="28"/>
        </w:rPr>
        <w:t>
      "24. Ақпарат мемлекеттік және орыс тілдерінде қалыптастырылады.";</w:t>
      </w:r>
    </w:p>
    <w:bookmarkEnd w:id="50"/>
    <w:bookmarkStart w:name="z53" w:id="51"/>
    <w:p>
      <w:pPr>
        <w:spacing w:after="0"/>
        <w:ind w:left="0"/>
        <w:jc w:val="both"/>
      </w:pPr>
      <w:r>
        <w:rPr>
          <w:rFonts w:ascii="Times New Roman"/>
          <w:b w:val="false"/>
          <w:i w:val="false"/>
          <w:color w:val="000000"/>
          <w:sz w:val="28"/>
        </w:rPr>
        <w:t>
      26-тармақ алып тасталсын;</w:t>
      </w:r>
    </w:p>
    <w:bookmarkEnd w:id="51"/>
    <w:bookmarkStart w:name="z54" w:id="52"/>
    <w:p>
      <w:pPr>
        <w:spacing w:after="0"/>
        <w:ind w:left="0"/>
        <w:jc w:val="both"/>
      </w:pPr>
      <w:r>
        <w:rPr>
          <w:rFonts w:ascii="Times New Roman"/>
          <w:b w:val="false"/>
          <w:i w:val="false"/>
          <w:color w:val="000000"/>
          <w:sz w:val="28"/>
        </w:rPr>
        <w:t>
      34-тармақ мынадай редакцияда жазылсын:</w:t>
      </w:r>
    </w:p>
    <w:bookmarkEnd w:id="52"/>
    <w:bookmarkStart w:name="z55" w:id="53"/>
    <w:p>
      <w:pPr>
        <w:spacing w:after="0"/>
        <w:ind w:left="0"/>
        <w:jc w:val="both"/>
      </w:pPr>
      <w:r>
        <w:rPr>
          <w:rFonts w:ascii="Times New Roman"/>
          <w:b w:val="false"/>
          <w:i w:val="false"/>
          <w:color w:val="000000"/>
          <w:sz w:val="28"/>
        </w:rPr>
        <w:t>
      "34. Парламентке ақпарат тоқсан сайынғы негізде ұсынылады және нәтижелілік пен тиімділік көрсеткіштері көрсетіле отырып, Есеп комитетінің есепті кезеңдегі жұмысын сипаттайтын деректерді қамтиды және мынадай бөлімдерден тұрады:</w:t>
      </w:r>
    </w:p>
    <w:bookmarkEnd w:id="53"/>
    <w:bookmarkStart w:name="z56" w:id="54"/>
    <w:p>
      <w:pPr>
        <w:spacing w:after="0"/>
        <w:ind w:left="0"/>
        <w:jc w:val="both"/>
      </w:pPr>
      <w:r>
        <w:rPr>
          <w:rFonts w:ascii="Times New Roman"/>
          <w:b w:val="false"/>
          <w:i w:val="false"/>
          <w:color w:val="000000"/>
          <w:sz w:val="28"/>
        </w:rPr>
        <w:t>
      I. Кіріспе;</w:t>
      </w:r>
    </w:p>
    <w:bookmarkEnd w:id="54"/>
    <w:bookmarkStart w:name="z57" w:id="55"/>
    <w:p>
      <w:pPr>
        <w:spacing w:after="0"/>
        <w:ind w:left="0"/>
        <w:jc w:val="both"/>
      </w:pPr>
      <w:r>
        <w:rPr>
          <w:rFonts w:ascii="Times New Roman"/>
          <w:b w:val="false"/>
          <w:i w:val="false"/>
          <w:color w:val="000000"/>
          <w:sz w:val="28"/>
        </w:rPr>
        <w:t>
      II. Есепті кезеңдегі республикалық бюджеттің атқарылуын талдау;</w:t>
      </w:r>
    </w:p>
    <w:bookmarkEnd w:id="55"/>
    <w:bookmarkStart w:name="z58" w:id="56"/>
    <w:p>
      <w:pPr>
        <w:spacing w:after="0"/>
        <w:ind w:left="0"/>
        <w:jc w:val="both"/>
      </w:pPr>
      <w:r>
        <w:rPr>
          <w:rFonts w:ascii="Times New Roman"/>
          <w:b w:val="false"/>
          <w:i w:val="false"/>
          <w:color w:val="000000"/>
          <w:sz w:val="28"/>
        </w:rPr>
        <w:t>
      ІІІ. Есеп комитетінің мемлекеттік аудит және сараптамалық-талдау іс-шараларының негізгі нәтижелері;</w:t>
      </w:r>
    </w:p>
    <w:bookmarkEnd w:id="56"/>
    <w:bookmarkStart w:name="z59" w:id="57"/>
    <w:p>
      <w:pPr>
        <w:spacing w:after="0"/>
        <w:ind w:left="0"/>
        <w:jc w:val="both"/>
      </w:pPr>
      <w:r>
        <w:rPr>
          <w:rFonts w:ascii="Times New Roman"/>
          <w:b w:val="false"/>
          <w:i w:val="false"/>
          <w:color w:val="000000"/>
          <w:sz w:val="28"/>
        </w:rPr>
        <w:t>
      ІV. Қорытынды.";</w:t>
      </w:r>
    </w:p>
    <w:bookmarkEnd w:id="57"/>
    <w:bookmarkStart w:name="z60" w:id="58"/>
    <w:p>
      <w:pPr>
        <w:spacing w:after="0"/>
        <w:ind w:left="0"/>
        <w:jc w:val="both"/>
      </w:pPr>
      <w:r>
        <w:rPr>
          <w:rFonts w:ascii="Times New Roman"/>
          <w:b w:val="false"/>
          <w:i w:val="false"/>
          <w:color w:val="000000"/>
          <w:sz w:val="28"/>
        </w:rPr>
        <w:t>
      мынадай мазмұндағы 35-1-тармақпен толықтырылсын:</w:t>
      </w:r>
    </w:p>
    <w:bookmarkEnd w:id="58"/>
    <w:bookmarkStart w:name="z61" w:id="59"/>
    <w:p>
      <w:pPr>
        <w:spacing w:after="0"/>
        <w:ind w:left="0"/>
        <w:jc w:val="both"/>
      </w:pPr>
      <w:r>
        <w:rPr>
          <w:rFonts w:ascii="Times New Roman"/>
          <w:b w:val="false"/>
          <w:i w:val="false"/>
          <w:color w:val="000000"/>
          <w:sz w:val="28"/>
        </w:rPr>
        <w:t xml:space="preserve">
      "35-1. "Есепті кезеңдегі республикалық бюджеттің атқарылуын талдау" деген бөлімде мыналар: </w:t>
      </w:r>
    </w:p>
    <w:bookmarkEnd w:id="59"/>
    <w:bookmarkStart w:name="z62" w:id="60"/>
    <w:p>
      <w:pPr>
        <w:spacing w:after="0"/>
        <w:ind w:left="0"/>
        <w:jc w:val="both"/>
      </w:pPr>
      <w:r>
        <w:rPr>
          <w:rFonts w:ascii="Times New Roman"/>
          <w:b w:val="false"/>
          <w:i w:val="false"/>
          <w:color w:val="000000"/>
          <w:sz w:val="28"/>
        </w:rPr>
        <w:t xml:space="preserve">
      1) республикалық бюджеттің түсімдері мен кірістерінің атқарылуын талдау, соның ішінде: </w:t>
      </w:r>
    </w:p>
    <w:bookmarkEnd w:id="60"/>
    <w:bookmarkStart w:name="z63" w:id="61"/>
    <w:p>
      <w:pPr>
        <w:spacing w:after="0"/>
        <w:ind w:left="0"/>
        <w:jc w:val="both"/>
      </w:pPr>
      <w:r>
        <w:rPr>
          <w:rFonts w:ascii="Times New Roman"/>
          <w:b w:val="false"/>
          <w:i w:val="false"/>
          <w:color w:val="000000"/>
          <w:sz w:val="28"/>
        </w:rPr>
        <w:t xml:space="preserve">
      республикалық бюджеттің кірісіне түсетін салықтық және салықтық емес түсімдердің толықтығы; </w:t>
      </w:r>
    </w:p>
    <w:bookmarkEnd w:id="61"/>
    <w:bookmarkStart w:name="z64" w:id="62"/>
    <w:p>
      <w:pPr>
        <w:spacing w:after="0"/>
        <w:ind w:left="0"/>
        <w:jc w:val="both"/>
      </w:pPr>
      <w:r>
        <w:rPr>
          <w:rFonts w:ascii="Times New Roman"/>
          <w:b w:val="false"/>
          <w:i w:val="false"/>
          <w:color w:val="000000"/>
          <w:sz w:val="28"/>
        </w:rPr>
        <w:t>
      орындалмауына ықпал еткен себептер, соның ішінде елдің дамуының негізгі макроэкономикалық көрсеткіштерін және әлемдік тауар нарығындағы жағдайды көрсете отырып, жоспарлы көрсеткіштері орындалмаған салықтар, алымдар және міндетті төлемдер;</w:t>
      </w:r>
    </w:p>
    <w:bookmarkEnd w:id="62"/>
    <w:bookmarkStart w:name="z65" w:id="63"/>
    <w:p>
      <w:pPr>
        <w:spacing w:after="0"/>
        <w:ind w:left="0"/>
        <w:jc w:val="both"/>
      </w:pPr>
      <w:r>
        <w:rPr>
          <w:rFonts w:ascii="Times New Roman"/>
          <w:b w:val="false"/>
          <w:i w:val="false"/>
          <w:color w:val="000000"/>
          <w:sz w:val="28"/>
        </w:rPr>
        <w:t>
      Қазақстан Республикасының Ұлттық қорына түскен салықтық түсімдер көлемдері;</w:t>
      </w:r>
    </w:p>
    <w:bookmarkEnd w:id="63"/>
    <w:bookmarkStart w:name="z66" w:id="64"/>
    <w:p>
      <w:pPr>
        <w:spacing w:after="0"/>
        <w:ind w:left="0"/>
        <w:jc w:val="both"/>
      </w:pPr>
      <w:r>
        <w:rPr>
          <w:rFonts w:ascii="Times New Roman"/>
          <w:b w:val="false"/>
          <w:i w:val="false"/>
          <w:color w:val="000000"/>
          <w:sz w:val="28"/>
        </w:rPr>
        <w:t>
      2) есепті кезеңдегі республикалық бюджеттің шығыс бөлігінің атқарылуын талдау, соның ішінде:</w:t>
      </w:r>
    </w:p>
    <w:bookmarkEnd w:id="64"/>
    <w:bookmarkStart w:name="z67" w:id="65"/>
    <w:p>
      <w:pPr>
        <w:spacing w:after="0"/>
        <w:ind w:left="0"/>
        <w:jc w:val="both"/>
      </w:pPr>
      <w:r>
        <w:rPr>
          <w:rFonts w:ascii="Times New Roman"/>
          <w:b w:val="false"/>
          <w:i w:val="false"/>
          <w:color w:val="000000"/>
          <w:sz w:val="28"/>
        </w:rPr>
        <w:t>
      республикалық бюджет туралы тиісті заңның бекітілген көрсеткіштерімен салыстырғанда, ауытқу себептері;</w:t>
      </w:r>
    </w:p>
    <w:bookmarkEnd w:id="65"/>
    <w:bookmarkStart w:name="z68" w:id="66"/>
    <w:p>
      <w:pPr>
        <w:spacing w:after="0"/>
        <w:ind w:left="0"/>
        <w:jc w:val="both"/>
      </w:pPr>
      <w:r>
        <w:rPr>
          <w:rFonts w:ascii="Times New Roman"/>
          <w:b w:val="false"/>
          <w:i w:val="false"/>
          <w:color w:val="000000"/>
          <w:sz w:val="28"/>
        </w:rPr>
        <w:t xml:space="preserve">
      бюджеттік бағдарламалар әкімшілері бөлінісінде бюджеттің атқарылуы; </w:t>
      </w:r>
    </w:p>
    <w:bookmarkEnd w:id="66"/>
    <w:bookmarkStart w:name="z69" w:id="67"/>
    <w:p>
      <w:pPr>
        <w:spacing w:after="0"/>
        <w:ind w:left="0"/>
        <w:jc w:val="both"/>
      </w:pPr>
      <w:r>
        <w:rPr>
          <w:rFonts w:ascii="Times New Roman"/>
          <w:b w:val="false"/>
          <w:i w:val="false"/>
          <w:color w:val="000000"/>
          <w:sz w:val="28"/>
        </w:rPr>
        <w:t>
      жергілікті атқарушы органдардың нысаналы трансферттер мен кредиттерді атқаруы республикалық бюджетке түсетін түсімдер, салықтық алымдар және себептерін көрсете отырып, жоспарлы көрсеткіштері орындалмаған міндетті төлемдер туралы, республикалық бюджет шығыстарының атқарылуы және бюджеттік бағдарламалар әкімшілерінің республикалық бюджет қаражатын пайдалануы туралы талдамалық ақпарат қамтылады.";</w:t>
      </w:r>
    </w:p>
    <w:bookmarkEnd w:id="67"/>
    <w:bookmarkStart w:name="z70" w:id="68"/>
    <w:p>
      <w:pPr>
        <w:spacing w:after="0"/>
        <w:ind w:left="0"/>
        <w:jc w:val="both"/>
      </w:pPr>
      <w:r>
        <w:rPr>
          <w:rFonts w:ascii="Times New Roman"/>
          <w:b w:val="false"/>
          <w:i w:val="false"/>
          <w:color w:val="000000"/>
          <w:sz w:val="28"/>
        </w:rPr>
        <w:t>
      37-тармақ алып тасталсын;</w:t>
      </w:r>
    </w:p>
    <w:bookmarkEnd w:id="68"/>
    <w:bookmarkStart w:name="z71" w:id="69"/>
    <w:p>
      <w:pPr>
        <w:spacing w:after="0"/>
        <w:ind w:left="0"/>
        <w:jc w:val="both"/>
      </w:pPr>
      <w:r>
        <w:rPr>
          <w:rFonts w:ascii="Times New Roman"/>
          <w:b w:val="false"/>
          <w:i w:val="false"/>
          <w:color w:val="000000"/>
          <w:sz w:val="28"/>
        </w:rPr>
        <w:t>
      38 және 39-тармақтар мынадай редакцияда жазылсын:</w:t>
      </w:r>
    </w:p>
    <w:bookmarkEnd w:id="69"/>
    <w:bookmarkStart w:name="z72" w:id="70"/>
    <w:p>
      <w:pPr>
        <w:spacing w:after="0"/>
        <w:ind w:left="0"/>
        <w:jc w:val="both"/>
      </w:pPr>
      <w:r>
        <w:rPr>
          <w:rFonts w:ascii="Times New Roman"/>
          <w:b w:val="false"/>
          <w:i w:val="false"/>
          <w:color w:val="000000"/>
          <w:sz w:val="28"/>
        </w:rPr>
        <w:t>
      "38. "Қорытынды" деген бөлімде есепті кезеңде мемлекеттік аудит және сараптамалық-талдау іс-шараларының нәтижелеріне негізделген, республикалық бюджетті атқарудың, стратегиялық және бағдарламалық құжаттарды іске асырудың тиімділігін арттыруға, қаржы тәртібін нығайтуға бағытталған Есеп комитетінің тұжырымдары мен ұсынымдары көрсетіледі.</w:t>
      </w:r>
    </w:p>
    <w:bookmarkEnd w:id="70"/>
    <w:bookmarkStart w:name="z73" w:id="71"/>
    <w:p>
      <w:pPr>
        <w:spacing w:after="0"/>
        <w:ind w:left="0"/>
        <w:jc w:val="both"/>
      </w:pPr>
      <w:r>
        <w:rPr>
          <w:rFonts w:ascii="Times New Roman"/>
          <w:b w:val="false"/>
          <w:i w:val="false"/>
          <w:color w:val="000000"/>
          <w:sz w:val="28"/>
        </w:rPr>
        <w:t xml:space="preserve">
      39. Ақпарат мыналардан: </w:t>
      </w:r>
    </w:p>
    <w:bookmarkEnd w:id="71"/>
    <w:bookmarkStart w:name="z74" w:id="72"/>
    <w:p>
      <w:pPr>
        <w:spacing w:after="0"/>
        <w:ind w:left="0"/>
        <w:jc w:val="both"/>
      </w:pPr>
      <w:r>
        <w:rPr>
          <w:rFonts w:ascii="Times New Roman"/>
          <w:b w:val="false"/>
          <w:i w:val="false"/>
          <w:color w:val="000000"/>
          <w:sz w:val="28"/>
        </w:rPr>
        <w:t>
      1) титулдық парақтан;</w:t>
      </w:r>
    </w:p>
    <w:bookmarkEnd w:id="72"/>
    <w:bookmarkStart w:name="z75" w:id="73"/>
    <w:p>
      <w:pPr>
        <w:spacing w:after="0"/>
        <w:ind w:left="0"/>
        <w:jc w:val="both"/>
      </w:pPr>
      <w:r>
        <w:rPr>
          <w:rFonts w:ascii="Times New Roman"/>
          <w:b w:val="false"/>
          <w:i w:val="false"/>
          <w:color w:val="000000"/>
          <w:sz w:val="28"/>
        </w:rPr>
        <w:t>
      2) мазмұнынан;</w:t>
      </w:r>
    </w:p>
    <w:bookmarkEnd w:id="73"/>
    <w:bookmarkStart w:name="z76" w:id="74"/>
    <w:p>
      <w:pPr>
        <w:spacing w:after="0"/>
        <w:ind w:left="0"/>
        <w:jc w:val="both"/>
      </w:pPr>
      <w:r>
        <w:rPr>
          <w:rFonts w:ascii="Times New Roman"/>
          <w:b w:val="false"/>
          <w:i w:val="false"/>
          <w:color w:val="000000"/>
          <w:sz w:val="28"/>
        </w:rPr>
        <w:t>
      3) мемлекеттік аудиттің және қаржылық бақылаудың негізгі қорытындыларынан тұрады.</w:t>
      </w:r>
    </w:p>
    <w:bookmarkEnd w:id="74"/>
    <w:bookmarkStart w:name="z77" w:id="75"/>
    <w:p>
      <w:pPr>
        <w:spacing w:after="0"/>
        <w:ind w:left="0"/>
        <w:jc w:val="both"/>
      </w:pPr>
      <w:r>
        <w:rPr>
          <w:rFonts w:ascii="Times New Roman"/>
          <w:b w:val="false"/>
          <w:i w:val="false"/>
          <w:color w:val="000000"/>
          <w:sz w:val="28"/>
        </w:rPr>
        <w:t>
      Қажет болған жағдайда, ақпаратқа қосымша мәліметтер қоса беріледі.</w:t>
      </w:r>
    </w:p>
    <w:bookmarkEnd w:id="75"/>
    <w:bookmarkStart w:name="z78" w:id="76"/>
    <w:p>
      <w:pPr>
        <w:spacing w:after="0"/>
        <w:ind w:left="0"/>
        <w:jc w:val="both"/>
      </w:pPr>
      <w:r>
        <w:rPr>
          <w:rFonts w:ascii="Times New Roman"/>
          <w:b w:val="false"/>
          <w:i w:val="false"/>
          <w:color w:val="000000"/>
          <w:sz w:val="28"/>
        </w:rPr>
        <w:t>
      Ақпараттардың жалпы көлемі жүргізілген аудиторлық және сараптамалық-талдау іс-шараларының санына, сондай-ақ талдаудың күрделілігі мен мазмұндылығына сүйене отырып айқындалады.";</w:t>
      </w:r>
    </w:p>
    <w:bookmarkEnd w:id="76"/>
    <w:bookmarkStart w:name="z79" w:id="77"/>
    <w:p>
      <w:pPr>
        <w:spacing w:after="0"/>
        <w:ind w:left="0"/>
        <w:jc w:val="both"/>
      </w:pPr>
      <w:r>
        <w:rPr>
          <w:rFonts w:ascii="Times New Roman"/>
          <w:b w:val="false"/>
          <w:i w:val="false"/>
          <w:color w:val="000000"/>
          <w:sz w:val="28"/>
        </w:rPr>
        <w:t>
      43-тармақ мынадай редакцияда жазылсын:</w:t>
      </w:r>
    </w:p>
    <w:bookmarkEnd w:id="77"/>
    <w:bookmarkStart w:name="z80" w:id="78"/>
    <w:p>
      <w:pPr>
        <w:spacing w:after="0"/>
        <w:ind w:left="0"/>
        <w:jc w:val="both"/>
      </w:pPr>
      <w:r>
        <w:rPr>
          <w:rFonts w:ascii="Times New Roman"/>
          <w:b w:val="false"/>
          <w:i w:val="false"/>
          <w:color w:val="000000"/>
          <w:sz w:val="28"/>
        </w:rPr>
        <w:t>
      "43. Ақпарат мемлекеттік және орыс тілдерінде қалыптастырылады.";</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54-тармақ</w:t>
      </w:r>
      <w:r>
        <w:rPr>
          <w:rFonts w:ascii="Times New Roman"/>
          <w:b w:val="false"/>
          <w:i w:val="false"/>
          <w:color w:val="000000"/>
          <w:sz w:val="28"/>
        </w:rPr>
        <w:t xml:space="preserve"> мынадай редакцияда жазылсын:</w:t>
      </w:r>
    </w:p>
    <w:bookmarkStart w:name="z83" w:id="79"/>
    <w:p>
      <w:pPr>
        <w:spacing w:after="0"/>
        <w:ind w:left="0"/>
        <w:jc w:val="both"/>
      </w:pPr>
      <w:r>
        <w:rPr>
          <w:rFonts w:ascii="Times New Roman"/>
          <w:b w:val="false"/>
          <w:i w:val="false"/>
          <w:color w:val="000000"/>
          <w:sz w:val="28"/>
        </w:rPr>
        <w:t xml:space="preserve">
      "54. "Есепті кезеңдегі тиісті бюджеттің атқарылуын талдау" деген бөлімде мыналар: </w:t>
      </w:r>
    </w:p>
    <w:bookmarkEnd w:id="79"/>
    <w:bookmarkStart w:name="z84" w:id="80"/>
    <w:p>
      <w:pPr>
        <w:spacing w:after="0"/>
        <w:ind w:left="0"/>
        <w:jc w:val="both"/>
      </w:pPr>
      <w:r>
        <w:rPr>
          <w:rFonts w:ascii="Times New Roman"/>
          <w:b w:val="false"/>
          <w:i w:val="false"/>
          <w:color w:val="000000"/>
          <w:sz w:val="28"/>
        </w:rPr>
        <w:t>
      1) бюджеттің түсімдері мен кірістерінің атқарылуын талдау, соның ішінде:</w:t>
      </w:r>
    </w:p>
    <w:bookmarkEnd w:id="80"/>
    <w:bookmarkStart w:name="z85" w:id="81"/>
    <w:p>
      <w:pPr>
        <w:spacing w:after="0"/>
        <w:ind w:left="0"/>
        <w:jc w:val="both"/>
      </w:pPr>
      <w:r>
        <w:rPr>
          <w:rFonts w:ascii="Times New Roman"/>
          <w:b w:val="false"/>
          <w:i w:val="false"/>
          <w:color w:val="000000"/>
          <w:sz w:val="28"/>
        </w:rPr>
        <w:t xml:space="preserve">
      бюджеттің кірісіне түсетін салықтық, салықтық емес және басқа да түсімдердің толықтығы; </w:t>
      </w:r>
    </w:p>
    <w:bookmarkEnd w:id="81"/>
    <w:bookmarkStart w:name="z86" w:id="82"/>
    <w:p>
      <w:pPr>
        <w:spacing w:after="0"/>
        <w:ind w:left="0"/>
        <w:jc w:val="both"/>
      </w:pPr>
      <w:r>
        <w:rPr>
          <w:rFonts w:ascii="Times New Roman"/>
          <w:b w:val="false"/>
          <w:i w:val="false"/>
          <w:color w:val="000000"/>
          <w:sz w:val="28"/>
        </w:rPr>
        <w:t>
      орындалмауына ықпал еткен себептерді, соның ішінде өңірдің дамуының негізгі көрсеткіштерін көрсете отырып, жоспарлы көрсеткіштері орындалмаған салықтар, алымдар және міндетті төлемдер;</w:t>
      </w:r>
    </w:p>
    <w:bookmarkEnd w:id="82"/>
    <w:bookmarkStart w:name="z87" w:id="83"/>
    <w:p>
      <w:pPr>
        <w:spacing w:after="0"/>
        <w:ind w:left="0"/>
        <w:jc w:val="both"/>
      </w:pPr>
      <w:r>
        <w:rPr>
          <w:rFonts w:ascii="Times New Roman"/>
          <w:b w:val="false"/>
          <w:i w:val="false"/>
          <w:color w:val="000000"/>
          <w:sz w:val="28"/>
        </w:rPr>
        <w:t>
      2) есепті кезеңдегі бюджеттің шығыс бөлігінің атқарылуын талдау, соның ішінде:</w:t>
      </w:r>
    </w:p>
    <w:bookmarkEnd w:id="83"/>
    <w:bookmarkStart w:name="z88" w:id="84"/>
    <w:p>
      <w:pPr>
        <w:spacing w:after="0"/>
        <w:ind w:left="0"/>
        <w:jc w:val="both"/>
      </w:pPr>
      <w:r>
        <w:rPr>
          <w:rFonts w:ascii="Times New Roman"/>
          <w:b w:val="false"/>
          <w:i w:val="false"/>
          <w:color w:val="000000"/>
          <w:sz w:val="28"/>
        </w:rPr>
        <w:t>
      бюджеттің тиісті деңгейі туралы мәслихат шешімінің бекітілген көрсеткіштерімен салыстырғанда, ауытқу себептері;</w:t>
      </w:r>
    </w:p>
    <w:bookmarkEnd w:id="84"/>
    <w:bookmarkStart w:name="z89" w:id="85"/>
    <w:p>
      <w:pPr>
        <w:spacing w:after="0"/>
        <w:ind w:left="0"/>
        <w:jc w:val="both"/>
      </w:pPr>
      <w:r>
        <w:rPr>
          <w:rFonts w:ascii="Times New Roman"/>
          <w:b w:val="false"/>
          <w:i w:val="false"/>
          <w:color w:val="000000"/>
          <w:sz w:val="28"/>
        </w:rPr>
        <w:t xml:space="preserve">
      бюджеттік бағдарламалар әкімшілері бөлінісінде бюджеттің атқарылуы; </w:t>
      </w:r>
    </w:p>
    <w:bookmarkEnd w:id="85"/>
    <w:bookmarkStart w:name="z90" w:id="86"/>
    <w:p>
      <w:pPr>
        <w:spacing w:after="0"/>
        <w:ind w:left="0"/>
        <w:jc w:val="both"/>
      </w:pPr>
      <w:r>
        <w:rPr>
          <w:rFonts w:ascii="Times New Roman"/>
          <w:b w:val="false"/>
          <w:i w:val="false"/>
          <w:color w:val="000000"/>
          <w:sz w:val="28"/>
        </w:rPr>
        <w:t xml:space="preserve">
      жергілікті атқарушы органдардың нысаналы трансферттер мен кредиттерді атқаруы осы Стандартқа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11-қосымшаларға</w:t>
      </w:r>
      <w:r>
        <w:rPr>
          <w:rFonts w:ascii="Times New Roman"/>
          <w:b w:val="false"/>
          <w:i w:val="false"/>
          <w:color w:val="000000"/>
          <w:sz w:val="28"/>
        </w:rPr>
        <w:t xml:space="preserve"> сәйкес бюджет түсімдері, жоспарлы көрсеткіштері орындалмаған салықтық алымдар және міндетті төлемдер, бюджет шығыстарының атқарылуы және бюджеттік бағдарламалар әкімшілерінің бюджет қаражатын пайдалануы туралы ақпарат қамтылады.";</w:t>
      </w:r>
    </w:p>
    <w:bookmarkEnd w:id="86"/>
    <w:bookmarkStart w:name="z91" w:id="87"/>
    <w:p>
      <w:pPr>
        <w:spacing w:after="0"/>
        <w:ind w:left="0"/>
        <w:jc w:val="both"/>
      </w:pPr>
      <w:r>
        <w:rPr>
          <w:rFonts w:ascii="Times New Roman"/>
          <w:b w:val="false"/>
          <w:i w:val="false"/>
          <w:color w:val="000000"/>
          <w:sz w:val="28"/>
        </w:rPr>
        <w:t xml:space="preserve">
      55-тармақтың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 </w:t>
      </w:r>
    </w:p>
    <w:bookmarkEnd w:id="87"/>
    <w:bookmarkStart w:name="z92" w:id="88"/>
    <w:p>
      <w:pPr>
        <w:spacing w:after="0"/>
        <w:ind w:left="0"/>
        <w:jc w:val="both"/>
      </w:pPr>
      <w:r>
        <w:rPr>
          <w:rFonts w:ascii="Times New Roman"/>
          <w:b w:val="false"/>
          <w:i w:val="false"/>
          <w:color w:val="000000"/>
          <w:sz w:val="28"/>
        </w:rPr>
        <w:t>
      "2) мемлекеттік аудит және сараптамалық-талдау іс-шараларының қорытындылары, соның ішінде:</w:t>
      </w:r>
    </w:p>
    <w:bookmarkEnd w:id="88"/>
    <w:bookmarkStart w:name="z93" w:id="89"/>
    <w:p>
      <w:pPr>
        <w:spacing w:after="0"/>
        <w:ind w:left="0"/>
        <w:jc w:val="both"/>
      </w:pPr>
      <w:r>
        <w:rPr>
          <w:rFonts w:ascii="Times New Roman"/>
          <w:b w:val="false"/>
          <w:i w:val="false"/>
          <w:color w:val="000000"/>
          <w:sz w:val="28"/>
        </w:rPr>
        <w:t>
      есепті кезеңде жүргізілген мемлекеттік аудиттің және сараптамалық-талдау іс-шараларының саны, тексерілген мемлекеттік аудит және қаржылық бақылау объектілерінің саны;</w:t>
      </w:r>
    </w:p>
    <w:bookmarkEnd w:id="89"/>
    <w:bookmarkStart w:name="z94" w:id="90"/>
    <w:p>
      <w:pPr>
        <w:spacing w:after="0"/>
        <w:ind w:left="0"/>
        <w:jc w:val="both"/>
      </w:pPr>
      <w:r>
        <w:rPr>
          <w:rFonts w:ascii="Times New Roman"/>
          <w:b w:val="false"/>
          <w:i w:val="false"/>
          <w:color w:val="000000"/>
          <w:sz w:val="28"/>
        </w:rPr>
        <w:t>
      мемлекеттік аудитпен қамтылған қаражат көлемі;</w:t>
      </w:r>
    </w:p>
    <w:bookmarkEnd w:id="90"/>
    <w:bookmarkStart w:name="z95" w:id="91"/>
    <w:p>
      <w:pPr>
        <w:spacing w:after="0"/>
        <w:ind w:left="0"/>
        <w:jc w:val="both"/>
      </w:pPr>
      <w:r>
        <w:rPr>
          <w:rFonts w:ascii="Times New Roman"/>
          <w:b w:val="false"/>
          <w:i w:val="false"/>
          <w:color w:val="000000"/>
          <w:sz w:val="28"/>
        </w:rPr>
        <w:t>
      тиісті бюджет қаражатының жұмсалуы және бюджетке түсетін түсімдер кезіндегі бұзушылықтар сомасы;</w:t>
      </w:r>
    </w:p>
    <w:bookmarkEnd w:id="91"/>
    <w:bookmarkStart w:name="z96" w:id="92"/>
    <w:p>
      <w:pPr>
        <w:spacing w:after="0"/>
        <w:ind w:left="0"/>
        <w:jc w:val="both"/>
      </w:pPr>
      <w:r>
        <w:rPr>
          <w:rFonts w:ascii="Times New Roman"/>
          <w:b w:val="false"/>
          <w:i w:val="false"/>
          <w:color w:val="000000"/>
          <w:sz w:val="28"/>
        </w:rPr>
        <w:t>
      Қазақстан Республикасы заңнамасы нормаларының, сондай-ақ квазимемлекеттік сектор субъектілері актілерінің барлық анықталған бұзушылықтары (қаржылық бұзушылықтар, рәсімдік сипаттағы бұзушылықтар, Қазақстан Республикасы заңнамасының нормаларын іске асыру үшін қабылданған квазимемлекеттік сектор субъектілері актілерінің бұзушылықтары, тиімсіз пайдаланылған бюджет қаражаты, мемлекет активтері, тиімсіз жоспарлау);</w:t>
      </w:r>
    </w:p>
    <w:bookmarkEnd w:id="92"/>
    <w:bookmarkStart w:name="z97" w:id="93"/>
    <w:p>
      <w:pPr>
        <w:spacing w:after="0"/>
        <w:ind w:left="0"/>
        <w:jc w:val="both"/>
      </w:pPr>
      <w:r>
        <w:rPr>
          <w:rFonts w:ascii="Times New Roman"/>
          <w:b w:val="false"/>
          <w:i w:val="false"/>
          <w:color w:val="000000"/>
          <w:sz w:val="28"/>
        </w:rPr>
        <w:t xml:space="preserve">
      әрбір іс-шара бөлінісінде есепті тоқсандағы мемлекетік аудиттің және сараптамалық-талдау іс-шараларының негізгі қорытындылары; </w:t>
      </w:r>
    </w:p>
    <w:bookmarkEnd w:id="93"/>
    <w:bookmarkStart w:name="z98" w:id="94"/>
    <w:p>
      <w:pPr>
        <w:spacing w:after="0"/>
        <w:ind w:left="0"/>
        <w:jc w:val="both"/>
      </w:pPr>
      <w:r>
        <w:rPr>
          <w:rFonts w:ascii="Times New Roman"/>
          <w:b w:val="false"/>
          <w:i w:val="false"/>
          <w:color w:val="000000"/>
          <w:sz w:val="28"/>
        </w:rPr>
        <w:t>
      бағдарламалық құжаттардың іске асырылуын бағалау нәтижелері (болған кезде);</w:t>
      </w:r>
    </w:p>
    <w:bookmarkEnd w:id="94"/>
    <w:bookmarkStart w:name="z99" w:id="95"/>
    <w:p>
      <w:pPr>
        <w:spacing w:after="0"/>
        <w:ind w:left="0"/>
        <w:jc w:val="both"/>
      </w:pPr>
      <w:r>
        <w:rPr>
          <w:rFonts w:ascii="Times New Roman"/>
          <w:b w:val="false"/>
          <w:i w:val="false"/>
          <w:color w:val="000000"/>
          <w:sz w:val="28"/>
        </w:rPr>
        <w:t>
      мемлекеттік аудиттің нәтижелері бойынша қабылданған шаралар, соның ішінде:</w:t>
      </w:r>
    </w:p>
    <w:bookmarkEnd w:id="95"/>
    <w:bookmarkStart w:name="z100" w:id="96"/>
    <w:p>
      <w:pPr>
        <w:spacing w:after="0"/>
        <w:ind w:left="0"/>
        <w:jc w:val="both"/>
      </w:pPr>
      <w:r>
        <w:rPr>
          <w:rFonts w:ascii="Times New Roman"/>
          <w:b w:val="false"/>
          <w:i w:val="false"/>
          <w:color w:val="000000"/>
          <w:sz w:val="28"/>
        </w:rPr>
        <w:t>
      мемлекеттік аудит және қаржылық бақылау объектілері лауазымды адамдарының Қазақстан Республикасының нормативтік құқықтық актілерін сақтамауының анықталған фактілері бойынша нұсқамаларды жіберу;</w:t>
      </w:r>
    </w:p>
    <w:bookmarkEnd w:id="96"/>
    <w:bookmarkStart w:name="z101" w:id="97"/>
    <w:p>
      <w:pPr>
        <w:spacing w:after="0"/>
        <w:ind w:left="0"/>
        <w:jc w:val="both"/>
      </w:pPr>
      <w:r>
        <w:rPr>
          <w:rFonts w:ascii="Times New Roman"/>
          <w:b w:val="false"/>
          <w:i w:val="false"/>
          <w:color w:val="000000"/>
          <w:sz w:val="28"/>
        </w:rPr>
        <w:t>
      есепті кезеңде қалпына келтіруге (өтеуге) жататын және қалпына келтірілген (өтелген) сомалар;</w:t>
      </w:r>
    </w:p>
    <w:bookmarkEnd w:id="97"/>
    <w:bookmarkStart w:name="z102" w:id="98"/>
    <w:p>
      <w:pPr>
        <w:spacing w:after="0"/>
        <w:ind w:left="0"/>
        <w:jc w:val="both"/>
      </w:pPr>
      <w:r>
        <w:rPr>
          <w:rFonts w:ascii="Times New Roman"/>
          <w:b w:val="false"/>
          <w:i w:val="false"/>
          <w:color w:val="000000"/>
          <w:sz w:val="28"/>
        </w:rPr>
        <w:t>
      сыртқы мемлекеттік аудитті және қаржылық бақылауды жүргізу кезінде анықталған құқық бұзушылықтар бойынша құқық қорғау органдарына жіберілген мемлекеттік аудит материалдарының саны, жауаптылыққа (әкімшілік, тәртіптік, қылмыстық) тартылған лауазымды адамдардың саны туралы ақпаратты көрсете отырып, мемлекеттік аудиттің нәтижелері;</w:t>
      </w:r>
    </w:p>
    <w:bookmarkEnd w:id="98"/>
    <w:bookmarkStart w:name="z103" w:id="99"/>
    <w:p>
      <w:pPr>
        <w:spacing w:after="0"/>
        <w:ind w:left="0"/>
        <w:jc w:val="both"/>
      </w:pPr>
      <w:r>
        <w:rPr>
          <w:rFonts w:ascii="Times New Roman"/>
          <w:b w:val="false"/>
          <w:i w:val="false"/>
          <w:color w:val="000000"/>
          <w:sz w:val="28"/>
        </w:rPr>
        <w:t>
      тексеру комиссиясы ұсынымдары мен нұсқамаларының (тапсырмаларының) орындалуы көрсетіледі.";</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56-тармақ</w:t>
      </w:r>
      <w:r>
        <w:rPr>
          <w:rFonts w:ascii="Times New Roman"/>
          <w:b w:val="false"/>
          <w:i w:val="false"/>
          <w:color w:val="000000"/>
          <w:sz w:val="28"/>
        </w:rPr>
        <w:t xml:space="preserve"> мынадай редакцияда жазылсын:</w:t>
      </w:r>
    </w:p>
    <w:bookmarkStart w:name="z105" w:id="100"/>
    <w:p>
      <w:pPr>
        <w:spacing w:after="0"/>
        <w:ind w:left="0"/>
        <w:jc w:val="both"/>
      </w:pPr>
      <w:r>
        <w:rPr>
          <w:rFonts w:ascii="Times New Roman"/>
          <w:b w:val="false"/>
          <w:i w:val="false"/>
          <w:color w:val="000000"/>
          <w:sz w:val="28"/>
        </w:rPr>
        <w:t xml:space="preserve">
      "56. "Тексеру комиссиясының қызметін жетілдіру жөніндегі шаралар туралы ақпарат" деген бөлімде: </w:t>
      </w:r>
    </w:p>
    <w:bookmarkEnd w:id="100"/>
    <w:bookmarkStart w:name="z106" w:id="101"/>
    <w:p>
      <w:pPr>
        <w:spacing w:after="0"/>
        <w:ind w:left="0"/>
        <w:jc w:val="both"/>
      </w:pPr>
      <w:r>
        <w:rPr>
          <w:rFonts w:ascii="Times New Roman"/>
          <w:b w:val="false"/>
          <w:i w:val="false"/>
          <w:color w:val="000000"/>
          <w:sz w:val="28"/>
        </w:rPr>
        <w:t>
      талдамалық қызметтің (дайындалған талдамалық баяндамалар бойынша);</w:t>
      </w:r>
    </w:p>
    <w:bookmarkEnd w:id="101"/>
    <w:bookmarkStart w:name="z107" w:id="102"/>
    <w:p>
      <w:pPr>
        <w:spacing w:after="0"/>
        <w:ind w:left="0"/>
        <w:jc w:val="both"/>
      </w:pPr>
      <w:r>
        <w:rPr>
          <w:rFonts w:ascii="Times New Roman"/>
          <w:b w:val="false"/>
          <w:i w:val="false"/>
          <w:color w:val="000000"/>
          <w:sz w:val="28"/>
        </w:rPr>
        <w:t xml:space="preserve">
      әдіснамалық және құқықтық қызметтің (мемлекеттік аудит және қаржылық бақылау саласында әзірленген әдіснамалық құжаттар және нормативтік құқықтық актілер бойынша); </w:t>
      </w:r>
    </w:p>
    <w:bookmarkEnd w:id="102"/>
    <w:bookmarkStart w:name="z108" w:id="103"/>
    <w:p>
      <w:pPr>
        <w:spacing w:after="0"/>
        <w:ind w:left="0"/>
        <w:jc w:val="both"/>
      </w:pPr>
      <w:r>
        <w:rPr>
          <w:rFonts w:ascii="Times New Roman"/>
          <w:b w:val="false"/>
          <w:i w:val="false"/>
          <w:color w:val="000000"/>
          <w:sz w:val="28"/>
        </w:rPr>
        <w:t>
      бұқаралық ақпарат құралдарымен жұмыстың;</w:t>
      </w:r>
    </w:p>
    <w:bookmarkEnd w:id="103"/>
    <w:bookmarkStart w:name="z109" w:id="104"/>
    <w:p>
      <w:pPr>
        <w:spacing w:after="0"/>
        <w:ind w:left="0"/>
        <w:jc w:val="both"/>
      </w:pPr>
      <w:r>
        <w:rPr>
          <w:rFonts w:ascii="Times New Roman"/>
          <w:b w:val="false"/>
          <w:i w:val="false"/>
          <w:color w:val="000000"/>
          <w:sz w:val="28"/>
        </w:rPr>
        <w:t xml:space="preserve">
      тексеру комиссиясының мемлекеттік аудит және қаржылық бақылау органдарымен және басқа да мемлекеттік органдармен өзара іс-қимылының; </w:t>
      </w:r>
    </w:p>
    <w:bookmarkEnd w:id="104"/>
    <w:bookmarkStart w:name="z110" w:id="105"/>
    <w:p>
      <w:pPr>
        <w:spacing w:after="0"/>
        <w:ind w:left="0"/>
        <w:jc w:val="both"/>
      </w:pPr>
      <w:r>
        <w:rPr>
          <w:rFonts w:ascii="Times New Roman"/>
          <w:b w:val="false"/>
          <w:i w:val="false"/>
          <w:color w:val="000000"/>
          <w:sz w:val="28"/>
        </w:rPr>
        <w:t>
      тексеру комиссиясы қызметкерлерінің біліктілігін арттырудың қорытындылары туралы ақпарат көрсетіледі.";</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58-тармақ</w:t>
      </w:r>
      <w:r>
        <w:rPr>
          <w:rFonts w:ascii="Times New Roman"/>
          <w:b w:val="false"/>
          <w:i w:val="false"/>
          <w:color w:val="000000"/>
          <w:sz w:val="28"/>
        </w:rPr>
        <w:t xml:space="preserve"> мынадай редакцияда жазылсын:</w:t>
      </w:r>
    </w:p>
    <w:bookmarkStart w:name="z112" w:id="106"/>
    <w:p>
      <w:pPr>
        <w:spacing w:after="0"/>
        <w:ind w:left="0"/>
        <w:jc w:val="both"/>
      </w:pPr>
      <w:r>
        <w:rPr>
          <w:rFonts w:ascii="Times New Roman"/>
          <w:b w:val="false"/>
          <w:i w:val="false"/>
          <w:color w:val="000000"/>
          <w:sz w:val="28"/>
        </w:rPr>
        <w:t>
      "58. Ақпарат мыналардан:</w:t>
      </w:r>
    </w:p>
    <w:bookmarkEnd w:id="106"/>
    <w:bookmarkStart w:name="z113" w:id="107"/>
    <w:p>
      <w:pPr>
        <w:spacing w:after="0"/>
        <w:ind w:left="0"/>
        <w:jc w:val="both"/>
      </w:pPr>
      <w:r>
        <w:rPr>
          <w:rFonts w:ascii="Times New Roman"/>
          <w:b w:val="false"/>
          <w:i w:val="false"/>
          <w:color w:val="000000"/>
          <w:sz w:val="28"/>
        </w:rPr>
        <w:t>
      1) титулдық парақтан;</w:t>
      </w:r>
    </w:p>
    <w:bookmarkEnd w:id="107"/>
    <w:bookmarkStart w:name="z114" w:id="108"/>
    <w:p>
      <w:pPr>
        <w:spacing w:after="0"/>
        <w:ind w:left="0"/>
        <w:jc w:val="both"/>
      </w:pPr>
      <w:r>
        <w:rPr>
          <w:rFonts w:ascii="Times New Roman"/>
          <w:b w:val="false"/>
          <w:i w:val="false"/>
          <w:color w:val="000000"/>
          <w:sz w:val="28"/>
        </w:rPr>
        <w:t>
      2) мазмұнынан;</w:t>
      </w:r>
    </w:p>
    <w:bookmarkEnd w:id="108"/>
    <w:bookmarkStart w:name="z115" w:id="109"/>
    <w:p>
      <w:pPr>
        <w:spacing w:after="0"/>
        <w:ind w:left="0"/>
        <w:jc w:val="both"/>
      </w:pPr>
      <w:r>
        <w:rPr>
          <w:rFonts w:ascii="Times New Roman"/>
          <w:b w:val="false"/>
          <w:i w:val="false"/>
          <w:color w:val="000000"/>
          <w:sz w:val="28"/>
        </w:rPr>
        <w:t xml:space="preserve">
      3) негізгі мәтіннен тұрады. </w:t>
      </w:r>
    </w:p>
    <w:bookmarkEnd w:id="109"/>
    <w:bookmarkStart w:name="z116" w:id="110"/>
    <w:p>
      <w:pPr>
        <w:spacing w:after="0"/>
        <w:ind w:left="0"/>
        <w:jc w:val="both"/>
      </w:pPr>
      <w:r>
        <w:rPr>
          <w:rFonts w:ascii="Times New Roman"/>
          <w:b w:val="false"/>
          <w:i w:val="false"/>
          <w:color w:val="000000"/>
          <w:sz w:val="28"/>
        </w:rPr>
        <w:t>
      Қажет болған жағдайда, ақпаратқа қосымша мәліметтер қоса беріледі.</w:t>
      </w:r>
    </w:p>
    <w:bookmarkEnd w:id="110"/>
    <w:bookmarkStart w:name="z117" w:id="111"/>
    <w:p>
      <w:pPr>
        <w:spacing w:after="0"/>
        <w:ind w:left="0"/>
        <w:jc w:val="both"/>
      </w:pPr>
      <w:r>
        <w:rPr>
          <w:rFonts w:ascii="Times New Roman"/>
          <w:b w:val="false"/>
          <w:i w:val="false"/>
          <w:color w:val="000000"/>
          <w:sz w:val="28"/>
        </w:rPr>
        <w:t>
      Ақпараттардың жалпы көлемі жүргізілген аудиторлық және сараптамалық-талдау іс-шараларының санына, сондай-ақ талдаудың күрделілігі мен мазмұндылығына сүйене отырып айқындалады.";</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64-тармақ</w:t>
      </w:r>
      <w:r>
        <w:rPr>
          <w:rFonts w:ascii="Times New Roman"/>
          <w:b w:val="false"/>
          <w:i w:val="false"/>
          <w:color w:val="000000"/>
          <w:sz w:val="28"/>
        </w:rPr>
        <w:t xml:space="preserve"> мынадай редакцияда жазылсын:</w:t>
      </w:r>
    </w:p>
    <w:bookmarkStart w:name="z119" w:id="112"/>
    <w:p>
      <w:pPr>
        <w:spacing w:after="0"/>
        <w:ind w:left="0"/>
        <w:jc w:val="both"/>
      </w:pPr>
      <w:r>
        <w:rPr>
          <w:rFonts w:ascii="Times New Roman"/>
          <w:b w:val="false"/>
          <w:i w:val="false"/>
          <w:color w:val="000000"/>
          <w:sz w:val="28"/>
        </w:rPr>
        <w:t>
      "64. Ақпаратқа ілеспе хат мемлекеттік және орыс тілдерінде дайындалады.";</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Start w:name="z124" w:id="113"/>
    <w:p>
      <w:pPr>
        <w:spacing w:after="0"/>
        <w:ind w:left="0"/>
        <w:jc w:val="both"/>
      </w:pPr>
      <w:r>
        <w:rPr>
          <w:rFonts w:ascii="Times New Roman"/>
          <w:b w:val="false"/>
          <w:i w:val="false"/>
          <w:color w:val="000000"/>
          <w:sz w:val="28"/>
        </w:rPr>
        <w:t xml:space="preserve">
      көрсетілген нормативтік қаулымен бекітілген Республикалық бюджеттің атқарылуын кейіннен бағалауды жүзеге асыру бойынша сыртқы мемлекеттік аудиттің және қаржылық бақылаудың рәсімдік стандарты осы нормативтік қаулыға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End w:id="113"/>
    <w:bookmarkStart w:name="z125" w:id="114"/>
    <w:p>
      <w:pPr>
        <w:spacing w:after="0"/>
        <w:ind w:left="0"/>
        <w:jc w:val="both"/>
      </w:pPr>
      <w:r>
        <w:rPr>
          <w:rFonts w:ascii="Times New Roman"/>
          <w:b w:val="false"/>
          <w:i w:val="false"/>
          <w:color w:val="000000"/>
          <w:sz w:val="28"/>
        </w:rPr>
        <w:t xml:space="preserve">
      көрсетілген нормативтік қаулымен бекітілген Республикалық бюджеттің атқарылуын бақылау жөніндегі есеп комитетіне облыстардың, республикалық маңызы бар қалалардың, астананың тексеру комиссияларының өз жұмысы туралы ақпарат ұсынуы бойынша мемлекеттік аудиттің және қаржылық бақылаудың рәсімдік </w:t>
      </w:r>
      <w:r>
        <w:rPr>
          <w:rFonts w:ascii="Times New Roman"/>
          <w:b w:val="false"/>
          <w:i w:val="false"/>
          <w:color w:val="000000"/>
          <w:sz w:val="28"/>
        </w:rPr>
        <w:t>стандартында</w:t>
      </w:r>
      <w:r>
        <w:rPr>
          <w:rFonts w:ascii="Times New Roman"/>
          <w:b w:val="false"/>
          <w:i w:val="false"/>
          <w:color w:val="000000"/>
          <w:sz w:val="28"/>
        </w:rPr>
        <w:t>:</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27" w:id="115"/>
    <w:p>
      <w:pPr>
        <w:spacing w:after="0"/>
        <w:ind w:left="0"/>
        <w:jc w:val="both"/>
      </w:pPr>
      <w:r>
        <w:rPr>
          <w:rFonts w:ascii="Times New Roman"/>
          <w:b w:val="false"/>
          <w:i w:val="false"/>
          <w:color w:val="000000"/>
          <w:sz w:val="28"/>
        </w:rPr>
        <w:t>
      "6. Әрбір іс-шара бойынша мемлекеттік аудит және сараптамалық-талдау қызметінің нәтижелері туралы MS Word форматындағы түсіндірме жазба он баспа табақ парақтан аспайды.";</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129" w:id="116"/>
    <w:p>
      <w:pPr>
        <w:spacing w:after="0"/>
        <w:ind w:left="0"/>
        <w:jc w:val="both"/>
      </w:pPr>
      <w:r>
        <w:rPr>
          <w:rFonts w:ascii="Times New Roman"/>
          <w:b w:val="false"/>
          <w:i w:val="false"/>
          <w:color w:val="000000"/>
          <w:sz w:val="28"/>
        </w:rPr>
        <w:t xml:space="preserve">
      "21. Есепті кезеңге Тексеру комиссиялары қызметінің негізгі қорытындылары туралы түсіндірме жазба осы Стандартқа 4-қосымшаға сәйкес нысанда төмендегі талаптарға сәйкес ұсынылады: </w:t>
      </w:r>
    </w:p>
    <w:bookmarkEnd w:id="116"/>
    <w:bookmarkStart w:name="z130" w:id="117"/>
    <w:p>
      <w:pPr>
        <w:spacing w:after="0"/>
        <w:ind w:left="0"/>
        <w:jc w:val="both"/>
      </w:pPr>
      <w:r>
        <w:rPr>
          <w:rFonts w:ascii="Times New Roman"/>
          <w:b w:val="false"/>
          <w:i w:val="false"/>
          <w:color w:val="000000"/>
          <w:sz w:val="28"/>
        </w:rPr>
        <w:t>
      қаріп – Times New Roman, қажет болған жағдайда, Arial пайдаланылуы мүмкін;</w:t>
      </w:r>
    </w:p>
    <w:bookmarkEnd w:id="117"/>
    <w:bookmarkStart w:name="z131" w:id="118"/>
    <w:p>
      <w:pPr>
        <w:spacing w:after="0"/>
        <w:ind w:left="0"/>
        <w:jc w:val="both"/>
      </w:pPr>
      <w:r>
        <w:rPr>
          <w:rFonts w:ascii="Times New Roman"/>
          <w:b w:val="false"/>
          <w:i w:val="false"/>
          <w:color w:val="000000"/>
          <w:sz w:val="28"/>
        </w:rPr>
        <w:t xml:space="preserve">
      қаріптің мөлшері – 14; </w:t>
      </w:r>
    </w:p>
    <w:bookmarkEnd w:id="118"/>
    <w:bookmarkStart w:name="z132" w:id="119"/>
    <w:p>
      <w:pPr>
        <w:spacing w:after="0"/>
        <w:ind w:left="0"/>
        <w:jc w:val="both"/>
      </w:pPr>
      <w:r>
        <w:rPr>
          <w:rFonts w:ascii="Times New Roman"/>
          <w:b w:val="false"/>
          <w:i w:val="false"/>
          <w:color w:val="000000"/>
          <w:sz w:val="28"/>
        </w:rPr>
        <w:t>
      жоларалық интервал – 1,0, қажет болған жағдайда – 1,5 пайдаланылуы мүмкін;</w:t>
      </w:r>
    </w:p>
    <w:bookmarkEnd w:id="119"/>
    <w:bookmarkStart w:name="z133" w:id="120"/>
    <w:p>
      <w:pPr>
        <w:spacing w:after="0"/>
        <w:ind w:left="0"/>
        <w:jc w:val="both"/>
      </w:pPr>
      <w:r>
        <w:rPr>
          <w:rFonts w:ascii="Times New Roman"/>
          <w:b w:val="false"/>
          <w:i w:val="false"/>
          <w:color w:val="000000"/>
          <w:sz w:val="28"/>
        </w:rPr>
        <w:t>
      беттің жиектері: сол жағы, жоғарғы және төменгі жағы – 2,5 см., оң жағы – 1,5 см.;</w:t>
      </w:r>
    </w:p>
    <w:bookmarkEnd w:id="120"/>
    <w:bookmarkStart w:name="z134" w:id="121"/>
    <w:p>
      <w:pPr>
        <w:spacing w:after="0"/>
        <w:ind w:left="0"/>
        <w:jc w:val="both"/>
      </w:pPr>
      <w:r>
        <w:rPr>
          <w:rFonts w:ascii="Times New Roman"/>
          <w:b w:val="false"/>
          <w:i w:val="false"/>
          <w:color w:val="000000"/>
          <w:sz w:val="28"/>
        </w:rPr>
        <w:t>
      абзацтық шегініс – 1,27 см.;</w:t>
      </w:r>
    </w:p>
    <w:bookmarkEnd w:id="121"/>
    <w:bookmarkStart w:name="z135" w:id="122"/>
    <w:p>
      <w:pPr>
        <w:spacing w:after="0"/>
        <w:ind w:left="0"/>
        <w:jc w:val="both"/>
      </w:pPr>
      <w:r>
        <w:rPr>
          <w:rFonts w:ascii="Times New Roman"/>
          <w:b w:val="false"/>
          <w:i w:val="false"/>
          <w:color w:val="000000"/>
          <w:sz w:val="28"/>
        </w:rPr>
        <w:t>
      сөздер тасымалданбайды;</w:t>
      </w:r>
    </w:p>
    <w:bookmarkEnd w:id="122"/>
    <w:bookmarkStart w:name="z136" w:id="123"/>
    <w:p>
      <w:pPr>
        <w:spacing w:after="0"/>
        <w:ind w:left="0"/>
        <w:jc w:val="both"/>
      </w:pPr>
      <w:r>
        <w:rPr>
          <w:rFonts w:ascii="Times New Roman"/>
          <w:b w:val="false"/>
          <w:i w:val="false"/>
          <w:color w:val="000000"/>
          <w:sz w:val="28"/>
        </w:rPr>
        <w:t>
      беттерді нөмірлеу – жоғарғы жағының ортасында, бірінші бетте нөмір көрсетілмейді.";</w:t>
      </w:r>
    </w:p>
    <w:bookmarkEnd w:id="123"/>
    <w:bookmarkStart w:name="z137" w:id="124"/>
    <w:p>
      <w:pPr>
        <w:spacing w:after="0"/>
        <w:ind w:left="0"/>
        <w:jc w:val="both"/>
      </w:pPr>
      <w:r>
        <w:rPr>
          <w:rFonts w:ascii="Times New Roman"/>
          <w:b w:val="false"/>
          <w:i w:val="false"/>
          <w:color w:val="000000"/>
          <w:sz w:val="28"/>
        </w:rPr>
        <w:t xml:space="preserve">
      Республикалық бюджеттің атқарылуын бақылау жөніндегі есеп комитетіне облыстардың, республикалық маңызы бар қалалардың, астананың тексеру комиссияларының өз жұмысы туралы ақпарат ұсынуы бойынша мемлекеттік аудиттің және қаржылық бақылаудың рәсімдік стандартына </w:t>
      </w:r>
      <w:r>
        <w:rPr>
          <w:rFonts w:ascii="Times New Roman"/>
          <w:b w:val="false"/>
          <w:i w:val="false"/>
          <w:color w:val="000000"/>
          <w:sz w:val="28"/>
        </w:rPr>
        <w:t>1-қосымшада</w:t>
      </w:r>
      <w:r>
        <w:rPr>
          <w:rFonts w:ascii="Times New Roman"/>
          <w:b w:val="false"/>
          <w:i w:val="false"/>
          <w:color w:val="000000"/>
          <w:sz w:val="28"/>
        </w:rPr>
        <w:t>:</w:t>
      </w:r>
    </w:p>
    <w:bookmarkEnd w:id="124"/>
    <w:bookmarkStart w:name="z138" w:id="125"/>
    <w:p>
      <w:pPr>
        <w:spacing w:after="0"/>
        <w:ind w:left="0"/>
        <w:jc w:val="both"/>
      </w:pPr>
      <w:r>
        <w:rPr>
          <w:rFonts w:ascii="Times New Roman"/>
          <w:b w:val="false"/>
          <w:i w:val="false"/>
          <w:color w:val="000000"/>
          <w:sz w:val="28"/>
        </w:rPr>
        <w:t>
      мынадай мазмұндағы реттік нөмір 7-1-жолмен толықтырылсын:</w:t>
      </w:r>
    </w:p>
    <w:bookmarkEnd w:id="12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7"/>
        <w:gridCol w:w="2291"/>
        <w:gridCol w:w="1409"/>
        <w:gridCol w:w="698"/>
        <w:gridCol w:w="698"/>
        <w:gridCol w:w="698"/>
        <w:gridCol w:w="699"/>
      </w:tblGrid>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кемшіліктер</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41" w:id="126"/>
    <w:p>
      <w:pPr>
        <w:spacing w:after="0"/>
        <w:ind w:left="0"/>
        <w:jc w:val="both"/>
      </w:pPr>
      <w:r>
        <w:rPr>
          <w:rFonts w:ascii="Times New Roman"/>
          <w:b w:val="false"/>
          <w:i w:val="false"/>
          <w:color w:val="000000"/>
          <w:sz w:val="28"/>
        </w:rPr>
        <w:t>
      реттік нөмірі 11.1.4-жол мынадай редакцияда жазылсын:</w:t>
      </w:r>
    </w:p>
    <w:bookmarkEnd w:id="12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3"/>
        <w:gridCol w:w="6018"/>
        <w:gridCol w:w="941"/>
        <w:gridCol w:w="287"/>
        <w:gridCol w:w="287"/>
        <w:gridCol w:w="287"/>
        <w:gridCol w:w="287"/>
      </w:tblGrid>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жасалған және соттың қарауына жіберілген хаттамалар бойынша заңды күшіне енген соттың шешімімен салынған барлық айыппұлдар саны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44" w:id="127"/>
    <w:p>
      <w:pPr>
        <w:spacing w:after="0"/>
        <w:ind w:left="0"/>
        <w:jc w:val="both"/>
      </w:pPr>
      <w:r>
        <w:rPr>
          <w:rFonts w:ascii="Times New Roman"/>
          <w:b w:val="false"/>
          <w:i w:val="false"/>
          <w:color w:val="000000"/>
          <w:sz w:val="28"/>
        </w:rPr>
        <w:t xml:space="preserve">
      осы нормативтік қаулыға 6-қосымшаға 4-қосымшамен толықтырылсын. </w:t>
      </w:r>
    </w:p>
    <w:bookmarkEnd w:id="127"/>
    <w:bookmarkStart w:name="z145" w:id="128"/>
    <w:p>
      <w:pPr>
        <w:spacing w:after="0"/>
        <w:ind w:left="0"/>
        <w:jc w:val="both"/>
      </w:pPr>
      <w:r>
        <w:rPr>
          <w:rFonts w:ascii="Times New Roman"/>
          <w:b w:val="false"/>
          <w:i w:val="false"/>
          <w:color w:val="000000"/>
          <w:sz w:val="28"/>
        </w:rPr>
        <w:t>
      2. Заң бөлімі Қазақстан Республикасының заңнамасында белгіленген тәртіппен:</w:t>
      </w:r>
    </w:p>
    <w:bookmarkEnd w:id="128"/>
    <w:bookmarkStart w:name="z146" w:id="129"/>
    <w:p>
      <w:pPr>
        <w:spacing w:after="0"/>
        <w:ind w:left="0"/>
        <w:jc w:val="both"/>
      </w:pPr>
      <w:r>
        <w:rPr>
          <w:rFonts w:ascii="Times New Roman"/>
          <w:b w:val="false"/>
          <w:i w:val="false"/>
          <w:color w:val="000000"/>
          <w:sz w:val="28"/>
        </w:rPr>
        <w:t>
      1) осы нормативтік қаулының Қазақстан Республикасының Әділет министрлігінде мемлекеттік тіркелуін;</w:t>
      </w:r>
    </w:p>
    <w:bookmarkEnd w:id="129"/>
    <w:bookmarkStart w:name="z147" w:id="130"/>
    <w:p>
      <w:pPr>
        <w:spacing w:after="0"/>
        <w:ind w:left="0"/>
        <w:jc w:val="both"/>
      </w:pPr>
      <w:r>
        <w:rPr>
          <w:rFonts w:ascii="Times New Roman"/>
          <w:b w:val="false"/>
          <w:i w:val="false"/>
          <w:color w:val="000000"/>
          <w:sz w:val="28"/>
        </w:rPr>
        <w:t>
      2) осы нормативтік қаулы мемлекеттік тіркелген күннен бастап күнтізбелік он күн ішінде оның қазақ және орыс тілдеріндегі қағаз және электрондық түрдегі көшірмелерінің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130"/>
    <w:bookmarkStart w:name="z148" w:id="131"/>
    <w:p>
      <w:pPr>
        <w:spacing w:after="0"/>
        <w:ind w:left="0"/>
        <w:jc w:val="both"/>
      </w:pPr>
      <w:r>
        <w:rPr>
          <w:rFonts w:ascii="Times New Roman"/>
          <w:b w:val="false"/>
          <w:i w:val="false"/>
          <w:color w:val="000000"/>
          <w:sz w:val="28"/>
        </w:rPr>
        <w:t>
      3) осы нормативтік қаулының Есеп комитетінің интернет-ресурсына орналастырылуын қамтамасыз етсін.</w:t>
      </w:r>
    </w:p>
    <w:bookmarkEnd w:id="131"/>
    <w:bookmarkStart w:name="z149" w:id="132"/>
    <w:p>
      <w:pPr>
        <w:spacing w:after="0"/>
        <w:ind w:left="0"/>
        <w:jc w:val="both"/>
      </w:pPr>
      <w:r>
        <w:rPr>
          <w:rFonts w:ascii="Times New Roman"/>
          <w:b w:val="false"/>
          <w:i w:val="false"/>
          <w:color w:val="000000"/>
          <w:sz w:val="28"/>
        </w:rPr>
        <w:t>
      3. Осы нормативтік қаулының орындалуын бақылау Есеп комитетінің аппарат басшысына (Қ.С. Әбдірайымов) жүктелсін.</w:t>
      </w:r>
    </w:p>
    <w:bookmarkEnd w:id="132"/>
    <w:bookmarkStart w:name="z150" w:id="133"/>
    <w:p>
      <w:pPr>
        <w:spacing w:after="0"/>
        <w:ind w:left="0"/>
        <w:jc w:val="both"/>
      </w:pPr>
      <w:r>
        <w:rPr>
          <w:rFonts w:ascii="Times New Roman"/>
          <w:b w:val="false"/>
          <w:i w:val="false"/>
          <w:color w:val="000000"/>
          <w:sz w:val="28"/>
        </w:rPr>
        <w:t>
      4. Осы нормативтік қаулы алғашқы ресми жарияланған күнінен кейін күнтізбелік он күн өткен соң қолданысқа енгізіледі.</w:t>
      </w:r>
    </w:p>
    <w:bookmarkEnd w:id="13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Республикалық бюджеттің</w:t>
            </w:r>
            <w:r>
              <w:br/>
            </w:r>
            <w:r>
              <w:rPr>
                <w:rFonts w:ascii="Times New Roman"/>
                <w:b w:val="false"/>
                <w:i/>
                <w:color w:val="000000"/>
                <w:sz w:val="20"/>
              </w:rPr>
              <w:t>атқарылуын бақылау жөніндегі</w:t>
            </w:r>
            <w:r>
              <w:br/>
            </w:r>
            <w:r>
              <w:rPr>
                <w:rFonts w:ascii="Times New Roman"/>
                <w:b w:val="false"/>
                <w:i/>
                <w:color w:val="000000"/>
                <w:sz w:val="20"/>
              </w:rPr>
              <w:t>есеп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Әбдібеков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2018 жылғы 8 қаңтардағы</w:t>
            </w:r>
            <w:r>
              <w:br/>
            </w:r>
            <w:r>
              <w:rPr>
                <w:rFonts w:ascii="Times New Roman"/>
                <w:b w:val="false"/>
                <w:i w:val="false"/>
                <w:color w:val="000000"/>
                <w:sz w:val="20"/>
              </w:rPr>
              <w:t>№ 1-НҚ нормативтік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және жергілікті</w:t>
            </w:r>
            <w:r>
              <w:br/>
            </w:r>
            <w:r>
              <w:rPr>
                <w:rFonts w:ascii="Times New Roman"/>
                <w:b w:val="false"/>
                <w:i w:val="false"/>
                <w:color w:val="000000"/>
                <w:sz w:val="20"/>
              </w:rPr>
              <w:t>бюджеттердің атқарылуын</w:t>
            </w:r>
            <w:r>
              <w:br/>
            </w:r>
            <w:r>
              <w:rPr>
                <w:rFonts w:ascii="Times New Roman"/>
                <w:b w:val="false"/>
                <w:i w:val="false"/>
                <w:color w:val="000000"/>
                <w:sz w:val="20"/>
              </w:rPr>
              <w:t xml:space="preserve">ағымдағы бағалауды жүзеге </w:t>
            </w:r>
            <w:r>
              <w:br/>
            </w:r>
            <w:r>
              <w:rPr>
                <w:rFonts w:ascii="Times New Roman"/>
                <w:b w:val="false"/>
                <w:i w:val="false"/>
                <w:color w:val="000000"/>
                <w:sz w:val="20"/>
              </w:rPr>
              <w:t xml:space="preserve">асыру бойынша сыртқы </w:t>
            </w:r>
            <w:r>
              <w:br/>
            </w:r>
            <w:r>
              <w:rPr>
                <w:rFonts w:ascii="Times New Roman"/>
                <w:b w:val="false"/>
                <w:i w:val="false"/>
                <w:color w:val="000000"/>
                <w:sz w:val="20"/>
              </w:rPr>
              <w:t xml:space="preserve">мемлекеттік аудиттің және </w:t>
            </w:r>
            <w:r>
              <w:br/>
            </w:r>
            <w:r>
              <w:rPr>
                <w:rFonts w:ascii="Times New Roman"/>
                <w:b w:val="false"/>
                <w:i w:val="false"/>
                <w:color w:val="000000"/>
                <w:sz w:val="20"/>
              </w:rPr>
              <w:t>қаржылық бақылаудың</w:t>
            </w:r>
            <w:r>
              <w:br/>
            </w:r>
            <w:r>
              <w:rPr>
                <w:rFonts w:ascii="Times New Roman"/>
                <w:b w:val="false"/>
                <w:i w:val="false"/>
                <w:color w:val="000000"/>
                <w:sz w:val="20"/>
              </w:rPr>
              <w:t>рәсімдік стандартына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_____ жылғы ____ тоқсанда (жартыжылдықта, 9 айда, жылы)</w:t>
      </w:r>
      <w:r>
        <w:br/>
      </w:r>
      <w:r>
        <w:rPr>
          <w:rFonts w:ascii="Times New Roman"/>
          <w:b/>
          <w:i w:val="false"/>
          <w:color w:val="000000"/>
        </w:rPr>
        <w:t>жоспарлы көрсеткіштері орындалмаған салықтар, алымдар және міндетті төлемдер</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3"/>
        <w:gridCol w:w="1877"/>
        <w:gridCol w:w="1877"/>
        <w:gridCol w:w="1877"/>
        <w:gridCol w:w="1878"/>
        <w:gridCol w:w="1878"/>
      </w:tblGrid>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Атқарылу пайызбен</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2018 жылғы 8 қаңтардағы</w:t>
            </w:r>
            <w:r>
              <w:br/>
            </w:r>
            <w:r>
              <w:rPr>
                <w:rFonts w:ascii="Times New Roman"/>
                <w:b w:val="false"/>
                <w:i w:val="false"/>
                <w:color w:val="000000"/>
                <w:sz w:val="20"/>
              </w:rPr>
              <w:t>№ 1-НҚ нормативтік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және жергілікті</w:t>
            </w:r>
            <w:r>
              <w:br/>
            </w:r>
            <w:r>
              <w:rPr>
                <w:rFonts w:ascii="Times New Roman"/>
                <w:b w:val="false"/>
                <w:i w:val="false"/>
                <w:color w:val="000000"/>
                <w:sz w:val="20"/>
              </w:rPr>
              <w:t>бюджеттердің атқарылуын</w:t>
            </w:r>
            <w:r>
              <w:br/>
            </w:r>
            <w:r>
              <w:rPr>
                <w:rFonts w:ascii="Times New Roman"/>
                <w:b w:val="false"/>
                <w:i w:val="false"/>
                <w:color w:val="000000"/>
                <w:sz w:val="20"/>
              </w:rPr>
              <w:t>ағымдағы бағалауды жүзеге</w:t>
            </w:r>
            <w:r>
              <w:br/>
            </w:r>
            <w:r>
              <w:rPr>
                <w:rFonts w:ascii="Times New Roman"/>
                <w:b w:val="false"/>
                <w:i w:val="false"/>
                <w:color w:val="000000"/>
                <w:sz w:val="20"/>
              </w:rPr>
              <w:t>асыру бойынша сыртқы</w:t>
            </w:r>
            <w:r>
              <w:br/>
            </w:r>
            <w:r>
              <w:rPr>
                <w:rFonts w:ascii="Times New Roman"/>
                <w:b w:val="false"/>
                <w:i w:val="false"/>
                <w:color w:val="000000"/>
                <w:sz w:val="20"/>
              </w:rPr>
              <w:t>мемлекеттік аудиттің және</w:t>
            </w:r>
            <w:r>
              <w:br/>
            </w:r>
            <w:r>
              <w:rPr>
                <w:rFonts w:ascii="Times New Roman"/>
                <w:b w:val="false"/>
                <w:i w:val="false"/>
                <w:color w:val="000000"/>
                <w:sz w:val="20"/>
              </w:rPr>
              <w:t>қаржылық бақылаудың рәсімдік</w:t>
            </w:r>
            <w:r>
              <w:br/>
            </w:r>
            <w:r>
              <w:rPr>
                <w:rFonts w:ascii="Times New Roman"/>
                <w:b w:val="false"/>
                <w:i w:val="false"/>
                <w:color w:val="000000"/>
                <w:sz w:val="20"/>
              </w:rPr>
              <w:t>стандартына 3-қосымша</w:t>
            </w:r>
          </w:p>
        </w:tc>
      </w:tr>
    </w:tbl>
    <w:p>
      <w:pPr>
        <w:spacing w:after="0"/>
        <w:ind w:left="0"/>
        <w:jc w:val="left"/>
      </w:pPr>
      <w:r>
        <w:rPr>
          <w:rFonts w:ascii="Times New Roman"/>
          <w:b/>
          <w:i w:val="false"/>
          <w:color w:val="000000"/>
        </w:rPr>
        <w:t xml:space="preserve"> _____ жылғы ____ тоқсанда (жартыжылдықта, 9 айда, жылы)  __________ бюджет шығыстарының атқарылуы</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1273"/>
        <w:gridCol w:w="495"/>
        <w:gridCol w:w="511"/>
        <w:gridCol w:w="1142"/>
        <w:gridCol w:w="1142"/>
        <w:gridCol w:w="1142"/>
        <w:gridCol w:w="1142"/>
        <w:gridCol w:w="2298"/>
        <w:gridCol w:w="2523"/>
      </w:tblGrid>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есепті кезеңінде (іс жүзінде)</w:t>
            </w:r>
          </w:p>
        </w:tc>
        <w:tc>
          <w:tcPr>
            <w:tcW w:w="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бюджет</w:t>
            </w:r>
          </w:p>
        </w:tc>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Түзетiлген бюджет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жылғы ____ тоқсан (жартыжылдық, 9 ай,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іс жүзінде / өткен жылдың есепті кезеңінде іс жүзінде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атқарылу пайызы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өсуі/ төмендеуі (6 бағ.-2 бағ.)</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 (6/2*100)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2018 жылғы 8 қаңтардағы</w:t>
            </w:r>
            <w:r>
              <w:br/>
            </w:r>
            <w:r>
              <w:rPr>
                <w:rFonts w:ascii="Times New Roman"/>
                <w:b w:val="false"/>
                <w:i w:val="false"/>
                <w:color w:val="000000"/>
                <w:sz w:val="20"/>
              </w:rPr>
              <w:t>№ 1-НҚ нормативтік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және жергілікті</w:t>
            </w:r>
            <w:r>
              <w:br/>
            </w:r>
            <w:r>
              <w:rPr>
                <w:rFonts w:ascii="Times New Roman"/>
                <w:b w:val="false"/>
                <w:i w:val="false"/>
                <w:color w:val="000000"/>
                <w:sz w:val="20"/>
              </w:rPr>
              <w:t>бюджеттердің атқарылуын</w:t>
            </w:r>
            <w:r>
              <w:br/>
            </w:r>
            <w:r>
              <w:rPr>
                <w:rFonts w:ascii="Times New Roman"/>
                <w:b w:val="false"/>
                <w:i w:val="false"/>
                <w:color w:val="000000"/>
                <w:sz w:val="20"/>
              </w:rPr>
              <w:t>ағымдағы бағалауды жүзеге</w:t>
            </w:r>
            <w:r>
              <w:br/>
            </w:r>
            <w:r>
              <w:rPr>
                <w:rFonts w:ascii="Times New Roman"/>
                <w:b w:val="false"/>
                <w:i w:val="false"/>
                <w:color w:val="000000"/>
                <w:sz w:val="20"/>
              </w:rPr>
              <w:t xml:space="preserve">асыру бойынша сыртқы </w:t>
            </w:r>
            <w:r>
              <w:br/>
            </w:r>
            <w:r>
              <w:rPr>
                <w:rFonts w:ascii="Times New Roman"/>
                <w:b w:val="false"/>
                <w:i w:val="false"/>
                <w:color w:val="000000"/>
                <w:sz w:val="20"/>
              </w:rPr>
              <w:t>мемлекеттік аудиттің және</w:t>
            </w:r>
            <w:r>
              <w:br/>
            </w:r>
            <w:r>
              <w:rPr>
                <w:rFonts w:ascii="Times New Roman"/>
                <w:b w:val="false"/>
                <w:i w:val="false"/>
                <w:color w:val="000000"/>
                <w:sz w:val="20"/>
              </w:rPr>
              <w:t>қаржылық бақылаудың рәсімдік</w:t>
            </w:r>
            <w:r>
              <w:br/>
            </w:r>
            <w:r>
              <w:rPr>
                <w:rFonts w:ascii="Times New Roman"/>
                <w:b w:val="false"/>
                <w:i w:val="false"/>
                <w:color w:val="000000"/>
                <w:sz w:val="20"/>
              </w:rPr>
              <w:t>стандартына 4-қосымша</w:t>
            </w:r>
          </w:p>
        </w:tc>
      </w:tr>
    </w:tbl>
    <w:p>
      <w:pPr>
        <w:spacing w:after="0"/>
        <w:ind w:left="0"/>
        <w:jc w:val="left"/>
      </w:pPr>
      <w:r>
        <w:rPr>
          <w:rFonts w:ascii="Times New Roman"/>
          <w:b/>
          <w:i w:val="false"/>
          <w:color w:val="000000"/>
        </w:rPr>
        <w:t xml:space="preserve"> Бюджеттік бағдарламалар әкімшілерінің _____ жылғы ____ тоқсанда</w:t>
      </w:r>
      <w:r>
        <w:br/>
      </w:r>
      <w:r>
        <w:rPr>
          <w:rFonts w:ascii="Times New Roman"/>
          <w:b/>
          <w:i w:val="false"/>
          <w:color w:val="000000"/>
        </w:rPr>
        <w:t>(жартыжылдықта, 9 айда, жылы)______________ бюджет қаражатын пайдалануы</w:t>
      </w:r>
      <w:r>
        <w:br/>
      </w:r>
      <w:r>
        <w:rPr>
          <w:rFonts w:ascii="Times New Roman"/>
          <w:b/>
          <w:i w:val="false"/>
          <w:color w:val="000000"/>
        </w:rPr>
        <w:t>туралы ақпарат</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7"/>
        <w:gridCol w:w="3536"/>
        <w:gridCol w:w="1226"/>
        <w:gridCol w:w="1226"/>
        <w:gridCol w:w="1568"/>
        <w:gridCol w:w="1949"/>
        <w:gridCol w:w="1228"/>
      </w:tblGrid>
      <w:tr>
        <w:trPr>
          <w:trHeight w:val="30" w:hRule="atLeast"/>
        </w:trPr>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бюджет (түзетiлген)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1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игерілмегені және атқарылмағаны</w:t>
            </w:r>
          </w:p>
        </w:tc>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Игерілмеу пайызы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атқару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игерілмегені және атқарылмағаны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әкімшілері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әкімшілер бойынша</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2018 жылғы 8 қаңтардағы</w:t>
            </w:r>
            <w:r>
              <w:br/>
            </w:r>
            <w:r>
              <w:rPr>
                <w:rFonts w:ascii="Times New Roman"/>
                <w:b w:val="false"/>
                <w:i w:val="false"/>
                <w:color w:val="000000"/>
                <w:sz w:val="20"/>
              </w:rPr>
              <w:t>№ 1-НҚ нормативтік қаулысына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және жергілікті</w:t>
            </w:r>
            <w:r>
              <w:br/>
            </w:r>
            <w:r>
              <w:rPr>
                <w:rFonts w:ascii="Times New Roman"/>
                <w:b w:val="false"/>
                <w:i w:val="false"/>
                <w:color w:val="000000"/>
                <w:sz w:val="20"/>
              </w:rPr>
              <w:t>бюджеттердің атқарылуын</w:t>
            </w:r>
            <w:r>
              <w:br/>
            </w:r>
            <w:r>
              <w:rPr>
                <w:rFonts w:ascii="Times New Roman"/>
                <w:b w:val="false"/>
                <w:i w:val="false"/>
                <w:color w:val="000000"/>
                <w:sz w:val="20"/>
              </w:rPr>
              <w:t>ағымдағы бағалауды жүзеге</w:t>
            </w:r>
            <w:r>
              <w:br/>
            </w:r>
            <w:r>
              <w:rPr>
                <w:rFonts w:ascii="Times New Roman"/>
                <w:b w:val="false"/>
                <w:i w:val="false"/>
                <w:color w:val="000000"/>
                <w:sz w:val="20"/>
              </w:rPr>
              <w:t>асыру бойынша сыртқы</w:t>
            </w:r>
            <w:r>
              <w:br/>
            </w:r>
            <w:r>
              <w:rPr>
                <w:rFonts w:ascii="Times New Roman"/>
                <w:b w:val="false"/>
                <w:i w:val="false"/>
                <w:color w:val="000000"/>
                <w:sz w:val="20"/>
              </w:rPr>
              <w:t>мемлекеттік аудиттің және</w:t>
            </w:r>
            <w:r>
              <w:br/>
            </w:r>
            <w:r>
              <w:rPr>
                <w:rFonts w:ascii="Times New Roman"/>
                <w:b w:val="false"/>
                <w:i w:val="false"/>
                <w:color w:val="000000"/>
                <w:sz w:val="20"/>
              </w:rPr>
              <w:t>қаржылық бақылаудың рәсімдік</w:t>
            </w:r>
            <w:r>
              <w:br/>
            </w:r>
            <w:r>
              <w:rPr>
                <w:rFonts w:ascii="Times New Roman"/>
                <w:b w:val="false"/>
                <w:i w:val="false"/>
                <w:color w:val="000000"/>
                <w:sz w:val="20"/>
              </w:rPr>
              <w:t>стандартына 11-қосымша</w:t>
            </w:r>
          </w:p>
        </w:tc>
      </w:tr>
    </w:tbl>
    <w:p>
      <w:pPr>
        <w:spacing w:after="0"/>
        <w:ind w:left="0"/>
        <w:jc w:val="left"/>
      </w:pPr>
      <w:r>
        <w:rPr>
          <w:rFonts w:ascii="Times New Roman"/>
          <w:b/>
          <w:i w:val="false"/>
          <w:color w:val="000000"/>
        </w:rPr>
        <w:t xml:space="preserve"> _____ жылғы ____ тоқсанда (жартыжылдықта, 9 айда, жылы) облыстық бюджетке,</w:t>
      </w:r>
      <w:r>
        <w:br/>
      </w:r>
      <w:r>
        <w:rPr>
          <w:rFonts w:ascii="Times New Roman"/>
          <w:b/>
          <w:i w:val="false"/>
          <w:color w:val="000000"/>
        </w:rPr>
        <w:t>республикалық маңызы бар қаланың, астананың бюджетіне, аудан (облыстық маңызы</w:t>
      </w:r>
      <w:r>
        <w:br/>
      </w:r>
      <w:r>
        <w:rPr>
          <w:rFonts w:ascii="Times New Roman"/>
          <w:b/>
          <w:i w:val="false"/>
          <w:color w:val="000000"/>
        </w:rPr>
        <w:t>бар қала) бюджетіне түскен түсімдер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
        <w:gridCol w:w="799"/>
        <w:gridCol w:w="799"/>
        <w:gridCol w:w="1480"/>
        <w:gridCol w:w="750"/>
        <w:gridCol w:w="752"/>
        <w:gridCol w:w="2056"/>
        <w:gridCol w:w="754"/>
        <w:gridCol w:w="1624"/>
        <w:gridCol w:w="1404"/>
        <w:gridCol w:w="798"/>
      </w:tblGrid>
      <w:tr>
        <w:trPr>
          <w:trHeight w:val="30" w:hRule="atLeast"/>
        </w:trPr>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кезеңіндегі есеп</w:t>
            </w:r>
          </w:p>
        </w:tc>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бекітілген бюджет</w:t>
            </w:r>
          </w:p>
        </w:tc>
        <w:tc>
          <w:tcPr>
            <w:tcW w:w="1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нақтыланған (түзетiлген) бюджет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___жылғы ____ тоқсан (жартыжылдық, 9 ай, жыл)</w:t>
            </w:r>
          </w:p>
        </w:tc>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Нақтыланған (түзетiлген) бюджетке шаққанда атқар. пайызы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кезеңіндегі фактімен салыстырғанда есепті кезеңдегі факті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пайызы</w:t>
            </w:r>
          </w:p>
        </w:tc>
        <w:tc>
          <w:tcPr>
            <w:tcW w:w="0" w:type="auto"/>
            <w:vMerge/>
            <w:tcBorders>
              <w:top w:val="nil"/>
              <w:left w:val="single" w:color="cfcfcf" w:sz="5"/>
              <w:bottom w:val="single" w:color="cfcfcf" w:sz="5"/>
              <w:right w:val="single" w:color="cfcfcf" w:sz="5"/>
            </w:tcBorders>
          </w:tc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түсiмдері</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соның ішінде</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 соның ішінде:</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салығы</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ресурстарды пайдаланудан түсетін түсімдер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жүргізу үшін алымдар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түсімдер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бюджеттен берілетін трансферттер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сатудан түсетін түсімдер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2018 жылғы 8 қаңтардағы</w:t>
            </w:r>
            <w:r>
              <w:br/>
            </w:r>
            <w:r>
              <w:rPr>
                <w:rFonts w:ascii="Times New Roman"/>
                <w:b w:val="false"/>
                <w:i w:val="false"/>
                <w:color w:val="000000"/>
                <w:sz w:val="20"/>
              </w:rPr>
              <w:t>№ 1-НҚ нормативтік қаулысына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2016 жылғы 31 науырыздағы</w:t>
            </w:r>
            <w:r>
              <w:br/>
            </w:r>
            <w:r>
              <w:rPr>
                <w:rFonts w:ascii="Times New Roman"/>
                <w:b w:val="false"/>
                <w:i w:val="false"/>
                <w:color w:val="000000"/>
                <w:sz w:val="20"/>
              </w:rPr>
              <w:t>№ 5-НҚ нормативтік қаулысына</w:t>
            </w:r>
            <w:r>
              <w:br/>
            </w:r>
            <w:r>
              <w:rPr>
                <w:rFonts w:ascii="Times New Roman"/>
                <w:b w:val="false"/>
                <w:i w:val="false"/>
                <w:color w:val="000000"/>
                <w:sz w:val="20"/>
              </w:rPr>
              <w:t>7-қосымша</w:t>
            </w:r>
          </w:p>
        </w:tc>
      </w:tr>
    </w:tbl>
    <w:bookmarkStart w:name="z156" w:id="134"/>
    <w:p>
      <w:pPr>
        <w:spacing w:after="0"/>
        <w:ind w:left="0"/>
        <w:jc w:val="left"/>
      </w:pPr>
      <w:r>
        <w:rPr>
          <w:rFonts w:ascii="Times New Roman"/>
          <w:b/>
          <w:i w:val="false"/>
          <w:color w:val="000000"/>
        </w:rPr>
        <w:t xml:space="preserve"> 901. Республикалық бюджеттің атқарылуын кейіннен бағалауды жүзеге асыру</w:t>
      </w:r>
      <w:r>
        <w:br/>
      </w:r>
      <w:r>
        <w:rPr>
          <w:rFonts w:ascii="Times New Roman"/>
          <w:b/>
          <w:i w:val="false"/>
          <w:color w:val="000000"/>
        </w:rPr>
        <w:t>бойынша сыртқы мемлекеттік аудиттің және қаржылық бақылаудың рәсімдік</w:t>
      </w:r>
      <w:r>
        <w:br/>
      </w:r>
      <w:r>
        <w:rPr>
          <w:rFonts w:ascii="Times New Roman"/>
          <w:b/>
          <w:i w:val="false"/>
          <w:color w:val="000000"/>
        </w:rPr>
        <w:t>стандарты</w:t>
      </w:r>
    </w:p>
    <w:bookmarkEnd w:id="134"/>
    <w:bookmarkStart w:name="z157" w:id="135"/>
    <w:p>
      <w:pPr>
        <w:spacing w:after="0"/>
        <w:ind w:left="0"/>
        <w:jc w:val="left"/>
      </w:pPr>
      <w:r>
        <w:rPr>
          <w:rFonts w:ascii="Times New Roman"/>
          <w:b/>
          <w:i w:val="false"/>
          <w:color w:val="000000"/>
        </w:rPr>
        <w:t xml:space="preserve"> 1. Жалпы ережелер</w:t>
      </w:r>
    </w:p>
    <w:bookmarkEnd w:id="135"/>
    <w:bookmarkStart w:name="z158" w:id="136"/>
    <w:p>
      <w:pPr>
        <w:spacing w:after="0"/>
        <w:ind w:left="0"/>
        <w:jc w:val="both"/>
      </w:pPr>
      <w:r>
        <w:rPr>
          <w:rFonts w:ascii="Times New Roman"/>
          <w:b w:val="false"/>
          <w:i w:val="false"/>
          <w:color w:val="000000"/>
          <w:sz w:val="28"/>
        </w:rPr>
        <w:t>
      1. Осы Республикалық бюджеттің атқарылуын кейіннен бағалауды жүзеге асыру бойынша сыртқы мемлекеттік аудиттің және қаржылық бақылаудың рәсімдік стандарты (бұдан әрі – Стандарт) Қазақстан Республикасының Парламентіне республикалық бюджеттің атқарылуы туралы Республикалық бюджеттің атқарылуын бақылау жөніндегі есеп комитетінің жыл сайынғы есебіне (Қазақстан Республикасы Үкіметінің тиісті есебіне қорытынды) (бұдан әрі –жылдық есеп) қойылатын бірыңғай тәсілдерді қамтамасыз етудің рәсімдік талаптарын қамтиды.</w:t>
      </w:r>
    </w:p>
    <w:bookmarkEnd w:id="136"/>
    <w:bookmarkStart w:name="z159" w:id="137"/>
    <w:p>
      <w:pPr>
        <w:spacing w:after="0"/>
        <w:ind w:left="0"/>
        <w:jc w:val="both"/>
      </w:pPr>
      <w:r>
        <w:rPr>
          <w:rFonts w:ascii="Times New Roman"/>
          <w:b w:val="false"/>
          <w:i w:val="false"/>
          <w:color w:val="000000"/>
          <w:sz w:val="28"/>
        </w:rPr>
        <w:t>
      2. Осы Стандарттың күші Есеп комитетінің құрылымдық бөлімшелеріне және мүшелеріне қолданылады.</w:t>
      </w:r>
    </w:p>
    <w:bookmarkEnd w:id="137"/>
    <w:bookmarkStart w:name="z160" w:id="138"/>
    <w:p>
      <w:pPr>
        <w:spacing w:after="0"/>
        <w:ind w:left="0"/>
        <w:jc w:val="both"/>
      </w:pPr>
      <w:r>
        <w:rPr>
          <w:rFonts w:ascii="Times New Roman"/>
          <w:b w:val="false"/>
          <w:i w:val="false"/>
          <w:color w:val="000000"/>
          <w:sz w:val="28"/>
        </w:rPr>
        <w:t>
      3. Стандарттың негізгі қағидаттарына мыналар жатады:</w:t>
      </w:r>
    </w:p>
    <w:bookmarkEnd w:id="138"/>
    <w:bookmarkStart w:name="z161" w:id="139"/>
    <w:p>
      <w:pPr>
        <w:spacing w:after="0"/>
        <w:ind w:left="0"/>
        <w:jc w:val="both"/>
      </w:pPr>
      <w:r>
        <w:rPr>
          <w:rFonts w:ascii="Times New Roman"/>
          <w:b w:val="false"/>
          <w:i w:val="false"/>
          <w:color w:val="000000"/>
          <w:sz w:val="28"/>
        </w:rPr>
        <w:t>
      1) сенімділік – Қазақстан Республикасының Парламентіне (бұдан әрі – Парламент) Республикалық бюджеттің атқарылуын бақылау жөніндегі есеп комитетінің (бұдан әрі – Есеп комитеті) ұсынатын жылдық есебінің анықтығы және онда қателердің болмауы;</w:t>
      </w:r>
    </w:p>
    <w:bookmarkEnd w:id="139"/>
    <w:bookmarkStart w:name="z162" w:id="140"/>
    <w:p>
      <w:pPr>
        <w:spacing w:after="0"/>
        <w:ind w:left="0"/>
        <w:jc w:val="both"/>
      </w:pPr>
      <w:r>
        <w:rPr>
          <w:rFonts w:ascii="Times New Roman"/>
          <w:b w:val="false"/>
          <w:i w:val="false"/>
          <w:color w:val="000000"/>
          <w:sz w:val="28"/>
        </w:rPr>
        <w:t>
      2) толықтық және ашықтық – жүргізілген мемлекеттік аудит және сараптамалық-талдау іс-шараларының көрсетілуі, мемлекеттік аудит және қаржылық бақылау нәтижелерін баяндаудың анықтығы;</w:t>
      </w:r>
    </w:p>
    <w:bookmarkEnd w:id="140"/>
    <w:bookmarkStart w:name="z163" w:id="141"/>
    <w:p>
      <w:pPr>
        <w:spacing w:after="0"/>
        <w:ind w:left="0"/>
        <w:jc w:val="both"/>
      </w:pPr>
      <w:r>
        <w:rPr>
          <w:rFonts w:ascii="Times New Roman"/>
          <w:b w:val="false"/>
          <w:i w:val="false"/>
          <w:color w:val="000000"/>
          <w:sz w:val="28"/>
        </w:rPr>
        <w:t xml:space="preserve">
      3) уақтылық – анық ақпаратты жедел жинау, есеп пен ақпаратты белгіленген мерзімдерде дайындау және ұсыну; </w:t>
      </w:r>
    </w:p>
    <w:bookmarkEnd w:id="141"/>
    <w:bookmarkStart w:name="z164" w:id="142"/>
    <w:p>
      <w:pPr>
        <w:spacing w:after="0"/>
        <w:ind w:left="0"/>
        <w:jc w:val="both"/>
      </w:pPr>
      <w:r>
        <w:rPr>
          <w:rFonts w:ascii="Times New Roman"/>
          <w:b w:val="false"/>
          <w:i w:val="false"/>
          <w:color w:val="000000"/>
          <w:sz w:val="28"/>
        </w:rPr>
        <w:t>
      4) салыстырмалылық – түрлі кезеңдегі есептік ақпаратты салыстыру мүмкіндігі;</w:t>
      </w:r>
    </w:p>
    <w:bookmarkEnd w:id="142"/>
    <w:bookmarkStart w:name="z165" w:id="143"/>
    <w:p>
      <w:pPr>
        <w:spacing w:after="0"/>
        <w:ind w:left="0"/>
        <w:jc w:val="both"/>
      </w:pPr>
      <w:r>
        <w:rPr>
          <w:rFonts w:ascii="Times New Roman"/>
          <w:b w:val="false"/>
          <w:i w:val="false"/>
          <w:color w:val="000000"/>
          <w:sz w:val="28"/>
        </w:rPr>
        <w:t>
      5) жариялылық – құпиялылық режимін, қызметтік, коммерциялық немесе заңмен қорғалатын өзге де құпияның қамтамасыз етілуін ескере отырып, Парламентке жылдық есептің міндетті түрде жариялануы.</w:t>
      </w:r>
    </w:p>
    <w:bookmarkEnd w:id="143"/>
    <w:bookmarkStart w:name="z166" w:id="144"/>
    <w:p>
      <w:pPr>
        <w:spacing w:after="0"/>
        <w:ind w:left="0"/>
        <w:jc w:val="left"/>
      </w:pPr>
      <w:r>
        <w:rPr>
          <w:rFonts w:ascii="Times New Roman"/>
          <w:b/>
          <w:i w:val="false"/>
          <w:color w:val="000000"/>
        </w:rPr>
        <w:t xml:space="preserve"> 2. Қазақстан Республикасының Парламентіне жылдық есепті дайындау және ұсыну</w:t>
      </w:r>
      <w:r>
        <w:br/>
      </w:r>
      <w:r>
        <w:rPr>
          <w:rFonts w:ascii="Times New Roman"/>
          <w:b/>
          <w:i w:val="false"/>
          <w:color w:val="000000"/>
        </w:rPr>
        <w:t>1-параграф. Жылдық есепті қалыптастыру және ұсыну тәртібі.</w:t>
      </w:r>
    </w:p>
    <w:bookmarkEnd w:id="144"/>
    <w:bookmarkStart w:name="z167" w:id="145"/>
    <w:p>
      <w:pPr>
        <w:spacing w:after="0"/>
        <w:ind w:left="0"/>
        <w:jc w:val="both"/>
      </w:pPr>
      <w:r>
        <w:rPr>
          <w:rFonts w:ascii="Times New Roman"/>
          <w:b w:val="false"/>
          <w:i w:val="false"/>
          <w:color w:val="000000"/>
          <w:sz w:val="28"/>
        </w:rPr>
        <w:t xml:space="preserve">
      4. Жылдық есепті қалыптастыру үшін Қазақстан Республикасының 2008 жылғы 4 желтоқсандағы Бюджет кодексінің 125-бабының </w:t>
      </w:r>
      <w:r>
        <w:rPr>
          <w:rFonts w:ascii="Times New Roman"/>
          <w:b w:val="false"/>
          <w:i w:val="false"/>
          <w:color w:val="000000"/>
          <w:sz w:val="28"/>
        </w:rPr>
        <w:t>2-тармағына</w:t>
      </w:r>
      <w:r>
        <w:rPr>
          <w:rFonts w:ascii="Times New Roman"/>
          <w:b w:val="false"/>
          <w:i w:val="false"/>
          <w:color w:val="000000"/>
          <w:sz w:val="28"/>
        </w:rPr>
        <w:t xml:space="preserve">, 127-бабының 1 және </w:t>
      </w:r>
      <w:r>
        <w:rPr>
          <w:rFonts w:ascii="Times New Roman"/>
          <w:b w:val="false"/>
          <w:i w:val="false"/>
          <w:color w:val="000000"/>
          <w:sz w:val="28"/>
        </w:rPr>
        <w:t>4-тармақтарына</w:t>
      </w:r>
      <w:r>
        <w:rPr>
          <w:rFonts w:ascii="Times New Roman"/>
          <w:b w:val="false"/>
          <w:i w:val="false"/>
          <w:color w:val="000000"/>
          <w:sz w:val="28"/>
        </w:rPr>
        <w:t xml:space="preserve"> сәйкес есепті қаржы жылындағы республикалық бюджеттің атқарылуы туралы Қазақстан Республикасы Үкіметінің (бұдан әрі – Үкімет) жылдық есебі және Үкімет пен бюджетті атқару жөніндегі орталық мемлекеттік орган Есеп комитетіне ұсынатын республикалық бюджеттің атқарылуы туралы тоқсан сайынғы есептері, сондай-ақ Есеп комитетінің мемлекеттік аудит және сараптамалық-талдау іс-шараларының нәтижелері, Есеп комитетінің интеграцияланған ақпараттық жүйесі, Қаржы министрлігінің ақпараттық жүйелерінің деректері, республикалық бюджеттік бағдарламалар әкімшілерінің есептері, Есеп комитетінің сұрауы бойынша ұсынылған жергілікті атқарушы органдардың және квазимемлекеттік сектор субъектілерінің ақпараты, әлеуметтік-экономикалық даму қорытындылары туралы статистикалық деректер, елдің есепті кезеңдегі ақша-кредит саясатының, төлем балансының және сыртқы борышының көрсеткіштері және құқық қорғау органдарының деректері негіз болып табылады.</w:t>
      </w:r>
    </w:p>
    <w:bookmarkEnd w:id="145"/>
    <w:bookmarkStart w:name="z168" w:id="146"/>
    <w:p>
      <w:pPr>
        <w:spacing w:after="0"/>
        <w:ind w:left="0"/>
        <w:jc w:val="both"/>
      </w:pPr>
      <w:r>
        <w:rPr>
          <w:rFonts w:ascii="Times New Roman"/>
          <w:b w:val="false"/>
          <w:i w:val="false"/>
          <w:color w:val="000000"/>
          <w:sz w:val="28"/>
        </w:rPr>
        <w:t>
      5. Жылдық есепті дайындау бойынша жұмыстарды үйлестіру Есеп комитетінің Төрағасы бекіткен Есеп комитеті мүшелерінің арасындағы міндеттерді бөлуге сәйкес Есеп комитетінің мүшесіне жүктеледі.</w:t>
      </w:r>
    </w:p>
    <w:bookmarkEnd w:id="146"/>
    <w:bookmarkStart w:name="z169" w:id="147"/>
    <w:p>
      <w:pPr>
        <w:spacing w:after="0"/>
        <w:ind w:left="0"/>
        <w:jc w:val="both"/>
      </w:pPr>
      <w:r>
        <w:rPr>
          <w:rFonts w:ascii="Times New Roman"/>
          <w:b w:val="false"/>
          <w:i w:val="false"/>
          <w:color w:val="000000"/>
          <w:sz w:val="28"/>
        </w:rPr>
        <w:t xml:space="preserve">
      6. Жылдық есепті қалыптастыруды жоспарлау, талдау және есептілікке жауапты құрылымдық бөлімше (бұдан әрі – Бөлім) жүзеге асырады. </w:t>
      </w:r>
    </w:p>
    <w:bookmarkEnd w:id="147"/>
    <w:bookmarkStart w:name="z170" w:id="148"/>
    <w:p>
      <w:pPr>
        <w:spacing w:after="0"/>
        <w:ind w:left="0"/>
        <w:jc w:val="both"/>
      </w:pPr>
      <w:r>
        <w:rPr>
          <w:rFonts w:ascii="Times New Roman"/>
          <w:b w:val="false"/>
          <w:i w:val="false"/>
          <w:color w:val="000000"/>
          <w:sz w:val="28"/>
        </w:rPr>
        <w:t>
      Есеп комитетінің мүшелері мен құрылымдық бөлімшелер жетекшілік ететін бағыттары бойынша жылдық есептің бөлімдерін (бөлімшелерін) әзірлеуге қатысады.</w:t>
      </w:r>
    </w:p>
    <w:bookmarkEnd w:id="148"/>
    <w:bookmarkStart w:name="z171" w:id="149"/>
    <w:p>
      <w:pPr>
        <w:spacing w:after="0"/>
        <w:ind w:left="0"/>
        <w:jc w:val="both"/>
      </w:pPr>
      <w:r>
        <w:rPr>
          <w:rFonts w:ascii="Times New Roman"/>
          <w:b w:val="false"/>
          <w:i w:val="false"/>
          <w:color w:val="000000"/>
          <w:sz w:val="28"/>
        </w:rPr>
        <w:t xml:space="preserve">
      7. Мемлекеттік аудитті жүргізуге жауапты құрылымдық бөлімше аудиторлық іс-шаралардың нәтижелері бойынша қорытындылардың негізінде есепте көрсетілген тарихи мәліметтердің анықтығын және өзектілігін қамтамасыз етеді. </w:t>
      </w:r>
    </w:p>
    <w:bookmarkEnd w:id="149"/>
    <w:bookmarkStart w:name="z172" w:id="150"/>
    <w:p>
      <w:pPr>
        <w:spacing w:after="0"/>
        <w:ind w:left="0"/>
        <w:jc w:val="both"/>
      </w:pPr>
      <w:r>
        <w:rPr>
          <w:rFonts w:ascii="Times New Roman"/>
          <w:b w:val="false"/>
          <w:i w:val="false"/>
          <w:color w:val="000000"/>
          <w:sz w:val="28"/>
        </w:rPr>
        <w:t xml:space="preserve">
      8. Мемлекеттік тілді дамытуға жауапты құрылымдық бөлімше мемлекеттік тілдегі жылдық есептің уақтылылығын және сапасын қамтамасыз етеді. </w:t>
      </w:r>
    </w:p>
    <w:bookmarkEnd w:id="150"/>
    <w:bookmarkStart w:name="z173" w:id="151"/>
    <w:p>
      <w:pPr>
        <w:spacing w:after="0"/>
        <w:ind w:left="0"/>
        <w:jc w:val="both"/>
      </w:pPr>
      <w:r>
        <w:rPr>
          <w:rFonts w:ascii="Times New Roman"/>
          <w:b w:val="false"/>
          <w:i w:val="false"/>
          <w:color w:val="000000"/>
          <w:sz w:val="28"/>
        </w:rPr>
        <w:t>
      9. Бөлім есепті кезең ішінде мемлекеттік аудиттің және сараптамалық-талдау іс-шараларының аяқталуына қарай республикалық бюджеттің атқарылуына және мемлекет активтерінің пайдаланылуына бағалау жүргізу үшін Есеп комитетінің, сондай-ақ облыстардың, республикалық маңызы бар қалалардың және астананың тексеру комиссияларының (бұдан әрі – тексеру комиссиялары) мемлекеттік аудит және сараптамалық-талдау іс-шараларының нәтижелері бойынша талдамалық ақпарат қалыптастырады.</w:t>
      </w:r>
    </w:p>
    <w:bookmarkEnd w:id="151"/>
    <w:bookmarkStart w:name="z174" w:id="152"/>
    <w:p>
      <w:pPr>
        <w:spacing w:after="0"/>
        <w:ind w:left="0"/>
        <w:jc w:val="both"/>
      </w:pPr>
      <w:r>
        <w:rPr>
          <w:rFonts w:ascii="Times New Roman"/>
          <w:b w:val="false"/>
          <w:i w:val="false"/>
          <w:color w:val="000000"/>
          <w:sz w:val="28"/>
        </w:rPr>
        <w:t>
      Есеп комитеті, қажет болған жағдайда, тексеру комиссияларынан және ішкі мемлекеттік аудит жөніндегі уәкілетті органнан мемлекеттік аудиттің тиісті материалдарын сұратады.</w:t>
      </w:r>
    </w:p>
    <w:bookmarkEnd w:id="152"/>
    <w:bookmarkStart w:name="z175" w:id="153"/>
    <w:p>
      <w:pPr>
        <w:spacing w:after="0"/>
        <w:ind w:left="0"/>
        <w:jc w:val="both"/>
      </w:pPr>
      <w:r>
        <w:rPr>
          <w:rFonts w:ascii="Times New Roman"/>
          <w:b w:val="false"/>
          <w:i w:val="false"/>
          <w:color w:val="000000"/>
          <w:sz w:val="28"/>
        </w:rPr>
        <w:t>
      10. Жылдық есепті қалыптастыру үшін көрсеткіштердің нысандары мен тізбелері тиісті қаржы жылындағы есептің ерекшелігіне қарай жыл сайын жасалады.</w:t>
      </w:r>
    </w:p>
    <w:bookmarkEnd w:id="153"/>
    <w:bookmarkStart w:name="z176" w:id="154"/>
    <w:p>
      <w:pPr>
        <w:spacing w:after="0"/>
        <w:ind w:left="0"/>
        <w:jc w:val="both"/>
      </w:pPr>
      <w:r>
        <w:rPr>
          <w:rFonts w:ascii="Times New Roman"/>
          <w:b w:val="false"/>
          <w:i w:val="false"/>
          <w:color w:val="000000"/>
          <w:sz w:val="28"/>
        </w:rPr>
        <w:t>
      11. Бөлім Есеп комитетінің мүшелеріне және жылдық есепті қалыптастыруға қатысатын құрылымдық бөлімшелерге есепті қаржы жылындағы республикалық бюджеттің атқарылуы туралы Үкіметтің есебін:</w:t>
      </w:r>
    </w:p>
    <w:bookmarkEnd w:id="154"/>
    <w:bookmarkStart w:name="z177" w:id="155"/>
    <w:p>
      <w:pPr>
        <w:spacing w:after="0"/>
        <w:ind w:left="0"/>
        <w:jc w:val="both"/>
      </w:pPr>
      <w:r>
        <w:rPr>
          <w:rFonts w:ascii="Times New Roman"/>
          <w:b w:val="false"/>
          <w:i w:val="false"/>
          <w:color w:val="000000"/>
          <w:sz w:val="28"/>
        </w:rPr>
        <w:t>
      Қазақстан Республикасы Қаржы министрлігінің есепті кезеңнен кейінгі жылдың 1 сәуірінде ұсынған;</w:t>
      </w:r>
    </w:p>
    <w:bookmarkEnd w:id="155"/>
    <w:bookmarkStart w:name="z178" w:id="156"/>
    <w:p>
      <w:pPr>
        <w:spacing w:after="0"/>
        <w:ind w:left="0"/>
        <w:jc w:val="both"/>
      </w:pPr>
      <w:r>
        <w:rPr>
          <w:rFonts w:ascii="Times New Roman"/>
          <w:b w:val="false"/>
          <w:i w:val="false"/>
          <w:color w:val="000000"/>
          <w:sz w:val="28"/>
        </w:rPr>
        <w:t>
      Үкіметтің есепті кезеңнен кейінгі жылдың 20 сәуірінде ұсынған есебін жібереді.</w:t>
      </w:r>
    </w:p>
    <w:bookmarkEnd w:id="156"/>
    <w:bookmarkStart w:name="z179" w:id="157"/>
    <w:p>
      <w:pPr>
        <w:spacing w:after="0"/>
        <w:ind w:left="0"/>
        <w:jc w:val="both"/>
      </w:pPr>
      <w:r>
        <w:rPr>
          <w:rFonts w:ascii="Times New Roman"/>
          <w:b w:val="false"/>
          <w:i w:val="false"/>
          <w:color w:val="000000"/>
          <w:sz w:val="28"/>
        </w:rPr>
        <w:t>
      12. Бөлім Есеп комитетінің мүшелерімен және жылдық есепті қалыптастыруға қатысатын құрылымдық бөлімшелермен бірге есепті кезеңнен кейінгі жылдың 25 сәуіріне дейін жылдық есептің жобасын қалыптастырады және оны Есеп комитетінің Төрағасына қарауға және бір мезгілде мемлекеттік тілді дамытуға жауапты құрылымдық бөлімшеге жібереді.</w:t>
      </w:r>
    </w:p>
    <w:bookmarkEnd w:id="157"/>
    <w:bookmarkStart w:name="z180" w:id="158"/>
    <w:p>
      <w:pPr>
        <w:spacing w:after="0"/>
        <w:ind w:left="0"/>
        <w:jc w:val="both"/>
      </w:pPr>
      <w:r>
        <w:rPr>
          <w:rFonts w:ascii="Times New Roman"/>
          <w:b w:val="false"/>
          <w:i w:val="false"/>
          <w:color w:val="000000"/>
          <w:sz w:val="28"/>
        </w:rPr>
        <w:t>
      13. Жылдық есепті дайындауға және ұсынуға жауапты Есеп комитетінің мүшесі Бөліммен бірлесіп, есепті кезеңнен кейінгі жылдың 5 мамырынан кешіктірмей, жылдық есептің және оны мақұлдау туралы Есеп комитеті қаулысының жобаларын Есеп комитетінің отырысына енгізеді.</w:t>
      </w:r>
    </w:p>
    <w:bookmarkEnd w:id="158"/>
    <w:bookmarkStart w:name="z181" w:id="159"/>
    <w:p>
      <w:pPr>
        <w:spacing w:after="0"/>
        <w:ind w:left="0"/>
        <w:jc w:val="both"/>
      </w:pPr>
      <w:r>
        <w:rPr>
          <w:rFonts w:ascii="Times New Roman"/>
          <w:b w:val="false"/>
          <w:i w:val="false"/>
          <w:color w:val="000000"/>
          <w:sz w:val="28"/>
        </w:rPr>
        <w:t>
      14. Бөлім есепті кезеңнен кейінгі жылдың 14 мамырынан кешіктірмей, Қазақстан Республикасының Парламентіне ілеспе хат дайындайды және оны Есеп комитетінің Төрағасына қол қоюға ұсынады.</w:t>
      </w:r>
    </w:p>
    <w:bookmarkEnd w:id="159"/>
    <w:bookmarkStart w:name="z182" w:id="160"/>
    <w:p>
      <w:pPr>
        <w:spacing w:after="0"/>
        <w:ind w:left="0"/>
        <w:jc w:val="both"/>
      </w:pPr>
      <w:r>
        <w:rPr>
          <w:rFonts w:ascii="Times New Roman"/>
          <w:b w:val="false"/>
          <w:i w:val="false"/>
          <w:color w:val="000000"/>
          <w:sz w:val="28"/>
        </w:rPr>
        <w:t>
      15. Құжат айналымына жауапты құрылымдық бөлімше есепті жылдан кейінгі жылдың 15 мамырынан кешіктірмей, Есеп комитетінің қаулысымен бекітілген жылдық есепті Қазақстан Республикасының Парламентіне, сондай-ақ ақпарат үшін Қазақстан Республикасы Президентінің Әкімшілігіне және Үкіметке жібереді.</w:t>
      </w:r>
    </w:p>
    <w:bookmarkEnd w:id="160"/>
    <w:bookmarkStart w:name="z183" w:id="161"/>
    <w:p>
      <w:pPr>
        <w:spacing w:after="0"/>
        <w:ind w:left="0"/>
        <w:jc w:val="both"/>
      </w:pPr>
      <w:r>
        <w:rPr>
          <w:rFonts w:ascii="Times New Roman"/>
          <w:b w:val="false"/>
          <w:i w:val="false"/>
          <w:color w:val="000000"/>
          <w:sz w:val="28"/>
        </w:rPr>
        <w:t>
      16. Құпия режимде жүргізілген мемлекеттік аудит және сараптамалық-талдау іс-шаралары туралы ақпаратты жауапты орындаушылар қалыптастырады және Есеп комитетінің мемлекеттік құпияларды қорғау жөніндегі жұмысын ұйымдастыруға жауапты Есеп комитетінің құрылымдық бөлімшесі Қазақстан Республикасының мемлекеттік құпиялар туралы заңнамасының талаптарын сақтай отырып жібереді.</w:t>
      </w:r>
    </w:p>
    <w:bookmarkEnd w:id="161"/>
    <w:bookmarkStart w:name="z184" w:id="162"/>
    <w:p>
      <w:pPr>
        <w:spacing w:after="0"/>
        <w:ind w:left="0"/>
        <w:jc w:val="both"/>
      </w:pPr>
      <w:r>
        <w:rPr>
          <w:rFonts w:ascii="Times New Roman"/>
          <w:b w:val="false"/>
          <w:i w:val="false"/>
          <w:color w:val="000000"/>
          <w:sz w:val="28"/>
        </w:rPr>
        <w:t>
      17. Жылдық есеп Қазақстан Республикасы Парламенті палаталарының бірлескен отырысында бекітілгеннен кейін Бөлім жұртшылықпен байланысты қамтамасыз етуге жауапты құрылымдық бөлімшемен келісім бойынша он жұмыс күні ішінде жылдық есептің негізгі ережелерін бұқаралық ақпарат құралдарында ресми жариялау және Есеп комитетінің интернет-ресурсына орналастыру үшін жібереді.</w:t>
      </w:r>
    </w:p>
    <w:bookmarkEnd w:id="162"/>
    <w:bookmarkStart w:name="z185" w:id="163"/>
    <w:p>
      <w:pPr>
        <w:spacing w:after="0"/>
        <w:ind w:left="0"/>
        <w:jc w:val="left"/>
      </w:pPr>
      <w:r>
        <w:rPr>
          <w:rFonts w:ascii="Times New Roman"/>
          <w:b/>
          <w:i w:val="false"/>
          <w:color w:val="000000"/>
        </w:rPr>
        <w:t xml:space="preserve"> 2-параграф. Жылдық есептің құрылымы мен мазмұны</w:t>
      </w:r>
    </w:p>
    <w:bookmarkEnd w:id="163"/>
    <w:bookmarkStart w:name="z186" w:id="164"/>
    <w:p>
      <w:pPr>
        <w:spacing w:after="0"/>
        <w:ind w:left="0"/>
        <w:jc w:val="both"/>
      </w:pPr>
      <w:r>
        <w:rPr>
          <w:rFonts w:ascii="Times New Roman"/>
          <w:b w:val="false"/>
          <w:i w:val="false"/>
          <w:color w:val="000000"/>
          <w:sz w:val="28"/>
        </w:rPr>
        <w:t xml:space="preserve">
      18. Қазақстан Республикасының Парламентіне жылдық есеп өзінің мазмұны бойынша Үкіметтің есепті қаржы жылындағы республикалық бюджеттің атқарылуы туралы есебіне қорытынды болып табылады және осы Стандартқа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есепті кезеңдегі республикалық бюджеттің атқарылуы туралы есебіне қорытынды болып табылатын Есеп комитеті есебінің үлгілік құрылымы бойынша әзірленеді.</w:t>
      </w:r>
    </w:p>
    <w:bookmarkEnd w:id="164"/>
    <w:bookmarkStart w:name="z187" w:id="165"/>
    <w:p>
      <w:pPr>
        <w:spacing w:after="0"/>
        <w:ind w:left="0"/>
        <w:jc w:val="both"/>
      </w:pPr>
      <w:r>
        <w:rPr>
          <w:rFonts w:ascii="Times New Roman"/>
          <w:b w:val="false"/>
          <w:i w:val="false"/>
          <w:color w:val="000000"/>
          <w:sz w:val="28"/>
        </w:rPr>
        <w:t>
      19. "Республикалық бюджеттің атқарылуының макроэкономикалық жағдайлары" бөлімі мыналарды:</w:t>
      </w:r>
    </w:p>
    <w:bookmarkEnd w:id="165"/>
    <w:bookmarkStart w:name="z188" w:id="166"/>
    <w:p>
      <w:pPr>
        <w:spacing w:after="0"/>
        <w:ind w:left="0"/>
        <w:jc w:val="both"/>
      </w:pPr>
      <w:r>
        <w:rPr>
          <w:rFonts w:ascii="Times New Roman"/>
          <w:b w:val="false"/>
          <w:i w:val="false"/>
          <w:color w:val="000000"/>
          <w:sz w:val="28"/>
        </w:rPr>
        <w:t>
      1) республикалық бюджетті қалыптастыру үшін негіз болып табылатын Елдің әлеуметтік-экономикалық даму болжамының негізгі параметрлерінің орындалуына;</w:t>
      </w:r>
    </w:p>
    <w:bookmarkEnd w:id="166"/>
    <w:bookmarkStart w:name="z189" w:id="167"/>
    <w:p>
      <w:pPr>
        <w:spacing w:after="0"/>
        <w:ind w:left="0"/>
        <w:jc w:val="both"/>
      </w:pPr>
      <w:r>
        <w:rPr>
          <w:rFonts w:ascii="Times New Roman"/>
          <w:b w:val="false"/>
          <w:i w:val="false"/>
          <w:color w:val="000000"/>
          <w:sz w:val="28"/>
        </w:rPr>
        <w:t>
      2) ағымдағы ахуалға және әлеуметтік-экономикалық дамудың анықталған проблемаларының бюджет параметрлеріне әсерін бағалауға жасалған талдауды қамтиды.</w:t>
      </w:r>
    </w:p>
    <w:bookmarkEnd w:id="167"/>
    <w:bookmarkStart w:name="z190" w:id="168"/>
    <w:p>
      <w:pPr>
        <w:spacing w:after="0"/>
        <w:ind w:left="0"/>
        <w:jc w:val="both"/>
      </w:pPr>
      <w:r>
        <w:rPr>
          <w:rFonts w:ascii="Times New Roman"/>
          <w:b w:val="false"/>
          <w:i w:val="false"/>
          <w:color w:val="000000"/>
          <w:sz w:val="28"/>
        </w:rPr>
        <w:t>
      20. "Республикалық бюджеттің атқарылуын бағалау" бөлімі мыналарды:</w:t>
      </w:r>
    </w:p>
    <w:bookmarkEnd w:id="168"/>
    <w:bookmarkStart w:name="z191" w:id="169"/>
    <w:p>
      <w:pPr>
        <w:spacing w:after="0"/>
        <w:ind w:left="0"/>
        <w:jc w:val="both"/>
      </w:pPr>
      <w:r>
        <w:rPr>
          <w:rFonts w:ascii="Times New Roman"/>
          <w:b w:val="false"/>
          <w:i w:val="false"/>
          <w:color w:val="000000"/>
          <w:sz w:val="28"/>
        </w:rPr>
        <w:t>
      1) бюджетке жүргізілген түзетулер санын көрсете отырып, тиісті үш жылдық кезеңге және есепті қаржы жылына арналған республикалық бюджет туралы заңның орындалуын, Қазақстан Республикасының бюджет және өзге де заңнамасына, Мемлекеттік жоспарлау жүйесінің стратегиялық және бағдарламалық құжаттарына, әлеуметтік-экономикалық саясаттың негізгі бағыттарына сәйкестігін бағалауды;</w:t>
      </w:r>
    </w:p>
    <w:bookmarkEnd w:id="169"/>
    <w:bookmarkStart w:name="z192" w:id="170"/>
    <w:p>
      <w:pPr>
        <w:spacing w:after="0"/>
        <w:ind w:left="0"/>
        <w:jc w:val="both"/>
      </w:pPr>
      <w:r>
        <w:rPr>
          <w:rFonts w:ascii="Times New Roman"/>
          <w:b w:val="false"/>
          <w:i w:val="false"/>
          <w:color w:val="000000"/>
          <w:sz w:val="28"/>
        </w:rPr>
        <w:t>
      2) республикалық бюджетке түсетін кірістер түсімінің болжамында көзделген көрсеткіштердің орындалуын ескере отырып, сондай-ақ есепті кезеңнің алдындағы жылмен салыстырғанда түсімдер сыныптамасы бойынша республикалық бюджеттің кірістерін қоса алғандағы республикалық бюджеттің негізгі параметрлерінің атқарылуы туралы ақпаратты;</w:t>
      </w:r>
    </w:p>
    <w:bookmarkEnd w:id="170"/>
    <w:bookmarkStart w:name="z193" w:id="171"/>
    <w:p>
      <w:pPr>
        <w:spacing w:after="0"/>
        <w:ind w:left="0"/>
        <w:jc w:val="both"/>
      </w:pPr>
      <w:r>
        <w:rPr>
          <w:rFonts w:ascii="Times New Roman"/>
          <w:b w:val="false"/>
          <w:i w:val="false"/>
          <w:color w:val="000000"/>
          <w:sz w:val="28"/>
        </w:rPr>
        <w:t>
      3) бюджеттік бағдарламалар әкімшілерінің бөлінісінде бюджет қаражатының пайдаланылмау және республикалық бюджет қаражаты қалдықтарының қалыптасу себептерін көрсете отырып, негізгі функционалдық топтар бойынша бюджеттің шығыс бөлігінің атқарылуын бағалауды;</w:t>
      </w:r>
    </w:p>
    <w:bookmarkEnd w:id="171"/>
    <w:bookmarkStart w:name="z194" w:id="172"/>
    <w:p>
      <w:pPr>
        <w:spacing w:after="0"/>
        <w:ind w:left="0"/>
        <w:jc w:val="both"/>
      </w:pPr>
      <w:r>
        <w:rPr>
          <w:rFonts w:ascii="Times New Roman"/>
          <w:b w:val="false"/>
          <w:i w:val="false"/>
          <w:color w:val="000000"/>
          <w:sz w:val="28"/>
        </w:rPr>
        <w:t>
      4) кредиторлық және дебиторлық берешектердің жай-күйін, бюджеттік кредиттердің пайдаланылуын талдауды, қаржы активтерін сатып алуға жұмсалған шығыстарды бағалауды;</w:t>
      </w:r>
    </w:p>
    <w:bookmarkEnd w:id="172"/>
    <w:bookmarkStart w:name="z195" w:id="173"/>
    <w:p>
      <w:pPr>
        <w:spacing w:after="0"/>
        <w:ind w:left="0"/>
        <w:jc w:val="both"/>
      </w:pPr>
      <w:r>
        <w:rPr>
          <w:rFonts w:ascii="Times New Roman"/>
          <w:b w:val="false"/>
          <w:i w:val="false"/>
          <w:color w:val="000000"/>
          <w:sz w:val="28"/>
        </w:rPr>
        <w:t>
      5) бюджет тапшылығы және оны қаржыландыру көздері туралы ақпаратты;</w:t>
      </w:r>
    </w:p>
    <w:bookmarkEnd w:id="173"/>
    <w:bookmarkStart w:name="z196" w:id="174"/>
    <w:p>
      <w:pPr>
        <w:spacing w:after="0"/>
        <w:ind w:left="0"/>
        <w:jc w:val="both"/>
      </w:pPr>
      <w:r>
        <w:rPr>
          <w:rFonts w:ascii="Times New Roman"/>
          <w:b w:val="false"/>
          <w:i w:val="false"/>
          <w:color w:val="000000"/>
          <w:sz w:val="28"/>
        </w:rPr>
        <w:t>
      6) кедендік және салықтық әкімшілендірудің және жалпы алғанда, салық-бюджет саясатының тиімділігі туралы тұжырымдарды қамтиды.</w:t>
      </w:r>
    </w:p>
    <w:bookmarkEnd w:id="174"/>
    <w:bookmarkStart w:name="z197" w:id="175"/>
    <w:p>
      <w:pPr>
        <w:spacing w:after="0"/>
        <w:ind w:left="0"/>
        <w:jc w:val="both"/>
      </w:pPr>
      <w:r>
        <w:rPr>
          <w:rFonts w:ascii="Times New Roman"/>
          <w:b w:val="false"/>
          <w:i w:val="false"/>
          <w:color w:val="000000"/>
          <w:sz w:val="28"/>
        </w:rPr>
        <w:t>
      21. "Орталық және жергілікті атқарушы органдардың, квазимемлекеттік сектор субъектілерінің республикалық бюджет қаражатын пайдалану тиімділігін бағалау" деген бөлімде:</w:t>
      </w:r>
    </w:p>
    <w:bookmarkEnd w:id="175"/>
    <w:bookmarkStart w:name="z198" w:id="176"/>
    <w:p>
      <w:pPr>
        <w:spacing w:after="0"/>
        <w:ind w:left="0"/>
        <w:jc w:val="both"/>
      </w:pPr>
      <w:r>
        <w:rPr>
          <w:rFonts w:ascii="Times New Roman"/>
          <w:b w:val="false"/>
          <w:i w:val="false"/>
          <w:color w:val="000000"/>
          <w:sz w:val="28"/>
        </w:rPr>
        <w:t>
      1) орталық мемлекеттік органдардың республикалық бюджет қаражатын пайдалануының және олардың қызметінің (әрбір мемлекеттік органның бөлінісінде) тиімділігін бағалау, соның ішінде:</w:t>
      </w:r>
    </w:p>
    <w:bookmarkEnd w:id="176"/>
    <w:bookmarkStart w:name="z199" w:id="177"/>
    <w:p>
      <w:pPr>
        <w:spacing w:after="0"/>
        <w:ind w:left="0"/>
        <w:jc w:val="both"/>
      </w:pPr>
      <w:r>
        <w:rPr>
          <w:rFonts w:ascii="Times New Roman"/>
          <w:b w:val="false"/>
          <w:i w:val="false"/>
          <w:color w:val="000000"/>
          <w:sz w:val="28"/>
        </w:rPr>
        <w:t>
      бюджет қаражатын пайдалану кезінде мемлекеттік аудит және сараптамалық-талдау іс-шаралары анықтаған бұзушылықтарды талдау;</w:t>
      </w:r>
    </w:p>
    <w:bookmarkEnd w:id="177"/>
    <w:bookmarkStart w:name="z200" w:id="178"/>
    <w:p>
      <w:pPr>
        <w:spacing w:after="0"/>
        <w:ind w:left="0"/>
        <w:jc w:val="both"/>
      </w:pPr>
      <w:r>
        <w:rPr>
          <w:rFonts w:ascii="Times New Roman"/>
          <w:b w:val="false"/>
          <w:i w:val="false"/>
          <w:color w:val="000000"/>
          <w:sz w:val="28"/>
        </w:rPr>
        <w:t>
      орталық мемлекеттік органдардың бюджеттік бағдарламасында, Қазақстан Республикасындағы Мемлекеттік жоспарлау жүйесінің құжаттарында көзделген тікелей және түпкілікті нәтижелерге қол жеткізу тиімділігін бағалау;</w:t>
      </w:r>
    </w:p>
    <w:bookmarkEnd w:id="178"/>
    <w:bookmarkStart w:name="z201" w:id="179"/>
    <w:p>
      <w:pPr>
        <w:spacing w:after="0"/>
        <w:ind w:left="0"/>
        <w:jc w:val="both"/>
      </w:pPr>
      <w:r>
        <w:rPr>
          <w:rFonts w:ascii="Times New Roman"/>
          <w:b w:val="false"/>
          <w:i w:val="false"/>
          <w:color w:val="000000"/>
          <w:sz w:val="28"/>
        </w:rPr>
        <w:t>
      орталық мемлекеттік органдардың есепті қаржы жылындағы республикалық бюджетті атқаруын бағалау;</w:t>
      </w:r>
    </w:p>
    <w:bookmarkEnd w:id="179"/>
    <w:bookmarkStart w:name="z202" w:id="180"/>
    <w:p>
      <w:pPr>
        <w:spacing w:after="0"/>
        <w:ind w:left="0"/>
        <w:jc w:val="both"/>
      </w:pPr>
      <w:r>
        <w:rPr>
          <w:rFonts w:ascii="Times New Roman"/>
          <w:b w:val="false"/>
          <w:i w:val="false"/>
          <w:color w:val="000000"/>
          <w:sz w:val="28"/>
        </w:rPr>
        <w:t>
      аудиторлық және сараптамалық-талдау қызметінің нәтижелері бойынша анықталған Үкіметтің республикалық бюджеттің атқарылуы мен бюджеттік бағдарламалардың нәтижелер көрсеткіштеріне қол жеткізу жөніндегі есеп деректеріндегі алшақтықтар (болған жағдайда);</w:t>
      </w:r>
    </w:p>
    <w:bookmarkEnd w:id="180"/>
    <w:bookmarkStart w:name="z203" w:id="181"/>
    <w:p>
      <w:pPr>
        <w:spacing w:after="0"/>
        <w:ind w:left="0"/>
        <w:jc w:val="both"/>
      </w:pPr>
      <w:r>
        <w:rPr>
          <w:rFonts w:ascii="Times New Roman"/>
          <w:b w:val="false"/>
          <w:i w:val="false"/>
          <w:color w:val="000000"/>
          <w:sz w:val="28"/>
        </w:rPr>
        <w:t>
      2) квазимемлекеттік сектор субъектілерінің республикалық бюджет қаражатын және мемлекет активтерін пайдалануының тиімділігін бағалау, соның ішінде:</w:t>
      </w:r>
    </w:p>
    <w:bookmarkEnd w:id="181"/>
    <w:bookmarkStart w:name="z204" w:id="182"/>
    <w:p>
      <w:pPr>
        <w:spacing w:after="0"/>
        <w:ind w:left="0"/>
        <w:jc w:val="both"/>
      </w:pPr>
      <w:r>
        <w:rPr>
          <w:rFonts w:ascii="Times New Roman"/>
          <w:b w:val="false"/>
          <w:i w:val="false"/>
          <w:color w:val="000000"/>
          <w:sz w:val="28"/>
        </w:rPr>
        <w:t>
      республикалық бюджет қаражатын пайдалану және квазимемлекеттік сектор субъектілерінің активтерін басқару кезінде мемлекеттік аудит және сараптамалық-талдау іс-шараларының нәтижелері бойынша анықталған бұзушылықтарды талдау;</w:t>
      </w:r>
    </w:p>
    <w:bookmarkEnd w:id="182"/>
    <w:bookmarkStart w:name="z205" w:id="183"/>
    <w:p>
      <w:pPr>
        <w:spacing w:after="0"/>
        <w:ind w:left="0"/>
        <w:jc w:val="both"/>
      </w:pPr>
      <w:r>
        <w:rPr>
          <w:rFonts w:ascii="Times New Roman"/>
          <w:b w:val="false"/>
          <w:i w:val="false"/>
          <w:color w:val="000000"/>
          <w:sz w:val="28"/>
        </w:rPr>
        <w:t>
      қаржы-шаруашылық қызметті және квазимемлекеттік сектор субъектілерінен түскен түсімдерді талдау;</w:t>
      </w:r>
    </w:p>
    <w:bookmarkEnd w:id="183"/>
    <w:bookmarkStart w:name="z206" w:id="184"/>
    <w:p>
      <w:pPr>
        <w:spacing w:after="0"/>
        <w:ind w:left="0"/>
        <w:jc w:val="both"/>
      </w:pPr>
      <w:r>
        <w:rPr>
          <w:rFonts w:ascii="Times New Roman"/>
          <w:b w:val="false"/>
          <w:i w:val="false"/>
          <w:color w:val="000000"/>
          <w:sz w:val="28"/>
        </w:rPr>
        <w:t>
      3) өңірлерде республикалық бюджет қаражатын пайдалану тиімділігін бағалау, соның ішінде:</w:t>
      </w:r>
    </w:p>
    <w:bookmarkEnd w:id="184"/>
    <w:bookmarkStart w:name="z207" w:id="185"/>
    <w:p>
      <w:pPr>
        <w:spacing w:after="0"/>
        <w:ind w:left="0"/>
        <w:jc w:val="both"/>
      </w:pPr>
      <w:r>
        <w:rPr>
          <w:rFonts w:ascii="Times New Roman"/>
          <w:b w:val="false"/>
          <w:i w:val="false"/>
          <w:color w:val="000000"/>
          <w:sz w:val="28"/>
        </w:rPr>
        <w:t>
      өңірлердің дамуын талдау (бюджеттік қамтамасыз етілу, бөлінетін трансферттердің тиімділігі)</w:t>
      </w:r>
    </w:p>
    <w:bookmarkEnd w:id="185"/>
    <w:bookmarkStart w:name="z208" w:id="186"/>
    <w:p>
      <w:pPr>
        <w:spacing w:after="0"/>
        <w:ind w:left="0"/>
        <w:jc w:val="both"/>
      </w:pPr>
      <w:r>
        <w:rPr>
          <w:rFonts w:ascii="Times New Roman"/>
          <w:b w:val="false"/>
          <w:i w:val="false"/>
          <w:color w:val="000000"/>
          <w:sz w:val="28"/>
        </w:rPr>
        <w:t>
      өңірлер бөлінісінде мемлекеттік аудит пен сараптамалық-талдау іс-шараларының нәтижелері бойынша анықталған бұзушылықтарды талдау көрсетіледі.</w:t>
      </w:r>
    </w:p>
    <w:bookmarkEnd w:id="186"/>
    <w:bookmarkStart w:name="z209" w:id="187"/>
    <w:p>
      <w:pPr>
        <w:spacing w:after="0"/>
        <w:ind w:left="0"/>
        <w:jc w:val="both"/>
      </w:pPr>
      <w:r>
        <w:rPr>
          <w:rFonts w:ascii="Times New Roman"/>
          <w:b w:val="false"/>
          <w:i w:val="false"/>
          <w:color w:val="000000"/>
          <w:sz w:val="28"/>
        </w:rPr>
        <w:t>
      22. "Тұжырымдар мен ұсынымдар" бөлімі республикалық бюджет қаражатын пайдалану кезінде анықталған проблемалар сипатталған және жүйелендірілген, соның ішінде мыналарға:</w:t>
      </w:r>
    </w:p>
    <w:bookmarkEnd w:id="187"/>
    <w:bookmarkStart w:name="z210" w:id="188"/>
    <w:p>
      <w:pPr>
        <w:spacing w:after="0"/>
        <w:ind w:left="0"/>
        <w:jc w:val="both"/>
      </w:pPr>
      <w:r>
        <w:rPr>
          <w:rFonts w:ascii="Times New Roman"/>
          <w:b w:val="false"/>
          <w:i w:val="false"/>
          <w:color w:val="000000"/>
          <w:sz w:val="28"/>
        </w:rPr>
        <w:t>
      есепті қаржы жылындағы республикалық бюджеттің атқарылуы туралы есептің Қазақстан Республикасының бюджет заңнамасына (республикалық бюджеттің ақша және материалдық қаражатын басқарудың заңдылығы, дұрыстығы, тиімділігі мен үнемділігі туралы) сәйкестігіне;</w:t>
      </w:r>
    </w:p>
    <w:bookmarkEnd w:id="188"/>
    <w:bookmarkStart w:name="z211" w:id="189"/>
    <w:p>
      <w:pPr>
        <w:spacing w:after="0"/>
        <w:ind w:left="0"/>
        <w:jc w:val="both"/>
      </w:pPr>
      <w:r>
        <w:rPr>
          <w:rFonts w:ascii="Times New Roman"/>
          <w:b w:val="false"/>
          <w:i w:val="false"/>
          <w:color w:val="000000"/>
          <w:sz w:val="28"/>
        </w:rPr>
        <w:t>
      жасалған операциялар бойынша жылдық есепте көрсетілген ақпараттың анықтығы мен толықтығына және бұзушылықтардың бар-жоғына;</w:t>
      </w:r>
    </w:p>
    <w:bookmarkEnd w:id="189"/>
    <w:bookmarkStart w:name="z212" w:id="190"/>
    <w:p>
      <w:pPr>
        <w:spacing w:after="0"/>
        <w:ind w:left="0"/>
        <w:jc w:val="both"/>
      </w:pPr>
      <w:r>
        <w:rPr>
          <w:rFonts w:ascii="Times New Roman"/>
          <w:b w:val="false"/>
          <w:i w:val="false"/>
          <w:color w:val="000000"/>
          <w:sz w:val="28"/>
        </w:rPr>
        <w:t>
      республикалық бюджеттің атқарылу, Қазақстан Республикасындағы Мемлекеттік жоспарлау жүйесі құжаттарының іске асырылу тиімділігін арттыруға;</w:t>
      </w:r>
    </w:p>
    <w:bookmarkEnd w:id="190"/>
    <w:bookmarkStart w:name="z213" w:id="191"/>
    <w:p>
      <w:pPr>
        <w:spacing w:after="0"/>
        <w:ind w:left="0"/>
        <w:jc w:val="both"/>
      </w:pPr>
      <w:r>
        <w:rPr>
          <w:rFonts w:ascii="Times New Roman"/>
          <w:b w:val="false"/>
          <w:i w:val="false"/>
          <w:color w:val="000000"/>
          <w:sz w:val="28"/>
        </w:rPr>
        <w:t>
      қаржы тәртібін нығайту жөніндегі шараларға;</w:t>
      </w:r>
    </w:p>
    <w:bookmarkEnd w:id="191"/>
    <w:bookmarkStart w:name="z214" w:id="192"/>
    <w:p>
      <w:pPr>
        <w:spacing w:after="0"/>
        <w:ind w:left="0"/>
        <w:jc w:val="both"/>
      </w:pPr>
      <w:r>
        <w:rPr>
          <w:rFonts w:ascii="Times New Roman"/>
          <w:b w:val="false"/>
          <w:i w:val="false"/>
          <w:color w:val="000000"/>
          <w:sz w:val="28"/>
        </w:rPr>
        <w:t xml:space="preserve">
      23. Жылдық есепке қосымшаларға, қажет болған жағдайда Есеп комитетінің, тексеру комиссияларының және ішкі аудит жөніндегі уәкілетті органның қызметінің негізгі қорытындылары енгізіледі. </w:t>
      </w:r>
    </w:p>
    <w:bookmarkEnd w:id="192"/>
    <w:bookmarkStart w:name="z215" w:id="193"/>
    <w:p>
      <w:pPr>
        <w:spacing w:after="0"/>
        <w:ind w:left="0"/>
        <w:jc w:val="both"/>
      </w:pPr>
      <w:r>
        <w:rPr>
          <w:rFonts w:ascii="Times New Roman"/>
          <w:b w:val="false"/>
          <w:i w:val="false"/>
          <w:color w:val="000000"/>
          <w:sz w:val="28"/>
        </w:rPr>
        <w:t>
      республикалық бюджет қаражатын ұтымды және тиімді пайдалануға бағытталған, мемлекеттік секторда қаржылық қызметтің басқарылуын жетілдіру тетіктеріне қатысты тұжырымдарды қамтиды.</w:t>
      </w:r>
    </w:p>
    <w:bookmarkEnd w:id="193"/>
    <w:bookmarkStart w:name="z216" w:id="194"/>
    <w:p>
      <w:pPr>
        <w:spacing w:after="0"/>
        <w:ind w:left="0"/>
        <w:jc w:val="both"/>
      </w:pPr>
      <w:r>
        <w:rPr>
          <w:rFonts w:ascii="Times New Roman"/>
          <w:b w:val="false"/>
          <w:i w:val="false"/>
          <w:color w:val="000000"/>
          <w:sz w:val="28"/>
        </w:rPr>
        <w:t xml:space="preserve">
      24. Жылдық есептің құрылымы, мазмұны және көлемі есепті кезеңде өзекті және маңызды мәселелердің бар-жоғына, есепті кезеңдегі мемлекеттік аудиттің және сараптамалық-талдау іс-шараларының нәтижелеріне, сондай-ақ қалыптастырылатын ақпараттың ерекшелігіне қарай нақтыланады немесе ұлғайтылады. </w:t>
      </w:r>
    </w:p>
    <w:bookmarkEnd w:id="194"/>
    <w:bookmarkStart w:name="z217" w:id="195"/>
    <w:p>
      <w:pPr>
        <w:spacing w:after="0"/>
        <w:ind w:left="0"/>
        <w:jc w:val="left"/>
      </w:pPr>
      <w:r>
        <w:rPr>
          <w:rFonts w:ascii="Times New Roman"/>
          <w:b/>
          <w:i w:val="false"/>
          <w:color w:val="000000"/>
        </w:rPr>
        <w:t xml:space="preserve"> 3-параграф. Жылдық есепті ұсыну нысаны</w:t>
      </w:r>
    </w:p>
    <w:bookmarkEnd w:id="195"/>
    <w:bookmarkStart w:name="z218" w:id="196"/>
    <w:p>
      <w:pPr>
        <w:spacing w:after="0"/>
        <w:ind w:left="0"/>
        <w:jc w:val="both"/>
      </w:pPr>
      <w:r>
        <w:rPr>
          <w:rFonts w:ascii="Times New Roman"/>
          <w:b w:val="false"/>
          <w:i w:val="false"/>
          <w:color w:val="000000"/>
          <w:sz w:val="28"/>
        </w:rPr>
        <w:t>
      25. Жылдық есеп мыналардан:</w:t>
      </w:r>
    </w:p>
    <w:bookmarkEnd w:id="196"/>
    <w:bookmarkStart w:name="z219" w:id="197"/>
    <w:p>
      <w:pPr>
        <w:spacing w:after="0"/>
        <w:ind w:left="0"/>
        <w:jc w:val="both"/>
      </w:pPr>
      <w:r>
        <w:rPr>
          <w:rFonts w:ascii="Times New Roman"/>
          <w:b w:val="false"/>
          <w:i w:val="false"/>
          <w:color w:val="000000"/>
          <w:sz w:val="28"/>
        </w:rPr>
        <w:t>
      титулдық парақтан;</w:t>
      </w:r>
    </w:p>
    <w:bookmarkEnd w:id="197"/>
    <w:bookmarkStart w:name="z220" w:id="198"/>
    <w:p>
      <w:pPr>
        <w:spacing w:after="0"/>
        <w:ind w:left="0"/>
        <w:jc w:val="both"/>
      </w:pPr>
      <w:r>
        <w:rPr>
          <w:rFonts w:ascii="Times New Roman"/>
          <w:b w:val="false"/>
          <w:i w:val="false"/>
          <w:color w:val="000000"/>
          <w:sz w:val="28"/>
        </w:rPr>
        <w:t xml:space="preserve">
      мазмұнынан; </w:t>
      </w:r>
    </w:p>
    <w:bookmarkEnd w:id="198"/>
    <w:bookmarkStart w:name="z221" w:id="199"/>
    <w:p>
      <w:pPr>
        <w:spacing w:after="0"/>
        <w:ind w:left="0"/>
        <w:jc w:val="both"/>
      </w:pPr>
      <w:r>
        <w:rPr>
          <w:rFonts w:ascii="Times New Roman"/>
          <w:b w:val="false"/>
          <w:i w:val="false"/>
          <w:color w:val="000000"/>
          <w:sz w:val="28"/>
        </w:rPr>
        <w:t>
      негізгі мәтіннен;</w:t>
      </w:r>
    </w:p>
    <w:bookmarkEnd w:id="199"/>
    <w:bookmarkStart w:name="z222" w:id="200"/>
    <w:p>
      <w:pPr>
        <w:spacing w:after="0"/>
        <w:ind w:left="0"/>
        <w:jc w:val="both"/>
      </w:pPr>
      <w:r>
        <w:rPr>
          <w:rFonts w:ascii="Times New Roman"/>
          <w:b w:val="false"/>
          <w:i w:val="false"/>
          <w:color w:val="000000"/>
          <w:sz w:val="28"/>
        </w:rPr>
        <w:t>
      қосымшалардан тұрады.</w:t>
      </w:r>
    </w:p>
    <w:bookmarkEnd w:id="200"/>
    <w:bookmarkStart w:name="z223" w:id="201"/>
    <w:p>
      <w:pPr>
        <w:spacing w:after="0"/>
        <w:ind w:left="0"/>
        <w:jc w:val="both"/>
      </w:pPr>
      <w:r>
        <w:rPr>
          <w:rFonts w:ascii="Times New Roman"/>
          <w:b w:val="false"/>
          <w:i w:val="false"/>
          <w:color w:val="000000"/>
          <w:sz w:val="28"/>
        </w:rPr>
        <w:t>
      26. Титулдық парақта жылдық есептің атауы, сондай-ақ оны дайындауға және ұсынуға жауапты мемлекеттік органның атауы көрсетіледі.</w:t>
      </w:r>
    </w:p>
    <w:bookmarkEnd w:id="201"/>
    <w:bookmarkStart w:name="z224" w:id="202"/>
    <w:p>
      <w:pPr>
        <w:spacing w:after="0"/>
        <w:ind w:left="0"/>
        <w:jc w:val="both"/>
      </w:pPr>
      <w:r>
        <w:rPr>
          <w:rFonts w:ascii="Times New Roman"/>
          <w:b w:val="false"/>
          <w:i w:val="false"/>
          <w:color w:val="000000"/>
          <w:sz w:val="28"/>
        </w:rPr>
        <w:t xml:space="preserve">
      27. Жылдық есепте барлық сомалар миллиард немесе миллион теңгеде көрсетіледі. </w:t>
      </w:r>
    </w:p>
    <w:bookmarkEnd w:id="202"/>
    <w:bookmarkStart w:name="z225" w:id="203"/>
    <w:p>
      <w:pPr>
        <w:spacing w:after="0"/>
        <w:ind w:left="0"/>
        <w:jc w:val="both"/>
      </w:pPr>
      <w:r>
        <w:rPr>
          <w:rFonts w:ascii="Times New Roman"/>
          <w:b w:val="false"/>
          <w:i w:val="false"/>
          <w:color w:val="000000"/>
          <w:sz w:val="28"/>
        </w:rPr>
        <w:t>
      28. Жылдық есебінің мәтіндік форматы мынадай талаптарға сәйкес ресімделеді:</w:t>
      </w:r>
    </w:p>
    <w:bookmarkEnd w:id="203"/>
    <w:bookmarkStart w:name="z226" w:id="204"/>
    <w:p>
      <w:pPr>
        <w:spacing w:after="0"/>
        <w:ind w:left="0"/>
        <w:jc w:val="both"/>
      </w:pPr>
      <w:r>
        <w:rPr>
          <w:rFonts w:ascii="Times New Roman"/>
          <w:b w:val="false"/>
          <w:i w:val="false"/>
          <w:color w:val="000000"/>
          <w:sz w:val="28"/>
        </w:rPr>
        <w:t>
      қаріп – Times New Roman;</w:t>
      </w:r>
    </w:p>
    <w:bookmarkEnd w:id="204"/>
    <w:bookmarkStart w:name="z227" w:id="205"/>
    <w:p>
      <w:pPr>
        <w:spacing w:after="0"/>
        <w:ind w:left="0"/>
        <w:jc w:val="both"/>
      </w:pPr>
      <w:r>
        <w:rPr>
          <w:rFonts w:ascii="Times New Roman"/>
          <w:b w:val="false"/>
          <w:i w:val="false"/>
          <w:color w:val="000000"/>
          <w:sz w:val="28"/>
        </w:rPr>
        <w:t>
      қаріптің мөлшері – 14, кестелік материалдарда – 8-12.</w:t>
      </w:r>
    </w:p>
    <w:bookmarkEnd w:id="205"/>
    <w:bookmarkStart w:name="z228" w:id="206"/>
    <w:p>
      <w:pPr>
        <w:spacing w:after="0"/>
        <w:ind w:left="0"/>
        <w:jc w:val="both"/>
      </w:pPr>
      <w:r>
        <w:rPr>
          <w:rFonts w:ascii="Times New Roman"/>
          <w:b w:val="false"/>
          <w:i w:val="false"/>
          <w:color w:val="000000"/>
          <w:sz w:val="28"/>
        </w:rPr>
        <w:t>
      29. Жылдық есеп мемлекеттік және орыс тілдерінде қалыптастырылады.</w:t>
      </w:r>
    </w:p>
    <w:bookmarkEnd w:id="206"/>
    <w:bookmarkStart w:name="z229" w:id="207"/>
    <w:p>
      <w:pPr>
        <w:spacing w:after="0"/>
        <w:ind w:left="0"/>
        <w:jc w:val="left"/>
      </w:pPr>
      <w:r>
        <w:rPr>
          <w:rFonts w:ascii="Times New Roman"/>
          <w:b/>
          <w:i w:val="false"/>
          <w:color w:val="000000"/>
        </w:rPr>
        <w:t xml:space="preserve"> 4-параграф. Қазақстан Республикасының Парламентінде жылдық есепті талқылау тәртібі</w:t>
      </w:r>
    </w:p>
    <w:bookmarkEnd w:id="207"/>
    <w:bookmarkStart w:name="z230" w:id="208"/>
    <w:p>
      <w:pPr>
        <w:spacing w:after="0"/>
        <w:ind w:left="0"/>
        <w:jc w:val="both"/>
      </w:pPr>
      <w:r>
        <w:rPr>
          <w:rFonts w:ascii="Times New Roman"/>
          <w:b w:val="false"/>
          <w:i w:val="false"/>
          <w:color w:val="000000"/>
          <w:sz w:val="28"/>
        </w:rPr>
        <w:t>
      30. Жылдық есепті Қазақстан Республикасы Парламентінің Мәжілісінде және Сенатында таныстыруды Есеп комитетінің Төрағасы жүзеге асырады.</w:t>
      </w:r>
    </w:p>
    <w:bookmarkEnd w:id="208"/>
    <w:bookmarkStart w:name="z231" w:id="209"/>
    <w:p>
      <w:pPr>
        <w:spacing w:after="0"/>
        <w:ind w:left="0"/>
        <w:jc w:val="both"/>
      </w:pPr>
      <w:r>
        <w:rPr>
          <w:rFonts w:ascii="Times New Roman"/>
          <w:b w:val="false"/>
          <w:i w:val="false"/>
          <w:color w:val="000000"/>
          <w:sz w:val="28"/>
        </w:rPr>
        <w:t>
      31. Жылдық есепті дайындауға және ұсынуға жауапты Есеп комитетінің мүшесі Есеп комитетінің аппаратымен бірлесіп, Есеп комитеті Төрағасының Парламентте сөйлейтін сөзінің тиісті жобаларын, оның таныстырылымы үшін қажетті слайдтар мен басқа да материалдарды қалыптастырады.</w:t>
      </w:r>
    </w:p>
    <w:bookmarkEnd w:id="209"/>
    <w:bookmarkStart w:name="z232" w:id="210"/>
    <w:p>
      <w:pPr>
        <w:spacing w:after="0"/>
        <w:ind w:left="0"/>
        <w:jc w:val="both"/>
      </w:pPr>
      <w:r>
        <w:rPr>
          <w:rFonts w:ascii="Times New Roman"/>
          <w:b w:val="false"/>
          <w:i w:val="false"/>
          <w:color w:val="000000"/>
          <w:sz w:val="28"/>
        </w:rPr>
        <w:t xml:space="preserve">
      32. Бюджет кодексінің 128-бабының </w:t>
      </w:r>
      <w:r>
        <w:rPr>
          <w:rFonts w:ascii="Times New Roman"/>
          <w:b w:val="false"/>
          <w:i w:val="false"/>
          <w:color w:val="000000"/>
          <w:sz w:val="28"/>
        </w:rPr>
        <w:t>2-тармағына</w:t>
      </w:r>
      <w:r>
        <w:rPr>
          <w:rFonts w:ascii="Times New Roman"/>
          <w:b w:val="false"/>
          <w:i w:val="false"/>
          <w:color w:val="000000"/>
          <w:sz w:val="28"/>
        </w:rPr>
        <w:t xml:space="preserve"> сәйкес республикалық бюджеттің атқарылуы туралы жылдық есепті талқылау кезінде Парламент Есеп комитеті Төрағасының баяндамасын Қазақстан Республикасы Парламентінің Мәжілісі мен Сенатында, сондай-ақ Парламенттің қос палатасының бірлескен отырысында тыңдайды.</w:t>
      </w:r>
    </w:p>
    <w:bookmarkEnd w:id="210"/>
    <w:bookmarkStart w:name="z233" w:id="211"/>
    <w:p>
      <w:pPr>
        <w:spacing w:after="0"/>
        <w:ind w:left="0"/>
        <w:jc w:val="both"/>
      </w:pPr>
      <w:r>
        <w:rPr>
          <w:rFonts w:ascii="Times New Roman"/>
          <w:b w:val="false"/>
          <w:i w:val="false"/>
          <w:color w:val="000000"/>
          <w:sz w:val="28"/>
        </w:rPr>
        <w:t>
      33. Жылдық есепті бейінді комитеттерде қарау кезінде Қазақстан Республикасы Парламенті палаталарының жұмыс топтары отырыстарының кестесіне сәйкес, олардың жұмысына мемлекеттік аудит учаскелерінің бөлінуі негізінде Есеп комитетінің мүшелері қатысады.</w:t>
      </w:r>
    </w:p>
    <w:bookmarkEnd w:id="211"/>
    <w:bookmarkStart w:name="z234" w:id="212"/>
    <w:p>
      <w:pPr>
        <w:spacing w:after="0"/>
        <w:ind w:left="0"/>
        <w:jc w:val="both"/>
      </w:pPr>
      <w:r>
        <w:rPr>
          <w:rFonts w:ascii="Times New Roman"/>
          <w:b w:val="false"/>
          <w:i w:val="false"/>
          <w:color w:val="000000"/>
          <w:sz w:val="28"/>
        </w:rPr>
        <w:t>
      34. Жылдық есепке депутаттық сауалдар туындаған жағдайда, Есеп комитетінің мүшелері мемлекеттік аудит учаскелерінің бөлінуіне сәйкес тиісті ақпарат беруді қамтамасыз етеді.</w:t>
      </w:r>
    </w:p>
    <w:bookmarkEnd w:id="2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кейіннен бағалауды</w:t>
            </w:r>
            <w:r>
              <w:br/>
            </w:r>
            <w:r>
              <w:rPr>
                <w:rFonts w:ascii="Times New Roman"/>
                <w:b w:val="false"/>
                <w:i w:val="false"/>
                <w:color w:val="000000"/>
                <w:sz w:val="20"/>
              </w:rPr>
              <w:t>жүзеге асыру бойынша сыртқы</w:t>
            </w:r>
            <w:r>
              <w:br/>
            </w:r>
            <w:r>
              <w:rPr>
                <w:rFonts w:ascii="Times New Roman"/>
                <w:b w:val="false"/>
                <w:i w:val="false"/>
                <w:color w:val="000000"/>
                <w:sz w:val="20"/>
              </w:rPr>
              <w:t>мемлекеттік аудиттің</w:t>
            </w:r>
            <w:r>
              <w:br/>
            </w:r>
            <w:r>
              <w:rPr>
                <w:rFonts w:ascii="Times New Roman"/>
                <w:b w:val="false"/>
                <w:i w:val="false"/>
                <w:color w:val="000000"/>
                <w:sz w:val="20"/>
              </w:rPr>
              <w:t>және қаржылық бақылаудың</w:t>
            </w:r>
            <w:r>
              <w:br/>
            </w:r>
            <w:r>
              <w:rPr>
                <w:rFonts w:ascii="Times New Roman"/>
                <w:b w:val="false"/>
                <w:i w:val="false"/>
                <w:color w:val="000000"/>
                <w:sz w:val="20"/>
              </w:rPr>
              <w:t>рәсімдік стандартына қосымша</w:t>
            </w:r>
          </w:p>
        </w:tc>
      </w:tr>
    </w:tbl>
    <w:bookmarkStart w:name="z236" w:id="213"/>
    <w:p>
      <w:pPr>
        <w:spacing w:after="0"/>
        <w:ind w:left="0"/>
        <w:jc w:val="left"/>
      </w:pPr>
      <w:r>
        <w:rPr>
          <w:rFonts w:ascii="Times New Roman"/>
          <w:b/>
          <w:i w:val="false"/>
          <w:color w:val="000000"/>
        </w:rPr>
        <w:t xml:space="preserve"> Қазақстан Республикасы Үкіметінің ___ жылғы республикалық бюджеттің атқарылуы</w:t>
      </w:r>
      <w:r>
        <w:br/>
      </w:r>
      <w:r>
        <w:rPr>
          <w:rFonts w:ascii="Times New Roman"/>
          <w:b/>
          <w:i w:val="false"/>
          <w:color w:val="000000"/>
        </w:rPr>
        <w:t>туралы есебіне қорытынды болып табылатын</w:t>
      </w:r>
      <w:r>
        <w:br/>
      </w:r>
      <w:r>
        <w:rPr>
          <w:rFonts w:ascii="Times New Roman"/>
          <w:b/>
          <w:i w:val="false"/>
          <w:color w:val="000000"/>
        </w:rPr>
        <w:t>Есеп комитеті есебінің үлгілік құрылымы</w:t>
      </w:r>
    </w:p>
    <w:bookmarkEnd w:id="213"/>
    <w:bookmarkStart w:name="z237" w:id="214"/>
    <w:p>
      <w:pPr>
        <w:spacing w:after="0"/>
        <w:ind w:left="0"/>
        <w:jc w:val="both"/>
      </w:pPr>
      <w:r>
        <w:rPr>
          <w:rFonts w:ascii="Times New Roman"/>
          <w:b w:val="false"/>
          <w:i w:val="false"/>
          <w:color w:val="000000"/>
          <w:sz w:val="28"/>
        </w:rPr>
        <w:t>
      КІРІСПЕ</w:t>
      </w:r>
    </w:p>
    <w:bookmarkEnd w:id="214"/>
    <w:bookmarkStart w:name="z238" w:id="215"/>
    <w:p>
      <w:pPr>
        <w:spacing w:after="0"/>
        <w:ind w:left="0"/>
        <w:jc w:val="both"/>
      </w:pPr>
      <w:r>
        <w:rPr>
          <w:rFonts w:ascii="Times New Roman"/>
          <w:b w:val="false"/>
          <w:i w:val="false"/>
          <w:color w:val="000000"/>
          <w:sz w:val="28"/>
        </w:rPr>
        <w:t>
      I БӨЛІМ. РЕСПУБЛИКАЛЫҚ БЮДЖЕТТІҢ АТҚАРЫЛУЫНЫҢ МАКРОЭКОНОМИКАЛЫҚ ЖАҒДАЙЛАРЫ</w:t>
      </w:r>
    </w:p>
    <w:bookmarkEnd w:id="215"/>
    <w:bookmarkStart w:name="z239" w:id="216"/>
    <w:p>
      <w:pPr>
        <w:spacing w:after="0"/>
        <w:ind w:left="0"/>
        <w:jc w:val="both"/>
      </w:pPr>
      <w:r>
        <w:rPr>
          <w:rFonts w:ascii="Times New Roman"/>
          <w:b w:val="false"/>
          <w:i w:val="false"/>
          <w:color w:val="000000"/>
          <w:sz w:val="28"/>
        </w:rPr>
        <w:t>
      ІI БӨЛІМ. РЕСПУБЛИКАЛЫҚ БЮДЖЕТТІҢ АТҚАРЫЛУЫН БАҒАЛАУ</w:t>
      </w:r>
    </w:p>
    <w:bookmarkEnd w:id="216"/>
    <w:bookmarkStart w:name="z240" w:id="217"/>
    <w:p>
      <w:pPr>
        <w:spacing w:after="0"/>
        <w:ind w:left="0"/>
        <w:jc w:val="both"/>
      </w:pPr>
      <w:r>
        <w:rPr>
          <w:rFonts w:ascii="Times New Roman"/>
          <w:b w:val="false"/>
          <w:i w:val="false"/>
          <w:color w:val="000000"/>
          <w:sz w:val="28"/>
        </w:rPr>
        <w:t>
      2.1. Есепті қаржы жылына арналған республикалық бюджет туралы заңның орындалуын бағалау</w:t>
      </w:r>
    </w:p>
    <w:bookmarkEnd w:id="217"/>
    <w:bookmarkStart w:name="z241" w:id="218"/>
    <w:p>
      <w:pPr>
        <w:spacing w:after="0"/>
        <w:ind w:left="0"/>
        <w:jc w:val="both"/>
      </w:pPr>
      <w:r>
        <w:rPr>
          <w:rFonts w:ascii="Times New Roman"/>
          <w:b w:val="false"/>
          <w:i w:val="false"/>
          <w:color w:val="000000"/>
          <w:sz w:val="28"/>
        </w:rPr>
        <w:t>
      2.2. Республикалық бюджеттің негізгі параметрлерінің атқарылуын бағалау</w:t>
      </w:r>
    </w:p>
    <w:bookmarkEnd w:id="218"/>
    <w:bookmarkStart w:name="z242" w:id="219"/>
    <w:p>
      <w:pPr>
        <w:spacing w:after="0"/>
        <w:ind w:left="0"/>
        <w:jc w:val="both"/>
      </w:pPr>
      <w:r>
        <w:rPr>
          <w:rFonts w:ascii="Times New Roman"/>
          <w:b w:val="false"/>
          <w:i w:val="false"/>
          <w:color w:val="000000"/>
          <w:sz w:val="28"/>
        </w:rPr>
        <w:t>
      IІI БӨЛІМ. ОРТАЛЫҚ ЖӘНЕ ЖЕРГІЛІКТІ АТҚАРУШЫ ОРГАНДАРДЫҢ, КВАЗИМЕМЛЕКЕТТІК СЕКТОР СУБЪЕКТІЛЕРІНІҢ РЕСПУБЛИКАЛЫҚ БЮДЖЕТ ҚАРАЖАТЫН ПАЙДАЛАНУ ТИІМДІЛІГІН БАҒАЛАУ</w:t>
      </w:r>
    </w:p>
    <w:bookmarkEnd w:id="219"/>
    <w:bookmarkStart w:name="z243" w:id="220"/>
    <w:p>
      <w:pPr>
        <w:spacing w:after="0"/>
        <w:ind w:left="0"/>
        <w:jc w:val="both"/>
      </w:pPr>
      <w:r>
        <w:rPr>
          <w:rFonts w:ascii="Times New Roman"/>
          <w:b w:val="false"/>
          <w:i w:val="false"/>
          <w:color w:val="000000"/>
          <w:sz w:val="28"/>
        </w:rPr>
        <w:t>
      3.1. Орталық мемлекеттік органдардың республикалық бюджет қаражатын пайдалануының және қызметінің тиімділігін бағалау</w:t>
      </w:r>
    </w:p>
    <w:bookmarkEnd w:id="220"/>
    <w:bookmarkStart w:name="z244" w:id="221"/>
    <w:p>
      <w:pPr>
        <w:spacing w:after="0"/>
        <w:ind w:left="0"/>
        <w:jc w:val="both"/>
      </w:pPr>
      <w:r>
        <w:rPr>
          <w:rFonts w:ascii="Times New Roman"/>
          <w:b w:val="false"/>
          <w:i w:val="false"/>
          <w:color w:val="000000"/>
          <w:sz w:val="28"/>
        </w:rPr>
        <w:t xml:space="preserve">
      3.2. Квазимемлекеттік сектор субъектілерінің республикалық бюджет қаражатын және мемлекет активтерін пайдалану тиімділігін бағалау </w:t>
      </w:r>
    </w:p>
    <w:bookmarkEnd w:id="221"/>
    <w:bookmarkStart w:name="z245" w:id="222"/>
    <w:p>
      <w:pPr>
        <w:spacing w:after="0"/>
        <w:ind w:left="0"/>
        <w:jc w:val="both"/>
      </w:pPr>
      <w:r>
        <w:rPr>
          <w:rFonts w:ascii="Times New Roman"/>
          <w:b w:val="false"/>
          <w:i w:val="false"/>
          <w:color w:val="000000"/>
          <w:sz w:val="28"/>
        </w:rPr>
        <w:t>
      3.3. Өңірлерде (облыстарда) республикалық бюджет қаражатын пайдалану тиімділігін бағалау</w:t>
      </w:r>
    </w:p>
    <w:bookmarkEnd w:id="222"/>
    <w:bookmarkStart w:name="z246" w:id="223"/>
    <w:p>
      <w:pPr>
        <w:spacing w:after="0"/>
        <w:ind w:left="0"/>
        <w:jc w:val="both"/>
      </w:pPr>
      <w:r>
        <w:rPr>
          <w:rFonts w:ascii="Times New Roman"/>
          <w:b w:val="false"/>
          <w:i w:val="false"/>
          <w:color w:val="000000"/>
          <w:sz w:val="28"/>
        </w:rPr>
        <w:t>
      IV БӨЛІМ. ҚОРЫТЫНДЫ БӨЛІК</w:t>
      </w:r>
    </w:p>
    <w:bookmarkEnd w:id="223"/>
    <w:bookmarkStart w:name="z247" w:id="224"/>
    <w:p>
      <w:pPr>
        <w:spacing w:after="0"/>
        <w:ind w:left="0"/>
        <w:jc w:val="both"/>
      </w:pPr>
      <w:r>
        <w:rPr>
          <w:rFonts w:ascii="Times New Roman"/>
          <w:b w:val="false"/>
          <w:i w:val="false"/>
          <w:color w:val="000000"/>
          <w:sz w:val="28"/>
        </w:rPr>
        <w:t>
      4.1. Тұжырымдар</w:t>
      </w:r>
    </w:p>
    <w:bookmarkEnd w:id="224"/>
    <w:bookmarkStart w:name="z248" w:id="225"/>
    <w:p>
      <w:pPr>
        <w:spacing w:after="0"/>
        <w:ind w:left="0"/>
        <w:jc w:val="both"/>
      </w:pPr>
      <w:r>
        <w:rPr>
          <w:rFonts w:ascii="Times New Roman"/>
          <w:b w:val="false"/>
          <w:i w:val="false"/>
          <w:color w:val="000000"/>
          <w:sz w:val="28"/>
        </w:rPr>
        <w:t>
      4.2. Ұсынымдар</w:t>
      </w:r>
    </w:p>
    <w:bookmarkEnd w:id="225"/>
    <w:bookmarkStart w:name="z249" w:id="226"/>
    <w:p>
      <w:pPr>
        <w:spacing w:after="0"/>
        <w:ind w:left="0"/>
        <w:jc w:val="both"/>
      </w:pPr>
      <w:r>
        <w:rPr>
          <w:rFonts w:ascii="Times New Roman"/>
          <w:b w:val="false"/>
          <w:i w:val="false"/>
          <w:color w:val="000000"/>
          <w:sz w:val="28"/>
        </w:rPr>
        <w:t>
      ЕСЕПКЕ ҚОСЫМШАЛАР</w:t>
      </w:r>
    </w:p>
    <w:bookmarkEnd w:id="2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2018 жылғы 8 қаңтардағы</w:t>
            </w:r>
            <w:r>
              <w:br/>
            </w:r>
            <w:r>
              <w:rPr>
                <w:rFonts w:ascii="Times New Roman"/>
                <w:b w:val="false"/>
                <w:i w:val="false"/>
                <w:color w:val="000000"/>
                <w:sz w:val="20"/>
              </w:rPr>
              <w:t>№ 1-НҚ нормативтік қаулысына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Республикалық бюджеттің </w:t>
            </w:r>
            <w:r>
              <w:br/>
            </w:r>
            <w:r>
              <w:rPr>
                <w:rFonts w:ascii="Times New Roman"/>
                <w:b w:val="false"/>
                <w:i w:val="false"/>
                <w:color w:val="000000"/>
                <w:sz w:val="20"/>
              </w:rPr>
              <w:t xml:space="preserve">атқарылуын бақылау жөніндегі </w:t>
            </w:r>
            <w:r>
              <w:br/>
            </w:r>
            <w:r>
              <w:rPr>
                <w:rFonts w:ascii="Times New Roman"/>
                <w:b w:val="false"/>
                <w:i w:val="false"/>
                <w:color w:val="000000"/>
                <w:sz w:val="20"/>
              </w:rPr>
              <w:t xml:space="preserve">есеп комитетіне облыстардың, </w:t>
            </w:r>
            <w:r>
              <w:br/>
            </w:r>
            <w:r>
              <w:rPr>
                <w:rFonts w:ascii="Times New Roman"/>
                <w:b w:val="false"/>
                <w:i w:val="false"/>
                <w:color w:val="000000"/>
                <w:sz w:val="20"/>
              </w:rPr>
              <w:t xml:space="preserve">республикалық маңызы бар </w:t>
            </w:r>
            <w:r>
              <w:br/>
            </w:r>
            <w:r>
              <w:rPr>
                <w:rFonts w:ascii="Times New Roman"/>
                <w:b w:val="false"/>
                <w:i w:val="false"/>
                <w:color w:val="000000"/>
                <w:sz w:val="20"/>
              </w:rPr>
              <w:t>қалалардың, астананың тексеру</w:t>
            </w:r>
            <w:r>
              <w:br/>
            </w:r>
            <w:r>
              <w:rPr>
                <w:rFonts w:ascii="Times New Roman"/>
                <w:b w:val="false"/>
                <w:i w:val="false"/>
                <w:color w:val="000000"/>
                <w:sz w:val="20"/>
              </w:rPr>
              <w:t>комиссияларының өз жұмысы</w:t>
            </w:r>
            <w:r>
              <w:br/>
            </w:r>
            <w:r>
              <w:rPr>
                <w:rFonts w:ascii="Times New Roman"/>
                <w:b w:val="false"/>
                <w:i w:val="false"/>
                <w:color w:val="000000"/>
                <w:sz w:val="20"/>
              </w:rPr>
              <w:t xml:space="preserve"> туралы ақпарат ұсынуы </w:t>
            </w:r>
            <w:r>
              <w:br/>
            </w:r>
            <w:r>
              <w:rPr>
                <w:rFonts w:ascii="Times New Roman"/>
                <w:b w:val="false"/>
                <w:i w:val="false"/>
                <w:color w:val="000000"/>
                <w:sz w:val="20"/>
              </w:rPr>
              <w:t>бойынша мемлекеттік</w:t>
            </w:r>
            <w:r>
              <w:br/>
            </w:r>
            <w:r>
              <w:rPr>
                <w:rFonts w:ascii="Times New Roman"/>
                <w:b w:val="false"/>
                <w:i w:val="false"/>
                <w:color w:val="000000"/>
                <w:sz w:val="20"/>
              </w:rPr>
              <w:t xml:space="preserve">аудиттің және қаржылық бақылаудың рәсімдік </w:t>
            </w:r>
            <w:r>
              <w:br/>
            </w:r>
            <w:r>
              <w:rPr>
                <w:rFonts w:ascii="Times New Roman"/>
                <w:b w:val="false"/>
                <w:i w:val="false"/>
                <w:color w:val="000000"/>
                <w:sz w:val="20"/>
              </w:rPr>
              <w:t>стандартына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1" w:id="227"/>
    <w:p>
      <w:pPr>
        <w:spacing w:after="0"/>
        <w:ind w:left="0"/>
        <w:jc w:val="left"/>
      </w:pPr>
      <w:r>
        <w:rPr>
          <w:rFonts w:ascii="Times New Roman"/>
          <w:b/>
          <w:i w:val="false"/>
          <w:color w:val="000000"/>
        </w:rPr>
        <w:t xml:space="preserve"> _____жылғы _____ есепті кезеңге</w:t>
      </w:r>
      <w:r>
        <w:br/>
      </w:r>
      <w:r>
        <w:rPr>
          <w:rFonts w:ascii="Times New Roman"/>
          <w:b/>
          <w:i w:val="false"/>
          <w:color w:val="000000"/>
        </w:rPr>
        <w:t>________________________________________________________ облыстар,</w:t>
      </w:r>
      <w:r>
        <w:br/>
      </w:r>
      <w:r>
        <w:rPr>
          <w:rFonts w:ascii="Times New Roman"/>
          <w:b/>
          <w:i w:val="false"/>
          <w:color w:val="000000"/>
        </w:rPr>
        <w:t>республикалық маңызы бар қалалар, астана бойынша тексеру комиссиясы қызметінің</w:t>
      </w:r>
      <w:r>
        <w:br/>
      </w:r>
      <w:r>
        <w:rPr>
          <w:rFonts w:ascii="Times New Roman"/>
          <w:b/>
          <w:i w:val="false"/>
          <w:color w:val="000000"/>
        </w:rPr>
        <w:t>негізгі қорытындылары туралы түсіндірме жазба</w:t>
      </w:r>
    </w:p>
    <w:bookmarkEnd w:id="227"/>
    <w:bookmarkStart w:name="z252" w:id="228"/>
    <w:p>
      <w:pPr>
        <w:spacing w:after="0"/>
        <w:ind w:left="0"/>
        <w:jc w:val="both"/>
      </w:pPr>
      <w:r>
        <w:rPr>
          <w:rFonts w:ascii="Times New Roman"/>
          <w:b w:val="false"/>
          <w:i w:val="false"/>
          <w:color w:val="000000"/>
          <w:sz w:val="28"/>
        </w:rPr>
        <w:t>
      1. Мемлекеттік аудит және сараптамалық-талдау іс-шараларының негізгі қорытындылары</w:t>
      </w:r>
    </w:p>
    <w:bookmarkEnd w:id="228"/>
    <w:bookmarkStart w:name="z253" w:id="229"/>
    <w:p>
      <w:pPr>
        <w:spacing w:after="0"/>
        <w:ind w:left="0"/>
        <w:jc w:val="both"/>
      </w:pPr>
      <w:r>
        <w:rPr>
          <w:rFonts w:ascii="Times New Roman"/>
          <w:b w:val="false"/>
          <w:i w:val="false"/>
          <w:color w:val="000000"/>
          <w:sz w:val="28"/>
        </w:rPr>
        <w:t>
      1.1 Есепті кезеңге (1-тоқсанда, 1-жартыжылдықта, 9 айда, жылы) аудиторлық қызметтің түйінді көрсеткіштерін жалпы талдау</w:t>
      </w:r>
    </w:p>
    <w:bookmarkEnd w:id="229"/>
    <w:bookmarkStart w:name="z254" w:id="230"/>
    <w:p>
      <w:pPr>
        <w:spacing w:after="0"/>
        <w:ind w:left="0"/>
        <w:jc w:val="both"/>
      </w:pPr>
      <w:r>
        <w:rPr>
          <w:rFonts w:ascii="Times New Roman"/>
          <w:b w:val="false"/>
          <w:i w:val="false"/>
          <w:color w:val="000000"/>
          <w:sz w:val="28"/>
        </w:rPr>
        <w:t>
      жүргізілген аудиторлық және сараптамалық-талдау іс-шараларының саны;</w:t>
      </w:r>
    </w:p>
    <w:bookmarkEnd w:id="230"/>
    <w:bookmarkStart w:name="z255" w:id="231"/>
    <w:p>
      <w:pPr>
        <w:spacing w:after="0"/>
        <w:ind w:left="0"/>
        <w:jc w:val="both"/>
      </w:pPr>
      <w:r>
        <w:rPr>
          <w:rFonts w:ascii="Times New Roman"/>
          <w:b w:val="false"/>
          <w:i w:val="false"/>
          <w:color w:val="000000"/>
          <w:sz w:val="28"/>
        </w:rPr>
        <w:t>
      бақылау объектілерінің саны;</w:t>
      </w:r>
    </w:p>
    <w:bookmarkEnd w:id="231"/>
    <w:bookmarkStart w:name="z256" w:id="232"/>
    <w:p>
      <w:pPr>
        <w:spacing w:after="0"/>
        <w:ind w:left="0"/>
        <w:jc w:val="both"/>
      </w:pPr>
      <w:r>
        <w:rPr>
          <w:rFonts w:ascii="Times New Roman"/>
          <w:b w:val="false"/>
          <w:i w:val="false"/>
          <w:color w:val="000000"/>
          <w:sz w:val="28"/>
        </w:rPr>
        <w:t>
      мемлекеттік аудитпен қамтылған қаражат көлемі;</w:t>
      </w:r>
    </w:p>
    <w:bookmarkEnd w:id="232"/>
    <w:bookmarkStart w:name="z257" w:id="233"/>
    <w:p>
      <w:pPr>
        <w:spacing w:after="0"/>
        <w:ind w:left="0"/>
        <w:jc w:val="both"/>
      </w:pPr>
      <w:r>
        <w:rPr>
          <w:rFonts w:ascii="Times New Roman"/>
          <w:b w:val="false"/>
          <w:i w:val="false"/>
          <w:color w:val="000000"/>
          <w:sz w:val="28"/>
        </w:rPr>
        <w:t>
      Қазақстан Республикасы заңнамасы нормаларының, сондай-ақ квазимемлекеттік сектор субъектілері актілерінің барлық анықталған бұзушылықтары (қаржылық бұзушылықтар, рәсімдік сипаттағы бұзушылықтар, Қазақстан Республикасы заңнамасының нормаларын іске асыру үшін қабылданған квазимемлекеттік сектор субъектілері актілерінің бұзушылықтары, тиімсіз пайдаланылған бюджет қаражаты, мемлекет активтері, тиімсіз жоспарлау);</w:t>
      </w:r>
    </w:p>
    <w:bookmarkEnd w:id="233"/>
    <w:bookmarkStart w:name="z258" w:id="234"/>
    <w:p>
      <w:pPr>
        <w:spacing w:after="0"/>
        <w:ind w:left="0"/>
        <w:jc w:val="both"/>
      </w:pPr>
      <w:r>
        <w:rPr>
          <w:rFonts w:ascii="Times New Roman"/>
          <w:b w:val="false"/>
          <w:i w:val="false"/>
          <w:color w:val="000000"/>
          <w:sz w:val="28"/>
        </w:rPr>
        <w:t>
      есепті кезеңде қалпына келтіруге (өтеуге) жататын және қалпына келтірілген (өтелген) сомалар;</w:t>
      </w:r>
    </w:p>
    <w:bookmarkEnd w:id="234"/>
    <w:bookmarkStart w:name="z259" w:id="235"/>
    <w:p>
      <w:pPr>
        <w:spacing w:after="0"/>
        <w:ind w:left="0"/>
        <w:jc w:val="both"/>
      </w:pPr>
      <w:r>
        <w:rPr>
          <w:rFonts w:ascii="Times New Roman"/>
          <w:b w:val="false"/>
          <w:i w:val="false"/>
          <w:color w:val="000000"/>
          <w:sz w:val="28"/>
        </w:rPr>
        <w:t>
      сыртқы мемлекеттік аудитті және қаржылық бақылауды жүргізу кезінде анықталған құқық бұзушылықтар бойынша құқық қорғау органдарына жіберілген мемлекеттік аудит материалдарының саны, жауаптылыққа (әкімшілік, тәртіптік, қылмыстық) тартылған лауазымды адамдардың саны туралы ақпаратты көрсете отырып, мемлекеттік аудиттің нәтижелері;</w:t>
      </w:r>
    </w:p>
    <w:bookmarkEnd w:id="235"/>
    <w:bookmarkStart w:name="z260" w:id="236"/>
    <w:p>
      <w:pPr>
        <w:spacing w:after="0"/>
        <w:ind w:left="0"/>
        <w:jc w:val="both"/>
      </w:pPr>
      <w:r>
        <w:rPr>
          <w:rFonts w:ascii="Times New Roman"/>
          <w:b w:val="false"/>
          <w:i w:val="false"/>
          <w:color w:val="000000"/>
          <w:sz w:val="28"/>
        </w:rPr>
        <w:t>
      Есеп комитеті ұсынымдарының және нұсқамаларының (тапсырмаларының) орындалуы.</w:t>
      </w:r>
    </w:p>
    <w:bookmarkEnd w:id="236"/>
    <w:bookmarkStart w:name="z261" w:id="237"/>
    <w:p>
      <w:pPr>
        <w:spacing w:after="0"/>
        <w:ind w:left="0"/>
        <w:jc w:val="both"/>
      </w:pPr>
      <w:r>
        <w:rPr>
          <w:rFonts w:ascii="Times New Roman"/>
          <w:b w:val="false"/>
          <w:i w:val="false"/>
          <w:color w:val="000000"/>
          <w:sz w:val="28"/>
        </w:rPr>
        <w:t>
      1.2 Есепті кезеңге аудиторлық іс-шаралардың нәтижелерін талдау</w:t>
      </w:r>
    </w:p>
    <w:bookmarkEnd w:id="237"/>
    <w:bookmarkStart w:name="z262" w:id="238"/>
    <w:p>
      <w:pPr>
        <w:spacing w:after="0"/>
        <w:ind w:left="0"/>
        <w:jc w:val="both"/>
      </w:pPr>
      <w:r>
        <w:rPr>
          <w:rFonts w:ascii="Times New Roman"/>
          <w:b w:val="false"/>
          <w:i w:val="false"/>
          <w:color w:val="000000"/>
          <w:sz w:val="28"/>
        </w:rPr>
        <w:t>
      жүргізілген аудиторлық және сараптамалық-талдау іс-шараларының саны;</w:t>
      </w:r>
    </w:p>
    <w:bookmarkEnd w:id="238"/>
    <w:bookmarkStart w:name="z263" w:id="239"/>
    <w:p>
      <w:pPr>
        <w:spacing w:after="0"/>
        <w:ind w:left="0"/>
        <w:jc w:val="both"/>
      </w:pPr>
      <w:r>
        <w:rPr>
          <w:rFonts w:ascii="Times New Roman"/>
          <w:b w:val="false"/>
          <w:i w:val="false"/>
          <w:color w:val="000000"/>
          <w:sz w:val="28"/>
        </w:rPr>
        <w:t>
      мемлекеттік аудитпен қамтылған қаражат көлемі және әрбір аудиторлық іс-шара бойынша анықталған бұзушылықтар (олардың туындау себептерін көрсете отырып, негізгі бұзушылықтар мен жүйелі кемшіліктердің қысқаша сипаттамасы);</w:t>
      </w:r>
    </w:p>
    <w:bookmarkEnd w:id="239"/>
    <w:bookmarkStart w:name="z264" w:id="240"/>
    <w:p>
      <w:pPr>
        <w:spacing w:after="0"/>
        <w:ind w:left="0"/>
        <w:jc w:val="both"/>
      </w:pPr>
      <w:r>
        <w:rPr>
          <w:rFonts w:ascii="Times New Roman"/>
          <w:b w:val="false"/>
          <w:i w:val="false"/>
          <w:color w:val="000000"/>
          <w:sz w:val="28"/>
        </w:rPr>
        <w:t>
      мемлекеттік аудиттің қорытындылары бойынша берілген тұжырымдар және ұсынымдар (бұзушылықтар мен кемшіліктерді жою бойынша жүйелі ұсыныстар).</w:t>
      </w:r>
    </w:p>
    <w:bookmarkEnd w:id="240"/>
    <w:bookmarkStart w:name="z265" w:id="241"/>
    <w:p>
      <w:pPr>
        <w:spacing w:after="0"/>
        <w:ind w:left="0"/>
        <w:jc w:val="both"/>
      </w:pPr>
      <w:r>
        <w:rPr>
          <w:rFonts w:ascii="Times New Roman"/>
          <w:b w:val="false"/>
          <w:i w:val="false"/>
          <w:color w:val="000000"/>
          <w:sz w:val="28"/>
        </w:rPr>
        <w:t>
      2. Тексеру комиссияларының қызметін жетілдіру бойынша жұмыс қорытындылары</w:t>
      </w:r>
    </w:p>
    <w:bookmarkEnd w:id="241"/>
    <w:bookmarkStart w:name="z266" w:id="242"/>
    <w:p>
      <w:pPr>
        <w:spacing w:after="0"/>
        <w:ind w:left="0"/>
        <w:jc w:val="both"/>
      </w:pPr>
      <w:r>
        <w:rPr>
          <w:rFonts w:ascii="Times New Roman"/>
          <w:b w:val="false"/>
          <w:i w:val="false"/>
          <w:color w:val="000000"/>
          <w:sz w:val="28"/>
        </w:rPr>
        <w:t>
      талдамалық қызмет;</w:t>
      </w:r>
    </w:p>
    <w:bookmarkEnd w:id="242"/>
    <w:bookmarkStart w:name="z267" w:id="243"/>
    <w:p>
      <w:pPr>
        <w:spacing w:after="0"/>
        <w:ind w:left="0"/>
        <w:jc w:val="both"/>
      </w:pPr>
      <w:r>
        <w:rPr>
          <w:rFonts w:ascii="Times New Roman"/>
          <w:b w:val="false"/>
          <w:i w:val="false"/>
          <w:color w:val="000000"/>
          <w:sz w:val="28"/>
        </w:rPr>
        <w:t>
      құқықтық қызмет.</w:t>
      </w:r>
    </w:p>
    <w:bookmarkEnd w:id="2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