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9561" w14:textId="fdd9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 қызметі саласындағы мемлекеттік көрсетілетін қызметтердің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2018 жылғы 5 қаңтардағы № 19 бұйрығы. Қазақстан Республикасының Әділет министрлігінде 2018 жылғы 14 ақпанда № 16359 болып тіркелді. Күші жойылды - Қазақстан Республикасы Әділет министрінің м.а. 2020 жылғы 21 мамырдағы № 43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21.05.2020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"Сот сарапшыларын аттестаттау" мемлекеттік көрсетілетін қызметінің стандарты;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"Сот сарапшысы біліктілігін беру" мемлекеттік көрсетілетін қызметінің стандарты;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"Сот-медициналық, сот-психиатриялық, сот-наркологиялық сарапшыларды аттестаттау" мемлекеттік көрсетілетін қызметінің стандарты;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"Сот-медициналық, сот-психиатриялық және сот-наркологиялық сараптамалардың белгілі түрін жүргізу құқығына біліктілік беру" мемлекеттік көрсетілетін қызметінің стандарты бекітілсін.</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тізбе бойынша Қазақстан Республикасы Әділет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Сараптама қызметін ұйымдастыру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мемлекеттік тіркеуді;</w:t>
      </w:r>
    </w:p>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Қазақстан Республикасының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Әділет министрінің орынбасарына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Әділет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Әзімова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 Д. Абаев</w:t>
      </w:r>
    </w:p>
    <w:p>
      <w:pPr>
        <w:spacing w:after="0"/>
        <w:ind w:left="0"/>
        <w:jc w:val="both"/>
      </w:pPr>
      <w:r>
        <w:rPr>
          <w:rFonts w:ascii="Times New Roman"/>
          <w:b w:val="false"/>
          <w:i w:val="false"/>
          <w:color w:val="000000"/>
          <w:sz w:val="28"/>
        </w:rPr>
        <w:t>
      2018 жылғы 24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 С. Жұманғарин</w:t>
      </w:r>
    </w:p>
    <w:p>
      <w:pPr>
        <w:spacing w:after="0"/>
        <w:ind w:left="0"/>
        <w:jc w:val="both"/>
      </w:pPr>
      <w:r>
        <w:rPr>
          <w:rFonts w:ascii="Times New Roman"/>
          <w:b w:val="false"/>
          <w:i w:val="false"/>
          <w:color w:val="000000"/>
          <w:sz w:val="28"/>
        </w:rPr>
        <w:t>
      2018 жылғы "___"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 Т. Сүлейменов</w:t>
      </w:r>
    </w:p>
    <w:p>
      <w:pPr>
        <w:spacing w:after="0"/>
        <w:ind w:left="0"/>
        <w:jc w:val="both"/>
      </w:pPr>
      <w:r>
        <w:rPr>
          <w:rFonts w:ascii="Times New Roman"/>
          <w:b w:val="false"/>
          <w:i w:val="false"/>
          <w:color w:val="000000"/>
          <w:sz w:val="28"/>
        </w:rPr>
        <w:t>
      2018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2018 жылғы 5 қаңтардағы</w:t>
            </w:r>
            <w:r>
              <w:br/>
            </w:r>
            <w:r>
              <w:rPr>
                <w:rFonts w:ascii="Times New Roman"/>
                <w:b w:val="false"/>
                <w:i w:val="false"/>
                <w:color w:val="000000"/>
                <w:sz w:val="20"/>
              </w:rPr>
              <w:t>№ 19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"Сот сарапшыларын аттестаттау"  мемлекеттік көрсетілетін қызметінің стандарты 1-тарау. Жалпы ережелер</w:t>
      </w:r>
    </w:p>
    <w:bookmarkEnd w:id="6"/>
    <w:bookmarkStart w:name="z9" w:id="7"/>
    <w:p>
      <w:pPr>
        <w:spacing w:after="0"/>
        <w:ind w:left="0"/>
        <w:jc w:val="both"/>
      </w:pPr>
      <w:r>
        <w:rPr>
          <w:rFonts w:ascii="Times New Roman"/>
          <w:b w:val="false"/>
          <w:i w:val="false"/>
          <w:color w:val="000000"/>
          <w:sz w:val="28"/>
        </w:rPr>
        <w:t>
      1. "Сот сарапшыларын аттестаттау" мемлекеттік көрсетілетін қызметі (бұдан әрі – мемлекеттік көрсетілетін қызмет).</w:t>
      </w:r>
    </w:p>
    <w:bookmarkEnd w:id="7"/>
    <w:bookmarkStart w:name="z10" w:id="8"/>
    <w:p>
      <w:pPr>
        <w:spacing w:after="0"/>
        <w:ind w:left="0"/>
        <w:jc w:val="both"/>
      </w:pPr>
      <w:r>
        <w:rPr>
          <w:rFonts w:ascii="Times New Roman"/>
          <w:b w:val="false"/>
          <w:i w:val="false"/>
          <w:color w:val="000000"/>
          <w:sz w:val="28"/>
        </w:rPr>
        <w:t>
      2. Мемлекеттік көрсетілетін қызмет стандарты Қазақстан Республикасы Әділет министрлігімен әзірленген.</w:t>
      </w:r>
    </w:p>
    <w:bookmarkEnd w:id="8"/>
    <w:bookmarkStart w:name="z11" w:id="9"/>
    <w:p>
      <w:pPr>
        <w:spacing w:after="0"/>
        <w:ind w:left="0"/>
        <w:jc w:val="both"/>
      </w:pPr>
      <w:r>
        <w:rPr>
          <w:rFonts w:ascii="Times New Roman"/>
          <w:b w:val="false"/>
          <w:i w:val="false"/>
          <w:color w:val="000000"/>
          <w:sz w:val="28"/>
        </w:rPr>
        <w:t>
      3. Мемлекеттік көрсетілетін қызмет "Қазақстан Республикасы Әділет министрлігінің Сот сараптамалары орталығы" РМҚК-мен (бұдан әрі – көрсетілетін қызметті беруші) көрсетіледі.</w:t>
      </w:r>
    </w:p>
    <w:bookmarkEnd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 үкімет" www.egov.kz веб-порталы (бұдан әрі – портал) арқылы жүзеге асырылады.</w:t>
      </w:r>
    </w:p>
    <w:bookmarkStart w:name="z12" w:id="10"/>
    <w:p>
      <w:pPr>
        <w:spacing w:after="0"/>
        <w:ind w:left="0"/>
        <w:jc w:val="left"/>
      </w:pPr>
      <w:r>
        <w:rPr>
          <w:rFonts w:ascii="Times New Roman"/>
          <w:b/>
          <w:i w:val="false"/>
          <w:color w:val="000000"/>
        </w:rPr>
        <w:t xml:space="preserve"> 2-тарау. Мемлекеттік қызметті көрсетудің тәртібі</w:t>
      </w:r>
    </w:p>
    <w:bookmarkEnd w:id="10"/>
    <w:bookmarkStart w:name="z13" w:id="11"/>
    <w:p>
      <w:pPr>
        <w:spacing w:after="0"/>
        <w:ind w:left="0"/>
        <w:jc w:val="both"/>
      </w:pPr>
      <w:r>
        <w:rPr>
          <w:rFonts w:ascii="Times New Roman"/>
          <w:b w:val="false"/>
          <w:i w:val="false"/>
          <w:color w:val="000000"/>
          <w:sz w:val="28"/>
        </w:rPr>
        <w:t>
      4. Мемлекеттік қызметті көрсетудің мерзімі – 15 (он бес) жұмыс күні.</w:t>
      </w:r>
    </w:p>
    <w:bookmarkEnd w:id="11"/>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алушымен ұсынылған құжаттардың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жағдайларда көрсетілетін қызметті беруші көрсетілген мерзімде өтінішті қарауды тоқтату туралы жазбаша дәлелді бас тарту береді.</w:t>
      </w:r>
    </w:p>
    <w:bookmarkStart w:name="z14" w:id="12"/>
    <w:p>
      <w:pPr>
        <w:spacing w:after="0"/>
        <w:ind w:left="0"/>
        <w:jc w:val="both"/>
      </w:pPr>
      <w:r>
        <w:rPr>
          <w:rFonts w:ascii="Times New Roman"/>
          <w:b w:val="false"/>
          <w:i w:val="false"/>
          <w:color w:val="000000"/>
          <w:sz w:val="28"/>
        </w:rPr>
        <w:t>
      5. Мемлекеттік қызметті көрсетудің нысаны: электрондық.</w:t>
      </w:r>
    </w:p>
    <w:bookmarkEnd w:id="12"/>
    <w:bookmarkStart w:name="z15" w:id="13"/>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1-қосымшаға сәйкес нысан бойынша аттестаттау комиссиясының қорытындысы (бұдан әрі – куәлік)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w:t>
      </w:r>
    </w:p>
    <w:bookmarkEnd w:id="13"/>
    <w:p>
      <w:pPr>
        <w:spacing w:after="0"/>
        <w:ind w:left="0"/>
        <w:jc w:val="both"/>
      </w:pPr>
      <w:r>
        <w:rPr>
          <w:rFonts w:ascii="Times New Roman"/>
          <w:b w:val="false"/>
          <w:i w:val="false"/>
          <w:color w:val="000000"/>
          <w:sz w:val="28"/>
        </w:rPr>
        <w:t>
      Аттестаттау комиссиясының қорытындысы аттестаттаудан өткеннен кейін беріледі.</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 көрсетілетін қызметті алушының "жеке кабинетіне", комиссия төрағасының электрондық цифрлық қолтаңбасымен (бұдан әрі – ЭЦҚ) куәландырылған электрондық құжат нысанында жолданады және сақталады.</w:t>
      </w:r>
    </w:p>
    <w:bookmarkStart w:name="z16" w:id="14"/>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14"/>
    <w:bookmarkStart w:name="z17" w:id="15"/>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сондай-ақ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ұсыну келесі жұмыс күнінде жүзеге асырылады.</w:t>
      </w:r>
    </w:p>
    <w:bookmarkEnd w:id="15"/>
    <w:p>
      <w:pPr>
        <w:spacing w:after="0"/>
        <w:ind w:left="0"/>
        <w:jc w:val="both"/>
      </w:pPr>
      <w:r>
        <w:rPr>
          <w:rFonts w:ascii="Times New Roman"/>
          <w:b w:val="false"/>
          <w:i w:val="false"/>
          <w:color w:val="000000"/>
          <w:sz w:val="28"/>
        </w:rPr>
        <w:t xml:space="preserve">
      Мемлекеттік көрсетілетін қызмет,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интернет-қорда орналастырылған, көрсетілетін қызметті берушінің басшысы бекітетін тізімге сәйкес, алдын ала жазылусыз және жеделдетілген қызмет көрсетусіз, кезек күту тәртібімен көрсетіледі.</w:t>
      </w:r>
    </w:p>
    <w:bookmarkStart w:name="z18" w:id="16"/>
    <w:p>
      <w:pPr>
        <w:spacing w:after="0"/>
        <w:ind w:left="0"/>
        <w:jc w:val="both"/>
      </w:pPr>
      <w:r>
        <w:rPr>
          <w:rFonts w:ascii="Times New Roman"/>
          <w:b w:val="false"/>
          <w:i w:val="false"/>
          <w:color w:val="000000"/>
          <w:sz w:val="28"/>
        </w:rPr>
        <w:t>
      9. Порталға жүгінген кезде мемлекеттік қызметті көрсету үшін қажетті құжаттардың тізбесі:</w:t>
      </w:r>
    </w:p>
    <w:bookmarkEnd w:id="16"/>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көрсетілетін қызметті берушінің аумақтық бөлімшесінің басшысы не болмаса оны алмастыратын адам қол қойған, кәсіптік даярлығының деңгейін көрсететін сот сарапшысына мінездеменің электрондық көшірмесі;</w:t>
      </w:r>
    </w:p>
    <w:p>
      <w:pPr>
        <w:spacing w:after="0"/>
        <w:ind w:left="0"/>
        <w:jc w:val="both"/>
      </w:pPr>
      <w:r>
        <w:rPr>
          <w:rFonts w:ascii="Times New Roman"/>
          <w:b w:val="false"/>
          <w:i w:val="false"/>
          <w:color w:val="000000"/>
          <w:sz w:val="28"/>
        </w:rPr>
        <w:t>
      соңғы жылға сот сарапшысының қорытындыларына рецензиялардың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мәліметтер.</w:t>
      </w:r>
    </w:p>
    <w:p>
      <w:pPr>
        <w:spacing w:after="0"/>
        <w:ind w:left="0"/>
        <w:jc w:val="both"/>
      </w:pPr>
      <w:r>
        <w:rPr>
          <w:rFonts w:ascii="Times New Roman"/>
          <w:b w:val="false"/>
          <w:i w:val="false"/>
          <w:color w:val="000000"/>
          <w:sz w:val="28"/>
        </w:rPr>
        <w:t>
      2) сот-сараптама қызметін лицензия негізінде жүзеге асыратын адам:</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электрондық құжат нысанындағы өтініш;</w:t>
      </w:r>
    </w:p>
    <w:p>
      <w:pPr>
        <w:spacing w:after="0"/>
        <w:ind w:left="0"/>
        <w:jc w:val="both"/>
      </w:pPr>
      <w:r>
        <w:rPr>
          <w:rFonts w:ascii="Times New Roman"/>
          <w:b w:val="false"/>
          <w:i w:val="false"/>
          <w:color w:val="000000"/>
          <w:sz w:val="28"/>
        </w:rPr>
        <w:t>
      соңғы жылға сот сарапшысының қорытындыларына рецензиялардың электрондық көшірмесі;</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нысандағы мәліметтер.</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құжаты, оның сот сарапшысының сот сараптамасының белгілі бір түрін өндіру құқығына біліктілік куәлігі (сот-сараптама қызметімен айналысуға лицензиясы) туралы мәліметтерді көрсетілетін қызметті беруші "электрондық үкімет" шлюздері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Мемлекеттік ақпараттық жүйелерде көрсетілетін қызметті алушының мәліметтер болмаған жағдайда көрсетілетін қызметті берушінің қызметкерімен сот сарапшысының сот сараптамасының белгілі бір түрін өндіру құқығына біліктілік куәлігінің электрондық көшірмесі ұсынылады.</w:t>
      </w:r>
    </w:p>
    <w:p>
      <w:pPr>
        <w:spacing w:after="0"/>
        <w:ind w:left="0"/>
        <w:jc w:val="both"/>
      </w:pPr>
      <w:r>
        <w:rPr>
          <w:rFonts w:ascii="Times New Roman"/>
          <w:b w:val="false"/>
          <w:i w:val="false"/>
          <w:color w:val="000000"/>
          <w:sz w:val="28"/>
        </w:rPr>
        <w:t>
      Сондай-ақ сот-сараптама қызметін лицензия негізінде жүзеге асыратын адамымен сот-сараптама қызметімен айналысуға лицензияның электрондық көшірмесі ұсынылады.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кабинетінде" мемлекеттік қызмет көрсету үшін сұрау салудың қабылдануы туралы мәртебесі көрсетіледі.</w:t>
      </w:r>
    </w:p>
    <w:bookmarkStart w:name="z19" w:id="17"/>
    <w:p>
      <w:pPr>
        <w:spacing w:after="0"/>
        <w:ind w:left="0"/>
        <w:jc w:val="both"/>
      </w:pPr>
      <w:r>
        <w:rPr>
          <w:rFonts w:ascii="Times New Roman"/>
          <w:b w:val="false"/>
          <w:i w:val="false"/>
          <w:color w:val="000000"/>
          <w:sz w:val="28"/>
        </w:rPr>
        <w:t>
      10. Көрсетілетін мемлекеттік қызметті көрсетуден бас тартудың негіздері:</w:t>
      </w:r>
    </w:p>
    <w:bookmarkEnd w:id="1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және деректердің (мәліметтердің) Қазақстан Республикасы Әділет министрінің 2017 жылғы 30 наурыздағы № 336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15033 болып тіркелген) бекітілген Сот сарапшыларын аттестаттау қағидаларына сәйкес келмеуі;</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20" w:id="18"/>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18"/>
    <w:bookmarkStart w:name="z21" w:id="19"/>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тұлғаларының, сондай-ақ қызметкерлердің мемлекеттік қызмет көрсету мәселелері бойынша шешімдеріне, әрекеттеріне (әрекетсіздігіне) шағымдану: шағымдар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 атына: 010000, Қазақстан Республикасы, Астана қаласы, Сарыарқа ауданы, Сарырақа даңғылы, 3/1 үй, 15 СК мекенжайы бойынша беріледі.</w:t>
      </w:r>
    </w:p>
    <w:bookmarkEnd w:id="19"/>
    <w:p>
      <w:pPr>
        <w:spacing w:after="0"/>
        <w:ind w:left="0"/>
        <w:jc w:val="both"/>
      </w:pPr>
      <w:r>
        <w:rPr>
          <w:rFonts w:ascii="Times New Roman"/>
          <w:b w:val="false"/>
          <w:i w:val="false"/>
          <w:color w:val="000000"/>
          <w:sz w:val="28"/>
        </w:rPr>
        <w:t>
      Шағым пошта арқылы жазбаша түрде немесе көрсетілетін қызметті берушінің кеңсесі, сондай-ақ портал арқылы беріледі. Шағымға көрсетілетін қызметті алушы тегі, аты, әкесінің аты (ол болған жағдайда), пошталық мекенжайын көрсете отырып, қол қояды.</w:t>
      </w:r>
    </w:p>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растау, оны қабылдаған тұлғаның тегі, байланыс деректері, сондай-ақ жауапты алу орны мен мерзімі, лауазымды тұлғалардың байланыс деректері көрсетілген талонды бере отырып тіркеу (мөртабаны,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p>
    <w:p>
      <w:pPr>
        <w:spacing w:after="0"/>
        <w:ind w:left="0"/>
        <w:jc w:val="both"/>
      </w:pPr>
      <w:r>
        <w:rPr>
          <w:rFonts w:ascii="Times New Roman"/>
          <w:b w:val="false"/>
          <w:i w:val="false"/>
          <w:color w:val="000000"/>
          <w:sz w:val="28"/>
        </w:rPr>
        <w:t>
      Көрсетілетін мемлекеттік қызметті көрсетудің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Start w:name="z22" w:id="20"/>
    <w:p>
      <w:pPr>
        <w:spacing w:after="0"/>
        <w:ind w:left="0"/>
        <w:jc w:val="both"/>
      </w:pPr>
      <w:r>
        <w:rPr>
          <w:rFonts w:ascii="Times New Roman"/>
          <w:b w:val="false"/>
          <w:i w:val="false"/>
          <w:color w:val="000000"/>
          <w:sz w:val="28"/>
        </w:rPr>
        <w:t>
      12. Көрсетілетін мемлекеттік қызметті көрсетудің нәтижелерімен келіспеген жағдайда көрсетілетін қызметті алушы заңнамада белгіленген тәртіппен сотқа жүгінуге құқылы.</w:t>
      </w:r>
    </w:p>
    <w:bookmarkEnd w:id="20"/>
    <w:bookmarkStart w:name="z23" w:id="21"/>
    <w:p>
      <w:pPr>
        <w:spacing w:after="0"/>
        <w:ind w:left="0"/>
        <w:jc w:val="left"/>
      </w:pPr>
      <w:r>
        <w:rPr>
          <w:rFonts w:ascii="Times New Roman"/>
          <w:b/>
          <w:i w:val="false"/>
          <w:color w:val="000000"/>
        </w:rPr>
        <w:t xml:space="preserve"> 4-тарау. Мемлекеттік қызметті көрсету, оның ішінде  электрондық нысанда көрсету ерекшеліктері ескеріле отырып  қойылатын өзге де талаптар</w:t>
      </w:r>
    </w:p>
    <w:bookmarkEnd w:id="21"/>
    <w:bookmarkStart w:name="z24" w:id="22"/>
    <w:p>
      <w:pPr>
        <w:spacing w:after="0"/>
        <w:ind w:left="0"/>
        <w:jc w:val="both"/>
      </w:pPr>
      <w:r>
        <w:rPr>
          <w:rFonts w:ascii="Times New Roman"/>
          <w:b w:val="false"/>
          <w:i w:val="false"/>
          <w:color w:val="000000"/>
          <w:sz w:val="28"/>
        </w:rPr>
        <w:t>
      13.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p>
    <w:bookmarkEnd w:id="22"/>
    <w:bookmarkStart w:name="z25" w:id="23"/>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www.adilet.gov.kz ресми интернет-қорында орналастырылған.</w:t>
      </w:r>
    </w:p>
    <w:bookmarkEnd w:id="23"/>
    <w:bookmarkStart w:name="z26" w:id="24"/>
    <w:p>
      <w:pPr>
        <w:spacing w:after="0"/>
        <w:ind w:left="0"/>
        <w:jc w:val="both"/>
      </w:pPr>
      <w:r>
        <w:rPr>
          <w:rFonts w:ascii="Times New Roman"/>
          <w:b w:val="false"/>
          <w:i w:val="false"/>
          <w:color w:val="000000"/>
          <w:sz w:val="28"/>
        </w:rPr>
        <w:t>
      15. Көрсетілетін қызметті алушы мемлекеттік көрсетілетін қызметті ЭЦҚ болған кезде портал арқылы электрондық нысанда алады.</w:t>
      </w:r>
    </w:p>
    <w:bookmarkEnd w:id="24"/>
    <w:bookmarkStart w:name="z27" w:id="25"/>
    <w:p>
      <w:pPr>
        <w:spacing w:after="0"/>
        <w:ind w:left="0"/>
        <w:jc w:val="both"/>
      </w:pP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Бірыңғай байланыс орталығы арқылы алады.</w:t>
      </w:r>
    </w:p>
    <w:bookmarkEnd w:id="25"/>
    <w:bookmarkStart w:name="z28" w:id="26"/>
    <w:p>
      <w:pPr>
        <w:spacing w:after="0"/>
        <w:ind w:left="0"/>
        <w:jc w:val="both"/>
      </w:pPr>
      <w:r>
        <w:rPr>
          <w:rFonts w:ascii="Times New Roman"/>
          <w:b w:val="false"/>
          <w:i w:val="false"/>
          <w:color w:val="000000"/>
          <w:sz w:val="28"/>
        </w:rPr>
        <w:t>
      17. Бірыңғай байланыс орталығы: 1414, 8-800-080-7777.</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сарапшыларын</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7"/>
    <w:p>
      <w:pPr>
        <w:spacing w:after="0"/>
        <w:ind w:left="0"/>
        <w:jc w:val="left"/>
      </w:pPr>
      <w:r>
        <w:rPr>
          <w:rFonts w:ascii="Times New Roman"/>
          <w:b/>
          <w:i w:val="false"/>
          <w:color w:val="000000"/>
        </w:rPr>
        <w:t xml:space="preserve"> Аттестаттау комиссиясының  қорытындысы №___</w:t>
      </w:r>
    </w:p>
    <w:bookmarkEnd w:id="27"/>
    <w:p>
      <w:pPr>
        <w:spacing w:after="0"/>
        <w:ind w:left="0"/>
        <w:jc w:val="both"/>
      </w:pPr>
      <w:r>
        <w:rPr>
          <w:rFonts w:ascii="Times New Roman"/>
          <w:b w:val="false"/>
          <w:i w:val="false"/>
          <w:color w:val="000000"/>
          <w:sz w:val="28"/>
        </w:rPr>
        <w:t>
      20___жылғы " ____ " ___________________________________ ____________________ қаласы</w:t>
      </w:r>
    </w:p>
    <w:p>
      <w:pPr>
        <w:spacing w:after="0"/>
        <w:ind w:left="0"/>
        <w:jc w:val="both"/>
      </w:pPr>
      <w:r>
        <w:rPr>
          <w:rFonts w:ascii="Times New Roman"/>
          <w:b w:val="false"/>
          <w:i w:val="false"/>
          <w:color w:val="000000"/>
          <w:sz w:val="28"/>
        </w:rPr>
        <w:t xml:space="preserve">
      Қазақстан Республикасы Әділет министрінің (не болмаса оны алмастыратын адамның) 20__ </w:t>
      </w:r>
    </w:p>
    <w:p>
      <w:pPr>
        <w:spacing w:after="0"/>
        <w:ind w:left="0"/>
        <w:jc w:val="both"/>
      </w:pPr>
      <w:r>
        <w:rPr>
          <w:rFonts w:ascii="Times New Roman"/>
          <w:b w:val="false"/>
          <w:i w:val="false"/>
          <w:color w:val="000000"/>
          <w:sz w:val="28"/>
        </w:rPr>
        <w:t>
      жылғы "__"_______№ ____ бұйрығы негізінде әрекет ететін  комиссиясы құрамында:</w:t>
      </w:r>
    </w:p>
    <w:p>
      <w:pPr>
        <w:spacing w:after="0"/>
        <w:ind w:left="0"/>
        <w:jc w:val="both"/>
      </w:pPr>
      <w:r>
        <w:rPr>
          <w:rFonts w:ascii="Times New Roman"/>
          <w:b w:val="false"/>
          <w:i w:val="false"/>
          <w:color w:val="000000"/>
          <w:sz w:val="28"/>
        </w:rPr>
        <w:t>
      Төраға __________________________________________________________________________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Хатшы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құжаттарын қарастырып,</w:t>
      </w:r>
    </w:p>
    <w:p>
      <w:pPr>
        <w:spacing w:after="0"/>
        <w:ind w:left="0"/>
        <w:jc w:val="both"/>
      </w:pPr>
      <w:r>
        <w:rPr>
          <w:rFonts w:ascii="Times New Roman"/>
          <w:b w:val="false"/>
          <w:i w:val="false"/>
          <w:color w:val="000000"/>
          <w:sz w:val="28"/>
        </w:rPr>
        <w:t>
      (Тегі, аты, әкесінің аты, (ол болған жағдайда), сот сарапшысының</w:t>
      </w:r>
    </w:p>
    <w:p>
      <w:pPr>
        <w:spacing w:after="0"/>
        <w:ind w:left="0"/>
        <w:jc w:val="both"/>
      </w:pPr>
      <w:r>
        <w:rPr>
          <w:rFonts w:ascii="Times New Roman"/>
          <w:b w:val="false"/>
          <w:i w:val="false"/>
          <w:color w:val="000000"/>
          <w:sz w:val="28"/>
        </w:rPr>
        <w:t>
      лауазымы және жұмыс орны)</w:t>
      </w:r>
    </w:p>
    <w:p>
      <w:pPr>
        <w:spacing w:after="0"/>
        <w:ind w:left="0"/>
        <w:jc w:val="both"/>
      </w:pPr>
      <w:r>
        <w:rPr>
          <w:rFonts w:ascii="Times New Roman"/>
          <w:b w:val="false"/>
          <w:i w:val="false"/>
          <w:color w:val="000000"/>
          <w:sz w:val="28"/>
        </w:rPr>
        <w:t>
      Былай деп шешті: ________________________________________________________________</w:t>
      </w:r>
    </w:p>
    <w:p>
      <w:pPr>
        <w:spacing w:after="0"/>
        <w:ind w:left="0"/>
        <w:jc w:val="both"/>
      </w:pPr>
      <w:r>
        <w:rPr>
          <w:rFonts w:ascii="Times New Roman"/>
          <w:b w:val="false"/>
          <w:i w:val="false"/>
          <w:color w:val="000000"/>
          <w:sz w:val="28"/>
        </w:rPr>
        <w:t>
      (аттестаттаудың нәтижесі)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сарапшыларын</w:t>
            </w:r>
            <w:r>
              <w:br/>
            </w:r>
            <w:r>
              <w:rPr>
                <w:rFonts w:ascii="Times New Roman"/>
                <w:b w:val="false"/>
                <w:i w:val="false"/>
                <w:color w:val="000000"/>
                <w:sz w:val="20"/>
              </w:rPr>
              <w:t>аттестаттау"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аттестаттау комиссиясы</w:t>
            </w:r>
            <w:r>
              <w:br/>
            </w:r>
            <w:r>
              <w:rPr>
                <w:rFonts w:ascii="Times New Roman"/>
                <w:b w:val="false"/>
                <w:i w:val="false"/>
                <w:color w:val="000000"/>
                <w:sz w:val="20"/>
              </w:rPr>
              <w:t>төрағасының орынбасарына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сот сарапшыларын аттестаттаудан өтуге жіберуіңізді сұраймын.</w:t>
      </w:r>
    </w:p>
    <w:p>
      <w:pPr>
        <w:spacing w:after="0"/>
        <w:ind w:left="0"/>
        <w:jc w:val="both"/>
      </w:pPr>
      <w:r>
        <w:rPr>
          <w:rFonts w:ascii="Times New Roman"/>
          <w:b w:val="false"/>
          <w:i w:val="false"/>
          <w:color w:val="000000"/>
          <w:sz w:val="28"/>
        </w:rPr>
        <w:t>
      Сонымен қатар, аттестаттаудан өту үшін келесі құжаттарды жолдаймын:</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қорғалған құпияларды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(ол болған жағдайда) және көрсетілетін қызметті алушының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(Жыл, күн, ай)</w:t>
      </w:r>
    </w:p>
    <w:p>
      <w:pPr>
        <w:spacing w:after="0"/>
        <w:ind w:left="0"/>
        <w:jc w:val="both"/>
      </w:pPr>
      <w:r>
        <w:rPr>
          <w:rFonts w:ascii="Times New Roman"/>
          <w:b w:val="false"/>
          <w:i w:val="false"/>
          <w:color w:val="000000"/>
          <w:sz w:val="28"/>
        </w:rPr>
        <w:t xml:space="preserve">
      * - құжаттар тізімі осы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сарапшыларын</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Өтінім бойынша деректер</w:t>
      </w:r>
    </w:p>
    <w:p>
      <w:pPr>
        <w:spacing w:after="0"/>
        <w:ind w:left="0"/>
        <w:jc w:val="both"/>
      </w:pPr>
      <w:r>
        <w:rPr>
          <w:rFonts w:ascii="Times New Roman"/>
          <w:b w:val="false"/>
          <w:i w:val="false"/>
          <w:color w:val="000000"/>
          <w:sz w:val="28"/>
        </w:rPr>
        <w:t>
      1. Өтініш нөмірі __________________________________________________________________</w:t>
      </w:r>
    </w:p>
    <w:p>
      <w:pPr>
        <w:spacing w:after="0"/>
        <w:ind w:left="0"/>
        <w:jc w:val="both"/>
      </w:pPr>
      <w:r>
        <w:rPr>
          <w:rFonts w:ascii="Times New Roman"/>
          <w:b w:val="false"/>
          <w:i w:val="false"/>
          <w:color w:val="000000"/>
          <w:sz w:val="28"/>
        </w:rPr>
        <w:t>
      2. Қалыптастыру күні _____________________________________________________________</w:t>
      </w:r>
    </w:p>
    <w:p>
      <w:pPr>
        <w:spacing w:after="0"/>
        <w:ind w:left="0"/>
        <w:jc w:val="both"/>
      </w:pPr>
      <w:r>
        <w:rPr>
          <w:rFonts w:ascii="Times New Roman"/>
          <w:b w:val="false"/>
          <w:i w:val="false"/>
          <w:color w:val="000000"/>
          <w:sz w:val="28"/>
        </w:rPr>
        <w:t>
      Негізгі мәліметтер</w:t>
      </w:r>
    </w:p>
    <w:p>
      <w:pPr>
        <w:spacing w:after="0"/>
        <w:ind w:left="0"/>
        <w:jc w:val="both"/>
      </w:pPr>
      <w:r>
        <w:rPr>
          <w:rFonts w:ascii="Times New Roman"/>
          <w:b w:val="false"/>
          <w:i w:val="false"/>
          <w:color w:val="000000"/>
          <w:sz w:val="28"/>
        </w:rPr>
        <w:t>
      3. Ғылыми дәрежесі, атағы _________________________________________________________</w:t>
      </w:r>
    </w:p>
    <w:p>
      <w:pPr>
        <w:spacing w:after="0"/>
        <w:ind w:left="0"/>
        <w:jc w:val="both"/>
      </w:pPr>
      <w:r>
        <w:rPr>
          <w:rFonts w:ascii="Times New Roman"/>
          <w:b w:val="false"/>
          <w:i w:val="false"/>
          <w:color w:val="000000"/>
          <w:sz w:val="28"/>
        </w:rPr>
        <w:t>
      4. Ғылыми еңбектері мен жаңалықтары ______________________________________________</w:t>
      </w:r>
    </w:p>
    <w:p>
      <w:pPr>
        <w:spacing w:after="0"/>
        <w:ind w:left="0"/>
        <w:jc w:val="both"/>
      </w:pPr>
      <w:r>
        <w:rPr>
          <w:rFonts w:ascii="Times New Roman"/>
          <w:b w:val="false"/>
          <w:i w:val="false"/>
          <w:color w:val="000000"/>
          <w:sz w:val="28"/>
        </w:rPr>
        <w:t>
      5. Соңғы бес жылда жүргізілген сараптамаларының саны _______________________________</w:t>
      </w:r>
    </w:p>
    <w:p>
      <w:pPr>
        <w:spacing w:after="0"/>
        <w:ind w:left="0"/>
        <w:jc w:val="both"/>
      </w:pPr>
      <w:r>
        <w:rPr>
          <w:rFonts w:ascii="Times New Roman"/>
          <w:b w:val="false"/>
          <w:i w:val="false"/>
          <w:color w:val="000000"/>
          <w:sz w:val="28"/>
        </w:rPr>
        <w:t>
      Жеке басын куәландыратын құжат туралы мәліметтер</w:t>
      </w:r>
    </w:p>
    <w:p>
      <w:pPr>
        <w:spacing w:after="0"/>
        <w:ind w:left="0"/>
        <w:jc w:val="both"/>
      </w:pPr>
      <w:r>
        <w:rPr>
          <w:rFonts w:ascii="Times New Roman"/>
          <w:b w:val="false"/>
          <w:i w:val="false"/>
          <w:color w:val="000000"/>
          <w:sz w:val="28"/>
        </w:rPr>
        <w:t>
      6. ЖСН _________________________________________________________________________</w:t>
      </w:r>
    </w:p>
    <w:p>
      <w:pPr>
        <w:spacing w:after="0"/>
        <w:ind w:left="0"/>
        <w:jc w:val="both"/>
      </w:pPr>
      <w:r>
        <w:rPr>
          <w:rFonts w:ascii="Times New Roman"/>
          <w:b w:val="false"/>
          <w:i w:val="false"/>
          <w:color w:val="000000"/>
          <w:sz w:val="28"/>
        </w:rPr>
        <w:t>
      7. Тегі __________________________________________________________________________</w:t>
      </w:r>
    </w:p>
    <w:p>
      <w:pPr>
        <w:spacing w:after="0"/>
        <w:ind w:left="0"/>
        <w:jc w:val="both"/>
      </w:pPr>
      <w:r>
        <w:rPr>
          <w:rFonts w:ascii="Times New Roman"/>
          <w:b w:val="false"/>
          <w:i w:val="false"/>
          <w:color w:val="000000"/>
          <w:sz w:val="28"/>
        </w:rPr>
        <w:t>
      8. Аты __________________________________________________________________________</w:t>
      </w:r>
    </w:p>
    <w:p>
      <w:pPr>
        <w:spacing w:after="0"/>
        <w:ind w:left="0"/>
        <w:jc w:val="both"/>
      </w:pPr>
      <w:r>
        <w:rPr>
          <w:rFonts w:ascii="Times New Roman"/>
          <w:b w:val="false"/>
          <w:i w:val="false"/>
          <w:color w:val="000000"/>
          <w:sz w:val="28"/>
        </w:rPr>
        <w:t>
      9. Әкесінің аты (ол болған жағдайда) ________________________________________________</w:t>
      </w:r>
    </w:p>
    <w:p>
      <w:pPr>
        <w:spacing w:after="0"/>
        <w:ind w:left="0"/>
        <w:jc w:val="both"/>
      </w:pPr>
      <w:r>
        <w:rPr>
          <w:rFonts w:ascii="Times New Roman"/>
          <w:b w:val="false"/>
          <w:i w:val="false"/>
          <w:color w:val="000000"/>
          <w:sz w:val="28"/>
        </w:rPr>
        <w:t>
      10. Жеке басын куәландыратын құжаттың түрі ________________________________________</w:t>
      </w:r>
    </w:p>
    <w:p>
      <w:pPr>
        <w:spacing w:after="0"/>
        <w:ind w:left="0"/>
        <w:jc w:val="both"/>
      </w:pPr>
      <w:r>
        <w:rPr>
          <w:rFonts w:ascii="Times New Roman"/>
          <w:b w:val="false"/>
          <w:i w:val="false"/>
          <w:color w:val="000000"/>
          <w:sz w:val="28"/>
        </w:rPr>
        <w:t>
      11. Нөмірі _______________________________________________________________________</w:t>
      </w:r>
    </w:p>
    <w:p>
      <w:pPr>
        <w:spacing w:after="0"/>
        <w:ind w:left="0"/>
        <w:jc w:val="both"/>
      </w:pPr>
      <w:r>
        <w:rPr>
          <w:rFonts w:ascii="Times New Roman"/>
          <w:b w:val="false"/>
          <w:i w:val="false"/>
          <w:color w:val="000000"/>
          <w:sz w:val="28"/>
        </w:rPr>
        <w:t>
      12. Сериясы _____________________________________________________________________</w:t>
      </w:r>
    </w:p>
    <w:p>
      <w:pPr>
        <w:spacing w:after="0"/>
        <w:ind w:left="0"/>
        <w:jc w:val="both"/>
      </w:pPr>
      <w:r>
        <w:rPr>
          <w:rFonts w:ascii="Times New Roman"/>
          <w:b w:val="false"/>
          <w:i w:val="false"/>
          <w:color w:val="000000"/>
          <w:sz w:val="28"/>
        </w:rPr>
        <w:t>
      13. Берілген күні _________________________________________________________________</w:t>
      </w:r>
    </w:p>
    <w:p>
      <w:pPr>
        <w:spacing w:after="0"/>
        <w:ind w:left="0"/>
        <w:jc w:val="both"/>
      </w:pPr>
      <w:r>
        <w:rPr>
          <w:rFonts w:ascii="Times New Roman"/>
          <w:b w:val="false"/>
          <w:i w:val="false"/>
          <w:color w:val="000000"/>
          <w:sz w:val="28"/>
        </w:rPr>
        <w:t>
      14. Аяқталу күні __________________________________________________________________</w:t>
      </w:r>
    </w:p>
    <w:p>
      <w:pPr>
        <w:spacing w:after="0"/>
        <w:ind w:left="0"/>
        <w:jc w:val="both"/>
      </w:pPr>
      <w:r>
        <w:rPr>
          <w:rFonts w:ascii="Times New Roman"/>
          <w:b w:val="false"/>
          <w:i w:val="false"/>
          <w:color w:val="000000"/>
          <w:sz w:val="28"/>
        </w:rPr>
        <w:t>
      15. Берген орган __________________________________________________________________</w:t>
      </w:r>
    </w:p>
    <w:p>
      <w:pPr>
        <w:spacing w:after="0"/>
        <w:ind w:left="0"/>
        <w:jc w:val="both"/>
      </w:pPr>
      <w:r>
        <w:rPr>
          <w:rFonts w:ascii="Times New Roman"/>
          <w:b w:val="false"/>
          <w:i w:val="false"/>
          <w:color w:val="000000"/>
          <w:sz w:val="28"/>
        </w:rPr>
        <w:t>
      Жоғары кәсіптік білімі туралы дипломы</w:t>
      </w:r>
    </w:p>
    <w:p>
      <w:pPr>
        <w:spacing w:after="0"/>
        <w:ind w:left="0"/>
        <w:jc w:val="both"/>
      </w:pPr>
      <w:r>
        <w:rPr>
          <w:rFonts w:ascii="Times New Roman"/>
          <w:b w:val="false"/>
          <w:i w:val="false"/>
          <w:color w:val="000000"/>
          <w:sz w:val="28"/>
        </w:rPr>
        <w:t>
      16. Білімі _______________________________________________________________________</w:t>
      </w:r>
    </w:p>
    <w:p>
      <w:pPr>
        <w:spacing w:after="0"/>
        <w:ind w:left="0"/>
        <w:jc w:val="both"/>
      </w:pPr>
      <w:r>
        <w:rPr>
          <w:rFonts w:ascii="Times New Roman"/>
          <w:b w:val="false"/>
          <w:i w:val="false"/>
          <w:color w:val="000000"/>
          <w:sz w:val="28"/>
        </w:rPr>
        <w:t>
      17. Дипломның нөмірі</w:t>
      </w:r>
    </w:p>
    <w:p>
      <w:pPr>
        <w:spacing w:after="0"/>
        <w:ind w:left="0"/>
        <w:jc w:val="both"/>
      </w:pPr>
      <w:r>
        <w:rPr>
          <w:rFonts w:ascii="Times New Roman"/>
          <w:b w:val="false"/>
          <w:i w:val="false"/>
          <w:color w:val="000000"/>
          <w:sz w:val="28"/>
        </w:rPr>
        <w:t>
      18. Дипломның сериясы</w:t>
      </w:r>
    </w:p>
    <w:p>
      <w:pPr>
        <w:spacing w:after="0"/>
        <w:ind w:left="0"/>
        <w:jc w:val="both"/>
      </w:pPr>
      <w:r>
        <w:rPr>
          <w:rFonts w:ascii="Times New Roman"/>
          <w:b w:val="false"/>
          <w:i w:val="false"/>
          <w:color w:val="000000"/>
          <w:sz w:val="28"/>
        </w:rPr>
        <w:t>
      19. Үміткердің оқыған елі __________________________________________________________</w:t>
      </w:r>
    </w:p>
    <w:p>
      <w:pPr>
        <w:spacing w:after="0"/>
        <w:ind w:left="0"/>
        <w:jc w:val="both"/>
      </w:pPr>
      <w:r>
        <w:rPr>
          <w:rFonts w:ascii="Times New Roman"/>
          <w:b w:val="false"/>
          <w:i w:val="false"/>
          <w:color w:val="000000"/>
          <w:sz w:val="28"/>
        </w:rPr>
        <w:t>
      20. Түскен жылы _________________________________________________________________</w:t>
      </w:r>
    </w:p>
    <w:p>
      <w:pPr>
        <w:spacing w:after="0"/>
        <w:ind w:left="0"/>
        <w:jc w:val="both"/>
      </w:pPr>
      <w:r>
        <w:rPr>
          <w:rFonts w:ascii="Times New Roman"/>
          <w:b w:val="false"/>
          <w:i w:val="false"/>
          <w:color w:val="000000"/>
          <w:sz w:val="28"/>
        </w:rPr>
        <w:t>
      21. Бітірген жылы ________________________________________________________________</w:t>
      </w:r>
    </w:p>
    <w:p>
      <w:pPr>
        <w:spacing w:after="0"/>
        <w:ind w:left="0"/>
        <w:jc w:val="both"/>
      </w:pPr>
      <w:r>
        <w:rPr>
          <w:rFonts w:ascii="Times New Roman"/>
          <w:b w:val="false"/>
          <w:i w:val="false"/>
          <w:color w:val="000000"/>
          <w:sz w:val="28"/>
        </w:rPr>
        <w:t>
      22. Диплом бойынша мамандығы ___________________________________________________</w:t>
      </w:r>
    </w:p>
    <w:p>
      <w:pPr>
        <w:spacing w:after="0"/>
        <w:ind w:left="0"/>
        <w:jc w:val="both"/>
      </w:pPr>
      <w:r>
        <w:rPr>
          <w:rFonts w:ascii="Times New Roman"/>
          <w:b w:val="false"/>
          <w:i w:val="false"/>
          <w:color w:val="000000"/>
          <w:sz w:val="28"/>
        </w:rPr>
        <w:t>
      23. Диплом бойынша біліктілігі _____________________________________________________</w:t>
      </w:r>
    </w:p>
    <w:p>
      <w:pPr>
        <w:spacing w:after="0"/>
        <w:ind w:left="0"/>
        <w:jc w:val="both"/>
      </w:pPr>
      <w:r>
        <w:rPr>
          <w:rFonts w:ascii="Times New Roman"/>
          <w:b w:val="false"/>
          <w:i w:val="false"/>
          <w:color w:val="000000"/>
          <w:sz w:val="28"/>
        </w:rPr>
        <w:t>
      24. Дипломның нострификациясы (қажет болған жағдайда) _____________________________</w:t>
      </w:r>
    </w:p>
    <w:p>
      <w:pPr>
        <w:spacing w:after="0"/>
        <w:ind w:left="0"/>
        <w:jc w:val="both"/>
      </w:pPr>
      <w:r>
        <w:rPr>
          <w:rFonts w:ascii="Times New Roman"/>
          <w:b w:val="false"/>
          <w:i w:val="false"/>
          <w:color w:val="000000"/>
          <w:sz w:val="28"/>
        </w:rPr>
        <w:t>
      Соңғы бес жылда біліктілік даярлығын (біліктілік арттыру) өткендігі туралы мәлеметтер</w:t>
      </w:r>
    </w:p>
    <w:p>
      <w:pPr>
        <w:spacing w:after="0"/>
        <w:ind w:left="0"/>
        <w:jc w:val="both"/>
      </w:pPr>
      <w:r>
        <w:rPr>
          <w:rFonts w:ascii="Times New Roman"/>
          <w:b w:val="false"/>
          <w:i w:val="false"/>
          <w:color w:val="000000"/>
          <w:sz w:val="28"/>
        </w:rPr>
        <w:t xml:space="preserve">
      25. Сот сарапшыларының біліктілігін даярлаудың (біліктілігін арттырудың) өту орны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26. Мамандығы __________________________________________________________________</w:t>
      </w:r>
    </w:p>
    <w:p>
      <w:pPr>
        <w:spacing w:after="0"/>
        <w:ind w:left="0"/>
        <w:jc w:val="both"/>
      </w:pPr>
      <w:r>
        <w:rPr>
          <w:rFonts w:ascii="Times New Roman"/>
          <w:b w:val="false"/>
          <w:i w:val="false"/>
          <w:color w:val="000000"/>
          <w:sz w:val="28"/>
        </w:rPr>
        <w:t xml:space="preserve">
      27. Сот сарапшыларының біліктілігін даярлаудың (біліктілігін арттырудың) басталу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28. Сот сарапшыларының біліктілігін даярлаудың (біліктілігін арттырудың) аяқталған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29. Сот сарапшыларының біліктілігін даярлау (біліктілігін арттыру) өткен уақытта зерделеген </w:t>
      </w:r>
    </w:p>
    <w:p>
      <w:pPr>
        <w:spacing w:after="0"/>
        <w:ind w:left="0"/>
        <w:jc w:val="both"/>
      </w:pPr>
      <w:r>
        <w:rPr>
          <w:rFonts w:ascii="Times New Roman"/>
          <w:b w:val="false"/>
          <w:i w:val="false"/>
          <w:color w:val="000000"/>
          <w:sz w:val="28"/>
        </w:rPr>
        <w:t>
      материалдар _____________________________________________________________________</w:t>
      </w:r>
    </w:p>
    <w:p>
      <w:pPr>
        <w:spacing w:after="0"/>
        <w:ind w:left="0"/>
        <w:jc w:val="both"/>
      </w:pPr>
      <w:r>
        <w:rPr>
          <w:rFonts w:ascii="Times New Roman"/>
          <w:b w:val="false"/>
          <w:i w:val="false"/>
          <w:color w:val="000000"/>
          <w:sz w:val="28"/>
        </w:rPr>
        <w:t xml:space="preserve">
      30. Сот сарапшыларының біліктілігін даярлау (біліктілігін арттыру) басшысының тегі, аты, </w:t>
      </w:r>
    </w:p>
    <w:p>
      <w:pPr>
        <w:spacing w:after="0"/>
        <w:ind w:left="0"/>
        <w:jc w:val="both"/>
      </w:pPr>
      <w:r>
        <w:rPr>
          <w:rFonts w:ascii="Times New Roman"/>
          <w:b w:val="false"/>
          <w:i w:val="false"/>
          <w:color w:val="000000"/>
          <w:sz w:val="28"/>
        </w:rPr>
        <w:t>
      әкесінің аты (ол болған жағдайда), лауазымы _________________________________________</w:t>
      </w:r>
    </w:p>
    <w:p>
      <w:pPr>
        <w:spacing w:after="0"/>
        <w:ind w:left="0"/>
        <w:jc w:val="both"/>
      </w:pPr>
      <w:r>
        <w:rPr>
          <w:rFonts w:ascii="Times New Roman"/>
          <w:b w:val="false"/>
          <w:i w:val="false"/>
          <w:color w:val="000000"/>
          <w:sz w:val="28"/>
        </w:rPr>
        <w:t xml:space="preserve">
      31. Сот сарапшыларының біліктілігін даярлау (біліктілігін арттыру) өткендігі туралы есеп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Қызметті жүзеге асыруы туралы мәліметтер</w:t>
      </w:r>
    </w:p>
    <w:p>
      <w:pPr>
        <w:spacing w:after="0"/>
        <w:ind w:left="0"/>
        <w:jc w:val="both"/>
      </w:pPr>
      <w:r>
        <w:rPr>
          <w:rFonts w:ascii="Times New Roman"/>
          <w:b w:val="false"/>
          <w:i w:val="false"/>
          <w:color w:val="000000"/>
          <w:sz w:val="28"/>
        </w:rPr>
        <w:t>
      32. Сот сараптама қызметін жүзеге асырудың өз тәсіліңізді таңдаңыз</w:t>
      </w:r>
    </w:p>
    <w:p>
      <w:pPr>
        <w:spacing w:after="0"/>
        <w:ind w:left="0"/>
        <w:jc w:val="both"/>
      </w:pPr>
      <w:r>
        <w:rPr>
          <w:rFonts w:ascii="Times New Roman"/>
          <w:b w:val="false"/>
          <w:i w:val="false"/>
          <w:color w:val="000000"/>
          <w:sz w:val="28"/>
        </w:rPr>
        <w:t>
      -көрсетілетін қызметті берушінің, Орталықтың қызметкері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3660"/>
        <w:gridCol w:w="1272"/>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 (оған қосымшасымен бірге) номері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мерзімі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-сот-сараптама қызметін лицензия негізінде жүзеге асыратын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берген күні</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Қазіргі уақыттағы жұмыс орны туралы мәліметтер: </w:t>
      </w:r>
    </w:p>
    <w:p>
      <w:pPr>
        <w:spacing w:after="0"/>
        <w:ind w:left="0"/>
        <w:jc w:val="both"/>
      </w:pPr>
      <w:r>
        <w:rPr>
          <w:rFonts w:ascii="Times New Roman"/>
          <w:b w:val="false"/>
          <w:i w:val="false"/>
          <w:color w:val="000000"/>
          <w:sz w:val="28"/>
        </w:rPr>
        <w:t>
      33. Мәлімделген мамандық бойынша еңбек өтілі (жылы, айы, күні) _______________________</w:t>
      </w:r>
    </w:p>
    <w:p>
      <w:pPr>
        <w:spacing w:after="0"/>
        <w:ind w:left="0"/>
        <w:jc w:val="both"/>
      </w:pPr>
      <w:r>
        <w:rPr>
          <w:rFonts w:ascii="Times New Roman"/>
          <w:b w:val="false"/>
          <w:i w:val="false"/>
          <w:color w:val="000000"/>
          <w:sz w:val="28"/>
        </w:rPr>
        <w:t>
      34. Жалпы еңбек өтілі (жылы, айы, күні) _____________________________________________</w:t>
      </w:r>
    </w:p>
    <w:p>
      <w:pPr>
        <w:spacing w:after="0"/>
        <w:ind w:left="0"/>
        <w:jc w:val="both"/>
      </w:pPr>
      <w:r>
        <w:rPr>
          <w:rFonts w:ascii="Times New Roman"/>
          <w:b w:val="false"/>
          <w:i w:val="false"/>
          <w:color w:val="000000"/>
          <w:sz w:val="28"/>
        </w:rPr>
        <w:t>
      35. Қазіргі уақыттағы жұмыс орны __________________________________________________</w:t>
      </w:r>
    </w:p>
    <w:p>
      <w:pPr>
        <w:spacing w:after="0"/>
        <w:ind w:left="0"/>
        <w:jc w:val="both"/>
      </w:pPr>
      <w:r>
        <w:rPr>
          <w:rFonts w:ascii="Times New Roman"/>
          <w:b w:val="false"/>
          <w:i w:val="false"/>
          <w:color w:val="000000"/>
          <w:sz w:val="28"/>
        </w:rPr>
        <w:t>
      36. Атқаратын лауазымы __________________________________________________________</w:t>
      </w:r>
    </w:p>
    <w:p>
      <w:pPr>
        <w:spacing w:after="0"/>
        <w:ind w:left="0"/>
        <w:jc w:val="both"/>
      </w:pPr>
      <w:r>
        <w:rPr>
          <w:rFonts w:ascii="Times New Roman"/>
          <w:b w:val="false"/>
          <w:i w:val="false"/>
          <w:color w:val="000000"/>
          <w:sz w:val="28"/>
        </w:rPr>
        <w:t>
      37. Осы лауазымға тағайындалған күні _______________________________________________</w:t>
      </w:r>
    </w:p>
    <w:p>
      <w:pPr>
        <w:spacing w:after="0"/>
        <w:ind w:left="0"/>
        <w:jc w:val="both"/>
      </w:pPr>
      <w:r>
        <w:rPr>
          <w:rFonts w:ascii="Times New Roman"/>
          <w:b w:val="false"/>
          <w:i w:val="false"/>
          <w:color w:val="000000"/>
          <w:sz w:val="28"/>
        </w:rPr>
        <w:t>
      Мәлімделген мамандық бойынша еңбек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1994"/>
        <w:gridCol w:w="1440"/>
        <w:gridCol w:w="1440"/>
        <w:gridCol w:w="1995"/>
        <w:gridCol w:w="1441"/>
        <w:gridCol w:w="1996"/>
      </w:tblGrid>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қабылданған күні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туралы мәліметтер</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шығарылған күні</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Тәртіптік, әкімшілік жазалар, көтермелеу туралы мәліметтер (соңғы алты айда)</w:t>
      </w:r>
    </w:p>
    <w:p>
      <w:pPr>
        <w:spacing w:after="0"/>
        <w:ind w:left="0"/>
        <w:jc w:val="both"/>
      </w:pPr>
      <w:r>
        <w:rPr>
          <w:rFonts w:ascii="Times New Roman"/>
          <w:b w:val="false"/>
          <w:i w:val="false"/>
          <w:color w:val="000000"/>
          <w:sz w:val="28"/>
        </w:rPr>
        <w:t>
      Тәртіптік жазалардың болуы туралы мәліметтер (қажеттісінің астын сызу)</w:t>
      </w:r>
    </w:p>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p>
      <w:pPr>
        <w:spacing w:after="0"/>
        <w:ind w:left="0"/>
        <w:jc w:val="both"/>
      </w:pPr>
      <w:r>
        <w:rPr>
          <w:rFonts w:ascii="Times New Roman"/>
          <w:b w:val="false"/>
          <w:i w:val="false"/>
          <w:color w:val="000000"/>
          <w:sz w:val="28"/>
        </w:rPr>
        <w:t>
      4) Еңбек шартын бұзу</w:t>
      </w:r>
    </w:p>
    <w:p>
      <w:pPr>
        <w:spacing w:after="0"/>
        <w:ind w:left="0"/>
        <w:jc w:val="both"/>
      </w:pPr>
      <w:r>
        <w:rPr>
          <w:rFonts w:ascii="Times New Roman"/>
          <w:b w:val="false"/>
          <w:i w:val="false"/>
          <w:color w:val="000000"/>
          <w:sz w:val="28"/>
        </w:rPr>
        <w:t>
      Көтермелеу _____________________________________________________________________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38. Пошталық индексі _____________________________________________________________</w:t>
      </w:r>
    </w:p>
    <w:p>
      <w:pPr>
        <w:spacing w:after="0"/>
        <w:ind w:left="0"/>
        <w:jc w:val="both"/>
      </w:pPr>
      <w:r>
        <w:rPr>
          <w:rFonts w:ascii="Times New Roman"/>
          <w:b w:val="false"/>
          <w:i w:val="false"/>
          <w:color w:val="000000"/>
          <w:sz w:val="28"/>
        </w:rPr>
        <w:t>
      39. Ел, облысы, ауданы, елді мекені _________________________________________________</w:t>
      </w:r>
    </w:p>
    <w:p>
      <w:pPr>
        <w:spacing w:after="0"/>
        <w:ind w:left="0"/>
        <w:jc w:val="both"/>
      </w:pPr>
      <w:r>
        <w:rPr>
          <w:rFonts w:ascii="Times New Roman"/>
          <w:b w:val="false"/>
          <w:i w:val="false"/>
          <w:color w:val="000000"/>
          <w:sz w:val="28"/>
        </w:rPr>
        <w:t>
      40. Көшенің аты __________________________________________________________________</w:t>
      </w:r>
    </w:p>
    <w:p>
      <w:pPr>
        <w:spacing w:after="0"/>
        <w:ind w:left="0"/>
        <w:jc w:val="both"/>
      </w:pPr>
      <w:r>
        <w:rPr>
          <w:rFonts w:ascii="Times New Roman"/>
          <w:b w:val="false"/>
          <w:i w:val="false"/>
          <w:color w:val="000000"/>
          <w:sz w:val="28"/>
        </w:rPr>
        <w:t>
      41. Үйдің, ғимараттың нөмірі _______________________________________________________</w:t>
      </w:r>
    </w:p>
    <w:p>
      <w:pPr>
        <w:spacing w:after="0"/>
        <w:ind w:left="0"/>
        <w:jc w:val="both"/>
      </w:pPr>
      <w:r>
        <w:rPr>
          <w:rFonts w:ascii="Times New Roman"/>
          <w:b w:val="false"/>
          <w:i w:val="false"/>
          <w:color w:val="000000"/>
          <w:sz w:val="28"/>
        </w:rPr>
        <w:t>
      42. Пәтердің, кеңсенің нөмірі _______________________________________________________</w:t>
      </w:r>
    </w:p>
    <w:p>
      <w:pPr>
        <w:spacing w:after="0"/>
        <w:ind w:left="0"/>
        <w:jc w:val="both"/>
      </w:pPr>
      <w:r>
        <w:rPr>
          <w:rFonts w:ascii="Times New Roman"/>
          <w:b w:val="false"/>
          <w:i w:val="false"/>
          <w:color w:val="000000"/>
          <w:sz w:val="28"/>
        </w:rPr>
        <w:t>
      Телефондардың нөмірі ____________________________________________________________</w:t>
      </w:r>
    </w:p>
    <w:p>
      <w:pPr>
        <w:spacing w:after="0"/>
        <w:ind w:left="0"/>
        <w:jc w:val="both"/>
      </w:pPr>
      <w:r>
        <w:rPr>
          <w:rFonts w:ascii="Times New Roman"/>
          <w:b w:val="false"/>
          <w:i w:val="false"/>
          <w:color w:val="000000"/>
          <w:sz w:val="28"/>
        </w:rPr>
        <w:t>
      Электрондық пошта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2018 жылғы 5 қаңтардағы</w:t>
            </w:r>
            <w:r>
              <w:br/>
            </w:r>
            <w:r>
              <w:rPr>
                <w:rFonts w:ascii="Times New Roman"/>
                <w:b w:val="false"/>
                <w:i w:val="false"/>
                <w:color w:val="000000"/>
                <w:sz w:val="20"/>
              </w:rPr>
              <w:t>№ 19 бұйрығына</w:t>
            </w:r>
            <w:r>
              <w:br/>
            </w:r>
            <w:r>
              <w:rPr>
                <w:rFonts w:ascii="Times New Roman"/>
                <w:b w:val="false"/>
                <w:i w:val="false"/>
                <w:color w:val="000000"/>
                <w:sz w:val="20"/>
              </w:rPr>
              <w:t>2-қосымша</w:t>
            </w:r>
          </w:p>
        </w:tc>
      </w:tr>
    </w:tbl>
    <w:bookmarkStart w:name="z34" w:id="28"/>
    <w:p>
      <w:pPr>
        <w:spacing w:after="0"/>
        <w:ind w:left="0"/>
        <w:jc w:val="left"/>
      </w:pPr>
      <w:r>
        <w:rPr>
          <w:rFonts w:ascii="Times New Roman"/>
          <w:b/>
          <w:i w:val="false"/>
          <w:color w:val="000000"/>
        </w:rPr>
        <w:t xml:space="preserve"> "Сот сарапшысы біліктілігін беру"  мемлекеттік көрсетілетін қызметінің стандарты 1-тарау. Жалпы ережелер</w:t>
      </w:r>
    </w:p>
    <w:bookmarkEnd w:id="28"/>
    <w:bookmarkStart w:name="z35" w:id="29"/>
    <w:p>
      <w:pPr>
        <w:spacing w:after="0"/>
        <w:ind w:left="0"/>
        <w:jc w:val="both"/>
      </w:pPr>
      <w:r>
        <w:rPr>
          <w:rFonts w:ascii="Times New Roman"/>
          <w:b w:val="false"/>
          <w:i w:val="false"/>
          <w:color w:val="000000"/>
          <w:sz w:val="28"/>
        </w:rPr>
        <w:t>
      1. "Сот сарапшыларын аттестаттау" мемлекеттік көрсетілетін қызметі (бұдан әрі – мемлекеттік көрсетілетін қызмет).</w:t>
      </w:r>
    </w:p>
    <w:bookmarkEnd w:id="29"/>
    <w:bookmarkStart w:name="z36" w:id="30"/>
    <w:p>
      <w:pPr>
        <w:spacing w:after="0"/>
        <w:ind w:left="0"/>
        <w:jc w:val="both"/>
      </w:pPr>
      <w:r>
        <w:rPr>
          <w:rFonts w:ascii="Times New Roman"/>
          <w:b w:val="false"/>
          <w:i w:val="false"/>
          <w:color w:val="000000"/>
          <w:sz w:val="28"/>
        </w:rPr>
        <w:t>
      2. Мемлекеттік көрсетілетін қызмет стандарты Қазақстан Республикасы Әділет министрлігімен әзірленген.</w:t>
      </w:r>
    </w:p>
    <w:bookmarkEnd w:id="30"/>
    <w:bookmarkStart w:name="z37" w:id="31"/>
    <w:p>
      <w:pPr>
        <w:spacing w:after="0"/>
        <w:ind w:left="0"/>
        <w:jc w:val="both"/>
      </w:pPr>
      <w:r>
        <w:rPr>
          <w:rFonts w:ascii="Times New Roman"/>
          <w:b w:val="false"/>
          <w:i w:val="false"/>
          <w:color w:val="000000"/>
          <w:sz w:val="28"/>
        </w:rPr>
        <w:t>
      3. Мемлекеттік көрсетілетін қызмет "Қазақстан Республикасы Әділет министрлігінің Сот сараптамалары орталығы" РМҚК-мен (бұдан әрі – көрсетілетін қызметті беруші) көрсетіледі.</w:t>
      </w:r>
    </w:p>
    <w:bookmarkEnd w:id="3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 үкімет" www.egov.kz веб-порталы (бұдан әрі – портал) арқылы жүзеге асырылады.</w:t>
      </w:r>
    </w:p>
    <w:bookmarkStart w:name="z38" w:id="32"/>
    <w:p>
      <w:pPr>
        <w:spacing w:after="0"/>
        <w:ind w:left="0"/>
        <w:jc w:val="left"/>
      </w:pPr>
      <w:r>
        <w:rPr>
          <w:rFonts w:ascii="Times New Roman"/>
          <w:b/>
          <w:i w:val="false"/>
          <w:color w:val="000000"/>
        </w:rPr>
        <w:t xml:space="preserve"> 2-тарау. Мемлекеттік қызметті көрсетудің тәртібі</w:t>
      </w:r>
    </w:p>
    <w:bookmarkEnd w:id="32"/>
    <w:bookmarkStart w:name="z39" w:id="33"/>
    <w:p>
      <w:pPr>
        <w:spacing w:after="0"/>
        <w:ind w:left="0"/>
        <w:jc w:val="both"/>
      </w:pPr>
      <w:r>
        <w:rPr>
          <w:rFonts w:ascii="Times New Roman"/>
          <w:b w:val="false"/>
          <w:i w:val="false"/>
          <w:color w:val="000000"/>
          <w:sz w:val="28"/>
        </w:rPr>
        <w:t>
      4. Мемлекеттік қызметті көрсетудің мерзімі – 15 (он бес) жұмыс күні.</w:t>
      </w:r>
    </w:p>
    <w:bookmarkEnd w:id="33"/>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алушымен ұсынылған құжаттардың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жағдайларда көрсетілетін қызметті беруші көрсетілген мерзімде өтінішті қарауды тоқтату туралы жазбаша дәлелді бас тарту береді.</w:t>
      </w:r>
    </w:p>
    <w:bookmarkStart w:name="z40" w:id="34"/>
    <w:p>
      <w:pPr>
        <w:spacing w:after="0"/>
        <w:ind w:left="0"/>
        <w:jc w:val="both"/>
      </w:pPr>
      <w:r>
        <w:rPr>
          <w:rFonts w:ascii="Times New Roman"/>
          <w:b w:val="false"/>
          <w:i w:val="false"/>
          <w:color w:val="000000"/>
          <w:sz w:val="28"/>
        </w:rPr>
        <w:t>
      5. Мемлекеттік қызметті көрсетудің нысаны: электрондық.</w:t>
      </w:r>
    </w:p>
    <w:bookmarkEnd w:id="34"/>
    <w:bookmarkStart w:name="z41" w:id="35"/>
    <w:p>
      <w:pPr>
        <w:spacing w:after="0"/>
        <w:ind w:left="0"/>
        <w:jc w:val="both"/>
      </w:pPr>
      <w:r>
        <w:rPr>
          <w:rFonts w:ascii="Times New Roman"/>
          <w:b w:val="false"/>
          <w:i w:val="false"/>
          <w:color w:val="000000"/>
          <w:sz w:val="28"/>
        </w:rPr>
        <w:t>
      6. Мемлекеттік қызметті көрсету нәтижесі:</w:t>
      </w:r>
    </w:p>
    <w:bookmarkEnd w:id="3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сот сараптамасының белгілі бір түрін жүргізу құқығына сот сарапшысының біліктілік куәлігі (бұдан әрі – куәлік)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 Куәлік біліктілік емтиханынан оң нәтижемен өткен жағдайда беріледі.</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сот сараптамасының белгілі бір түрін жүргізу құқығына сот сарапшысының біліктілік куәлігіне қосымша (бұдан әрі – куәлікке қосымша) не осы стандарттың 10-тармағында белгіленген негіздер бойынша мемлекеттік қызметті көрсетуден бас тарту туралы дәлелді жауап. Куәлікке қосымша, куәлігі бар көрсетілетін қызметті алушыларға біліктілік емтиханын оң нәтижемен тапсырған жағдайда беріледі.</w:t>
      </w:r>
    </w:p>
    <w:p>
      <w:pPr>
        <w:spacing w:after="0"/>
        <w:ind w:left="0"/>
        <w:jc w:val="both"/>
      </w:pPr>
      <w:r>
        <w:rPr>
          <w:rFonts w:ascii="Times New Roman"/>
          <w:b w:val="false"/>
          <w:i w:val="false"/>
          <w:color w:val="000000"/>
          <w:sz w:val="28"/>
        </w:rPr>
        <w:t>
      Мемлекеттік қызметтікөрсету нәтижесін ұсыну нысаны: электрондық.</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 көрсетілетін қызметті алушының "жеке кабинетіне", комиссия төрағасының электрондық цифрлық қолтаңбасымен (бұдан әрі – ЭЦҚ) куәландырылған электрондық құжат нысанында жолданады және сақталады.</w:t>
      </w:r>
    </w:p>
    <w:bookmarkStart w:name="z42" w:id="36"/>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36"/>
    <w:bookmarkStart w:name="z43" w:id="37"/>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сондай-ақ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ұсыну келесі жұмыс күнінде жүзеге асырылады.</w:t>
      </w:r>
    </w:p>
    <w:bookmarkEnd w:id="37"/>
    <w:p>
      <w:pPr>
        <w:spacing w:after="0"/>
        <w:ind w:left="0"/>
        <w:jc w:val="both"/>
      </w:pPr>
      <w:r>
        <w:rPr>
          <w:rFonts w:ascii="Times New Roman"/>
          <w:b w:val="false"/>
          <w:i w:val="false"/>
          <w:color w:val="000000"/>
          <w:sz w:val="28"/>
        </w:rPr>
        <w:t>
      Мемлекеттік көрсетілетін қызмет, осы мемлекеттік көрсетілетін қызмет стандартының 14-тармағында көрсетілген интернет-қорда орналастырылған, көрсетілетін қызметті берушінің басшысы бекітетін тізімге сәйкес, алдын ала жазылусыз және жеделдетілген қызмет көрсетусіз, кезек күту тәртібімен көрсетіледі.</w:t>
      </w:r>
    </w:p>
    <w:bookmarkStart w:name="z44" w:id="38"/>
    <w:p>
      <w:pPr>
        <w:spacing w:after="0"/>
        <w:ind w:left="0"/>
        <w:jc w:val="both"/>
      </w:pPr>
      <w:r>
        <w:rPr>
          <w:rFonts w:ascii="Times New Roman"/>
          <w:b w:val="false"/>
          <w:i w:val="false"/>
          <w:color w:val="000000"/>
          <w:sz w:val="28"/>
        </w:rPr>
        <w:t>
      9. Порталға жүгінген кезде мемлекеттік қызметті көрсету үшін қажетті құжаттардың тізбесі:</w:t>
      </w:r>
    </w:p>
    <w:bookmarkEnd w:id="3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нысандағы мәліметтер.</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құжаты туралы мәліметтерді көрсетілетін қызметті беруші "электрондық үкімет" шлюздері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кабинетінде" мемлекеттік қызмет көрсету үшін сұрау салудың қабылдануы туралы мәртебесі көрсетіледі.</w:t>
      </w:r>
    </w:p>
    <w:bookmarkStart w:name="z45" w:id="39"/>
    <w:p>
      <w:pPr>
        <w:spacing w:after="0"/>
        <w:ind w:left="0"/>
        <w:jc w:val="both"/>
      </w:pPr>
      <w:r>
        <w:rPr>
          <w:rFonts w:ascii="Times New Roman"/>
          <w:b w:val="false"/>
          <w:i w:val="false"/>
          <w:color w:val="000000"/>
          <w:sz w:val="28"/>
        </w:rPr>
        <w:t>
      10. Көрсетілетін мемлекеттік қызметті көрсетуден бас тартудың негіздері:</w:t>
      </w:r>
    </w:p>
    <w:bookmarkEnd w:id="3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және деректердің (мәліметтердің) Қазақстан Республикасы Әділет министрінің 2017 жылғы 30 наурыздағы № 335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15031 болып тіркелген) бекітілген Сот сарапшысы біліктілігін беру үшін емтихандарды қабылдау қағидаларына сәйкес келмеуі;</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46" w:id="40"/>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40"/>
    <w:bookmarkStart w:name="z47" w:id="41"/>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тұлғаларының, сондай-ақ қызметкерлердің мемлекеттік қызмет көрсету мәселелері бойынша шешімдеріне, әрекеттеріне (әрекетсіздігіне) шағымдану: шағымдар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 атына: 010000, Қазақстан Республикасы, Астана қаласы, Сарыарқа ауданы, Сарырақа даңғылы, 3/1 үй, 15 СК мекенжайы бойынша беріледі.</w:t>
      </w:r>
    </w:p>
    <w:bookmarkEnd w:id="41"/>
    <w:p>
      <w:pPr>
        <w:spacing w:after="0"/>
        <w:ind w:left="0"/>
        <w:jc w:val="both"/>
      </w:pPr>
      <w:r>
        <w:rPr>
          <w:rFonts w:ascii="Times New Roman"/>
          <w:b w:val="false"/>
          <w:i w:val="false"/>
          <w:color w:val="000000"/>
          <w:sz w:val="28"/>
        </w:rPr>
        <w:t>
      Шағым пошта арқылы жазбаша түрде немесе көрсетілетін қызметті берушінің кеңсесі, сондай-ақ портал арқылы беріледі. Шағымға көрсетілетін қызметті алушы тегі, аты, әкесінің аты (ол болған жағдайда), пошталық мекенжайын көрсете отырып, қол қояды.</w:t>
      </w:r>
    </w:p>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растау, оны қабылдаған тұлғаның тегі, байланыс деректері, сондай-ақ жауапты алу орны мен мерзімі, лауазымды тұлғалардың байланыс деректері көрсетілген талонды бере отырып тіркеу (мөртабаны,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p>
    <w:p>
      <w:pPr>
        <w:spacing w:after="0"/>
        <w:ind w:left="0"/>
        <w:jc w:val="both"/>
      </w:pPr>
      <w:r>
        <w:rPr>
          <w:rFonts w:ascii="Times New Roman"/>
          <w:b w:val="false"/>
          <w:i w:val="false"/>
          <w:color w:val="000000"/>
          <w:sz w:val="28"/>
        </w:rPr>
        <w:t>
      Көрсетілетін мемлекеттік қызметті көрсетудің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Start w:name="z48" w:id="42"/>
    <w:p>
      <w:pPr>
        <w:spacing w:after="0"/>
        <w:ind w:left="0"/>
        <w:jc w:val="both"/>
      </w:pPr>
      <w:r>
        <w:rPr>
          <w:rFonts w:ascii="Times New Roman"/>
          <w:b w:val="false"/>
          <w:i w:val="false"/>
          <w:color w:val="000000"/>
          <w:sz w:val="28"/>
        </w:rPr>
        <w:t>
      12. Көрсетілетін мемлекеттік қызметті көрсетудің нәтижелерімен келіспеген жағдайда көрсетілетін қызметті алушы заңнамада белгіленген тәртіппен сотқа жүгінуге құқылы.</w:t>
      </w:r>
    </w:p>
    <w:bookmarkEnd w:id="42"/>
    <w:bookmarkStart w:name="z49" w:id="43"/>
    <w:p>
      <w:pPr>
        <w:spacing w:after="0"/>
        <w:ind w:left="0"/>
        <w:jc w:val="left"/>
      </w:pPr>
      <w:r>
        <w:rPr>
          <w:rFonts w:ascii="Times New Roman"/>
          <w:b/>
          <w:i w:val="false"/>
          <w:color w:val="000000"/>
        </w:rPr>
        <w:t xml:space="preserve"> 4-тарау. Мемлекеттік қызметті көрсету, оның ішінде  электрондық нысанда көрсету ерекшеліктері ескеріле отырып  қойылатын өзге де талаптар</w:t>
      </w:r>
    </w:p>
    <w:bookmarkEnd w:id="43"/>
    <w:bookmarkStart w:name="z50" w:id="44"/>
    <w:p>
      <w:pPr>
        <w:spacing w:after="0"/>
        <w:ind w:left="0"/>
        <w:jc w:val="both"/>
      </w:pPr>
      <w:r>
        <w:rPr>
          <w:rFonts w:ascii="Times New Roman"/>
          <w:b w:val="false"/>
          <w:i w:val="false"/>
          <w:color w:val="000000"/>
          <w:sz w:val="28"/>
        </w:rPr>
        <w:t>
      13.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p>
    <w:bookmarkEnd w:id="44"/>
    <w:bookmarkStart w:name="z51" w:id="45"/>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www.adilet.gov.kz ресми интернет-қорында орналастырылған.</w:t>
      </w:r>
    </w:p>
    <w:bookmarkEnd w:id="45"/>
    <w:bookmarkStart w:name="z52" w:id="46"/>
    <w:p>
      <w:pPr>
        <w:spacing w:after="0"/>
        <w:ind w:left="0"/>
        <w:jc w:val="both"/>
      </w:pPr>
      <w:r>
        <w:rPr>
          <w:rFonts w:ascii="Times New Roman"/>
          <w:b w:val="false"/>
          <w:i w:val="false"/>
          <w:color w:val="000000"/>
          <w:sz w:val="28"/>
        </w:rPr>
        <w:t>
      15. Көрсетілетін қызметті алушы мемлекеттік көрсетілетін қызметті ЭЦҚ болған кезде портал арқылы электрондық нысанда алады.</w:t>
      </w:r>
    </w:p>
    <w:bookmarkEnd w:id="46"/>
    <w:bookmarkStart w:name="z53" w:id="47"/>
    <w:p>
      <w:pPr>
        <w:spacing w:after="0"/>
        <w:ind w:left="0"/>
        <w:jc w:val="both"/>
      </w:pP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Бірыңғай байланыс орталығы арқылы алады.</w:t>
      </w:r>
    </w:p>
    <w:bookmarkEnd w:id="47"/>
    <w:bookmarkStart w:name="z54" w:id="48"/>
    <w:p>
      <w:pPr>
        <w:spacing w:after="0"/>
        <w:ind w:left="0"/>
        <w:jc w:val="both"/>
      </w:pPr>
      <w:r>
        <w:rPr>
          <w:rFonts w:ascii="Times New Roman"/>
          <w:b w:val="false"/>
          <w:i w:val="false"/>
          <w:color w:val="000000"/>
          <w:sz w:val="28"/>
        </w:rPr>
        <w:t>
      17. Бірыңғай байланыс орталығы: 1414, 8-800-080-7777.</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және сот-</w:t>
            </w:r>
            <w:r>
              <w:br/>
            </w:r>
            <w:r>
              <w:rPr>
                <w:rFonts w:ascii="Times New Roman"/>
                <w:b w:val="false"/>
                <w:i w:val="false"/>
                <w:color w:val="000000"/>
                <w:sz w:val="20"/>
              </w:rPr>
              <w:t>наркологиялық</w:t>
            </w:r>
            <w:r>
              <w:br/>
            </w:r>
            <w:r>
              <w:rPr>
                <w:rFonts w:ascii="Times New Roman"/>
                <w:b w:val="false"/>
                <w:i w:val="false"/>
                <w:color w:val="000000"/>
                <w:sz w:val="20"/>
              </w:rPr>
              <w:t>сараптамалардың белгілі түрін</w:t>
            </w:r>
            <w:r>
              <w:br/>
            </w:r>
            <w:r>
              <w:rPr>
                <w:rFonts w:ascii="Times New Roman"/>
                <w:b w:val="false"/>
                <w:i w:val="false"/>
                <w:color w:val="000000"/>
                <w:sz w:val="20"/>
              </w:rPr>
              <w:t>жүргізу құқығына біліктілік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9"/>
    <w:p>
      <w:pPr>
        <w:spacing w:after="0"/>
        <w:ind w:left="0"/>
        <w:jc w:val="left"/>
      </w:pPr>
      <w:r>
        <w:rPr>
          <w:rFonts w:ascii="Times New Roman"/>
          <w:b/>
          <w:i w:val="false"/>
          <w:color w:val="000000"/>
        </w:rPr>
        <w:t xml:space="preserve"> Сот сараптамасының белгілі бір түрін жүргізу құқығына сот сарапшысының біліктілік куәлігі №_____</w:t>
      </w:r>
    </w:p>
    <w:bookmarkEnd w:id="49"/>
    <w:p>
      <w:pPr>
        <w:spacing w:after="0"/>
        <w:ind w:left="0"/>
        <w:jc w:val="both"/>
      </w:pPr>
      <w:r>
        <w:rPr>
          <w:rFonts w:ascii="Times New Roman"/>
          <w:b w:val="false"/>
          <w:i w:val="false"/>
          <w:color w:val="000000"/>
          <w:sz w:val="28"/>
        </w:rPr>
        <w:t>
      Осы куәлік ________________________________________________________________ берілді</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өйткені, оған біліктілік комиссиясының 20__ жылғы "__" ____________________ шешімімен:</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мамандығы бойынша сот сараптамасын жүргізу құқығымен сот сарапшысы біліктілігі берілді.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және сот-</w:t>
            </w:r>
            <w:r>
              <w:br/>
            </w:r>
            <w:r>
              <w:rPr>
                <w:rFonts w:ascii="Times New Roman"/>
                <w:b w:val="false"/>
                <w:i w:val="false"/>
                <w:color w:val="000000"/>
                <w:sz w:val="20"/>
              </w:rPr>
              <w:t>наркологиялық</w:t>
            </w:r>
            <w:r>
              <w:br/>
            </w:r>
            <w:r>
              <w:rPr>
                <w:rFonts w:ascii="Times New Roman"/>
                <w:b w:val="false"/>
                <w:i w:val="false"/>
                <w:color w:val="000000"/>
                <w:sz w:val="20"/>
              </w:rPr>
              <w:t>сараптамалардың белгілі түрін</w:t>
            </w:r>
            <w:r>
              <w:br/>
            </w:r>
            <w:r>
              <w:rPr>
                <w:rFonts w:ascii="Times New Roman"/>
                <w:b w:val="false"/>
                <w:i w:val="false"/>
                <w:color w:val="000000"/>
                <w:sz w:val="20"/>
              </w:rPr>
              <w:t>жүргізу құқығына біліктілік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 сараптамасының  белгілі бір түрін жүргізу құқығына сот сарапшысының біліктілік куәлігіне қосымша №____</w:t>
      </w:r>
    </w:p>
    <w:p>
      <w:pPr>
        <w:spacing w:after="0"/>
        <w:ind w:left="0"/>
        <w:jc w:val="both"/>
      </w:pPr>
      <w:r>
        <w:rPr>
          <w:rFonts w:ascii="Times New Roman"/>
          <w:b w:val="false"/>
          <w:i w:val="false"/>
          <w:color w:val="000000"/>
          <w:sz w:val="28"/>
        </w:rPr>
        <w:t>
      Осы куәлік ________________________________________________________________ берілді</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өйткені, оған біліктілік комиссиясының 20__ жылғы "__" ____________________ шешімімен:</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мамандығы бойынша сот сараптамасын жүргізу құқығымен сот сарапшысы біліктілігі берілді.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және сот-</w:t>
            </w:r>
            <w:r>
              <w:br/>
            </w:r>
            <w:r>
              <w:rPr>
                <w:rFonts w:ascii="Times New Roman"/>
                <w:b w:val="false"/>
                <w:i w:val="false"/>
                <w:color w:val="000000"/>
                <w:sz w:val="20"/>
              </w:rPr>
              <w:t>наркологиялық</w:t>
            </w:r>
            <w:r>
              <w:br/>
            </w:r>
            <w:r>
              <w:rPr>
                <w:rFonts w:ascii="Times New Roman"/>
                <w:b w:val="false"/>
                <w:i w:val="false"/>
                <w:color w:val="000000"/>
                <w:sz w:val="20"/>
              </w:rPr>
              <w:t>сараптамалардың белгілі түрін</w:t>
            </w:r>
            <w:r>
              <w:br/>
            </w:r>
            <w:r>
              <w:rPr>
                <w:rFonts w:ascii="Times New Roman"/>
                <w:b w:val="false"/>
                <w:i w:val="false"/>
                <w:color w:val="000000"/>
                <w:sz w:val="20"/>
              </w:rPr>
              <w:t>жүргізу құқығына біліктілік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Сот сарапшысы біліктілігін</w:t>
            </w:r>
            <w:r>
              <w:br/>
            </w:r>
            <w:r>
              <w:rPr>
                <w:rFonts w:ascii="Times New Roman"/>
                <w:b w:val="false"/>
                <w:i w:val="false"/>
                <w:color w:val="000000"/>
                <w:sz w:val="20"/>
              </w:rPr>
              <w:t>беруүшін біліктілік</w:t>
            </w:r>
            <w:r>
              <w:br/>
            </w:r>
            <w:r>
              <w:rPr>
                <w:rFonts w:ascii="Times New Roman"/>
                <w:b w:val="false"/>
                <w:i w:val="false"/>
                <w:color w:val="000000"/>
                <w:sz w:val="20"/>
              </w:rPr>
              <w:t>емтихандарынқабылдау</w:t>
            </w:r>
            <w:r>
              <w:br/>
            </w:r>
            <w:r>
              <w:rPr>
                <w:rFonts w:ascii="Times New Roman"/>
                <w:b w:val="false"/>
                <w:i w:val="false"/>
                <w:color w:val="000000"/>
                <w:sz w:val="20"/>
              </w:rPr>
              <w:t>комиссиясы төрағасының</w:t>
            </w:r>
            <w:r>
              <w:br/>
            </w:r>
            <w:r>
              <w:rPr>
                <w:rFonts w:ascii="Times New Roman"/>
                <w:b w:val="false"/>
                <w:i w:val="false"/>
                <w:color w:val="000000"/>
                <w:sz w:val="20"/>
              </w:rPr>
              <w:t>орынбасарына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келесі ________________________________________________________________</w:t>
      </w:r>
    </w:p>
    <w:p>
      <w:pPr>
        <w:spacing w:after="0"/>
        <w:ind w:left="0"/>
        <w:jc w:val="both"/>
      </w:pPr>
      <w:r>
        <w:rPr>
          <w:rFonts w:ascii="Times New Roman"/>
          <w:b w:val="false"/>
          <w:i w:val="false"/>
          <w:color w:val="000000"/>
          <w:sz w:val="28"/>
        </w:rPr>
        <w:t>
      мамандықтар бойынша емтихан тапсыруға жіберуіңізді сұраймын:</w:t>
      </w:r>
    </w:p>
    <w:p>
      <w:pPr>
        <w:spacing w:after="0"/>
        <w:ind w:left="0"/>
        <w:jc w:val="both"/>
      </w:pPr>
      <w:r>
        <w:rPr>
          <w:rFonts w:ascii="Times New Roman"/>
          <w:b w:val="false"/>
          <w:i w:val="false"/>
          <w:color w:val="000000"/>
          <w:sz w:val="28"/>
        </w:rPr>
        <w:t>
      Қоса берілген құжаттардың тізімі:</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қорғалған құпиялардағымәліметтерді қолдануға келісемін: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(болған жағдайда) және қызмет алушының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берген күні</w:t>
            </w:r>
          </w:p>
        </w:tc>
      </w:tr>
    </w:tbl>
    <w:p>
      <w:pPr>
        <w:spacing w:after="0"/>
        <w:ind w:left="0"/>
        <w:jc w:val="both"/>
      </w:pPr>
      <w:r>
        <w:rPr>
          <w:rFonts w:ascii="Times New Roman"/>
          <w:b w:val="false"/>
          <w:i w:val="false"/>
          <w:color w:val="000000"/>
          <w:sz w:val="28"/>
        </w:rPr>
        <w:t xml:space="preserve">
      * - құжаттар тізімі осы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және сот-</w:t>
            </w:r>
            <w:r>
              <w:br/>
            </w:r>
            <w:r>
              <w:rPr>
                <w:rFonts w:ascii="Times New Roman"/>
                <w:b w:val="false"/>
                <w:i w:val="false"/>
                <w:color w:val="000000"/>
                <w:sz w:val="20"/>
              </w:rPr>
              <w:t>наркологиялық</w:t>
            </w:r>
            <w:r>
              <w:br/>
            </w:r>
            <w:r>
              <w:rPr>
                <w:rFonts w:ascii="Times New Roman"/>
                <w:b w:val="false"/>
                <w:i w:val="false"/>
                <w:color w:val="000000"/>
                <w:sz w:val="20"/>
              </w:rPr>
              <w:t>сараптамалардың белгілі түрін</w:t>
            </w:r>
            <w:r>
              <w:br/>
            </w:r>
            <w:r>
              <w:rPr>
                <w:rFonts w:ascii="Times New Roman"/>
                <w:b w:val="false"/>
                <w:i w:val="false"/>
                <w:color w:val="000000"/>
                <w:sz w:val="20"/>
              </w:rPr>
              <w:t>жүргізу құқығына біліктілік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Өтінім бойынша деректер</w:t>
      </w:r>
    </w:p>
    <w:p>
      <w:pPr>
        <w:spacing w:after="0"/>
        <w:ind w:left="0"/>
        <w:jc w:val="both"/>
      </w:pPr>
      <w:r>
        <w:rPr>
          <w:rFonts w:ascii="Times New Roman"/>
          <w:b w:val="false"/>
          <w:i w:val="false"/>
          <w:color w:val="000000"/>
          <w:sz w:val="28"/>
        </w:rPr>
        <w:t>
      1. Өтініш нөмірі __________________________________________________________________</w:t>
      </w:r>
    </w:p>
    <w:p>
      <w:pPr>
        <w:spacing w:after="0"/>
        <w:ind w:left="0"/>
        <w:jc w:val="both"/>
      </w:pPr>
      <w:r>
        <w:rPr>
          <w:rFonts w:ascii="Times New Roman"/>
          <w:b w:val="false"/>
          <w:i w:val="false"/>
          <w:color w:val="000000"/>
          <w:sz w:val="28"/>
        </w:rPr>
        <w:t>
      2. Қалыптастыру күні _____________________________________________________________</w:t>
      </w:r>
    </w:p>
    <w:p>
      <w:pPr>
        <w:spacing w:after="0"/>
        <w:ind w:left="0"/>
        <w:jc w:val="both"/>
      </w:pPr>
      <w:r>
        <w:rPr>
          <w:rFonts w:ascii="Times New Roman"/>
          <w:b w:val="false"/>
          <w:i w:val="false"/>
          <w:color w:val="000000"/>
          <w:sz w:val="28"/>
        </w:rPr>
        <w:t>
      Негізгі мәліметтер</w:t>
      </w:r>
    </w:p>
    <w:p>
      <w:pPr>
        <w:spacing w:after="0"/>
        <w:ind w:left="0"/>
        <w:jc w:val="both"/>
      </w:pPr>
      <w:r>
        <w:rPr>
          <w:rFonts w:ascii="Times New Roman"/>
          <w:b w:val="false"/>
          <w:i w:val="false"/>
          <w:color w:val="000000"/>
          <w:sz w:val="28"/>
        </w:rPr>
        <w:t>
      3. Ғылыми дәрежесі, атағы _________________________________________________________</w:t>
      </w:r>
    </w:p>
    <w:p>
      <w:pPr>
        <w:spacing w:after="0"/>
        <w:ind w:left="0"/>
        <w:jc w:val="both"/>
      </w:pPr>
      <w:r>
        <w:rPr>
          <w:rFonts w:ascii="Times New Roman"/>
          <w:b w:val="false"/>
          <w:i w:val="false"/>
          <w:color w:val="000000"/>
          <w:sz w:val="28"/>
        </w:rPr>
        <w:t>
      4. Ғылыми еңбектері мен жаңалықтары ______________________________________________</w:t>
      </w:r>
    </w:p>
    <w:p>
      <w:pPr>
        <w:spacing w:after="0"/>
        <w:ind w:left="0"/>
        <w:jc w:val="both"/>
      </w:pPr>
      <w:r>
        <w:rPr>
          <w:rFonts w:ascii="Times New Roman"/>
          <w:b w:val="false"/>
          <w:i w:val="false"/>
          <w:color w:val="000000"/>
          <w:sz w:val="28"/>
        </w:rPr>
        <w:t>
      5. Соңғы бес жылда жүргізілген сараптамаларының саны _______________________________</w:t>
      </w:r>
    </w:p>
    <w:p>
      <w:pPr>
        <w:spacing w:after="0"/>
        <w:ind w:left="0"/>
        <w:jc w:val="both"/>
      </w:pPr>
      <w:r>
        <w:rPr>
          <w:rFonts w:ascii="Times New Roman"/>
          <w:b w:val="false"/>
          <w:i w:val="false"/>
          <w:color w:val="000000"/>
          <w:sz w:val="28"/>
        </w:rPr>
        <w:t>
      Жеке басын куәландыратын құжат туралы мәліметтер</w:t>
      </w:r>
    </w:p>
    <w:p>
      <w:pPr>
        <w:spacing w:after="0"/>
        <w:ind w:left="0"/>
        <w:jc w:val="both"/>
      </w:pPr>
      <w:r>
        <w:rPr>
          <w:rFonts w:ascii="Times New Roman"/>
          <w:b w:val="false"/>
          <w:i w:val="false"/>
          <w:color w:val="000000"/>
          <w:sz w:val="28"/>
        </w:rPr>
        <w:t>
      6. ЖСН _________________________________________________________________________</w:t>
      </w:r>
    </w:p>
    <w:p>
      <w:pPr>
        <w:spacing w:after="0"/>
        <w:ind w:left="0"/>
        <w:jc w:val="both"/>
      </w:pPr>
      <w:r>
        <w:rPr>
          <w:rFonts w:ascii="Times New Roman"/>
          <w:b w:val="false"/>
          <w:i w:val="false"/>
          <w:color w:val="000000"/>
          <w:sz w:val="28"/>
        </w:rPr>
        <w:t>
      7. Тегі __________________________________________________________________________</w:t>
      </w:r>
    </w:p>
    <w:p>
      <w:pPr>
        <w:spacing w:after="0"/>
        <w:ind w:left="0"/>
        <w:jc w:val="both"/>
      </w:pPr>
      <w:r>
        <w:rPr>
          <w:rFonts w:ascii="Times New Roman"/>
          <w:b w:val="false"/>
          <w:i w:val="false"/>
          <w:color w:val="000000"/>
          <w:sz w:val="28"/>
        </w:rPr>
        <w:t>
      8. Аты __________________________________________________________________________</w:t>
      </w:r>
    </w:p>
    <w:p>
      <w:pPr>
        <w:spacing w:after="0"/>
        <w:ind w:left="0"/>
        <w:jc w:val="both"/>
      </w:pPr>
      <w:r>
        <w:rPr>
          <w:rFonts w:ascii="Times New Roman"/>
          <w:b w:val="false"/>
          <w:i w:val="false"/>
          <w:color w:val="000000"/>
          <w:sz w:val="28"/>
        </w:rPr>
        <w:t>
      9. Әкесінің аты (ол болған жағдайда) ________________________________________________</w:t>
      </w:r>
    </w:p>
    <w:p>
      <w:pPr>
        <w:spacing w:after="0"/>
        <w:ind w:left="0"/>
        <w:jc w:val="both"/>
      </w:pPr>
      <w:r>
        <w:rPr>
          <w:rFonts w:ascii="Times New Roman"/>
          <w:b w:val="false"/>
          <w:i w:val="false"/>
          <w:color w:val="000000"/>
          <w:sz w:val="28"/>
        </w:rPr>
        <w:t>
      10. Жеке басын куәландыратын құжаттың түрі ________________________________________</w:t>
      </w:r>
    </w:p>
    <w:p>
      <w:pPr>
        <w:spacing w:after="0"/>
        <w:ind w:left="0"/>
        <w:jc w:val="both"/>
      </w:pPr>
      <w:r>
        <w:rPr>
          <w:rFonts w:ascii="Times New Roman"/>
          <w:b w:val="false"/>
          <w:i w:val="false"/>
          <w:color w:val="000000"/>
          <w:sz w:val="28"/>
        </w:rPr>
        <w:t>
      11. Нөмірі _______________________________________________________________________</w:t>
      </w:r>
    </w:p>
    <w:p>
      <w:pPr>
        <w:spacing w:after="0"/>
        <w:ind w:left="0"/>
        <w:jc w:val="both"/>
      </w:pPr>
      <w:r>
        <w:rPr>
          <w:rFonts w:ascii="Times New Roman"/>
          <w:b w:val="false"/>
          <w:i w:val="false"/>
          <w:color w:val="000000"/>
          <w:sz w:val="28"/>
        </w:rPr>
        <w:t>
      12. Сериясы _____________________________________________________________________</w:t>
      </w:r>
    </w:p>
    <w:p>
      <w:pPr>
        <w:spacing w:after="0"/>
        <w:ind w:left="0"/>
        <w:jc w:val="both"/>
      </w:pPr>
      <w:r>
        <w:rPr>
          <w:rFonts w:ascii="Times New Roman"/>
          <w:b w:val="false"/>
          <w:i w:val="false"/>
          <w:color w:val="000000"/>
          <w:sz w:val="28"/>
        </w:rPr>
        <w:t>
      13. Берілген күні _________________________________________________________________</w:t>
      </w:r>
    </w:p>
    <w:p>
      <w:pPr>
        <w:spacing w:after="0"/>
        <w:ind w:left="0"/>
        <w:jc w:val="both"/>
      </w:pPr>
      <w:r>
        <w:rPr>
          <w:rFonts w:ascii="Times New Roman"/>
          <w:b w:val="false"/>
          <w:i w:val="false"/>
          <w:color w:val="000000"/>
          <w:sz w:val="28"/>
        </w:rPr>
        <w:t>
      14. Аяқталу күні __________________________________________________________________</w:t>
      </w:r>
    </w:p>
    <w:p>
      <w:pPr>
        <w:spacing w:after="0"/>
        <w:ind w:left="0"/>
        <w:jc w:val="both"/>
      </w:pPr>
      <w:r>
        <w:rPr>
          <w:rFonts w:ascii="Times New Roman"/>
          <w:b w:val="false"/>
          <w:i w:val="false"/>
          <w:color w:val="000000"/>
          <w:sz w:val="28"/>
        </w:rPr>
        <w:t>
      15. Берген орган __________________________________________________________________</w:t>
      </w:r>
    </w:p>
    <w:p>
      <w:pPr>
        <w:spacing w:after="0"/>
        <w:ind w:left="0"/>
        <w:jc w:val="both"/>
      </w:pPr>
      <w:r>
        <w:rPr>
          <w:rFonts w:ascii="Times New Roman"/>
          <w:b w:val="false"/>
          <w:i w:val="false"/>
          <w:color w:val="000000"/>
          <w:sz w:val="28"/>
        </w:rPr>
        <w:t>
      Жоғары кәсіптік білімі туралы дипломы</w:t>
      </w:r>
    </w:p>
    <w:p>
      <w:pPr>
        <w:spacing w:after="0"/>
        <w:ind w:left="0"/>
        <w:jc w:val="both"/>
      </w:pPr>
      <w:r>
        <w:rPr>
          <w:rFonts w:ascii="Times New Roman"/>
          <w:b w:val="false"/>
          <w:i w:val="false"/>
          <w:color w:val="000000"/>
          <w:sz w:val="28"/>
        </w:rPr>
        <w:t>
      16. Білімі _______________________________________________________________________</w:t>
      </w:r>
    </w:p>
    <w:p>
      <w:pPr>
        <w:spacing w:after="0"/>
        <w:ind w:left="0"/>
        <w:jc w:val="both"/>
      </w:pPr>
      <w:r>
        <w:rPr>
          <w:rFonts w:ascii="Times New Roman"/>
          <w:b w:val="false"/>
          <w:i w:val="false"/>
          <w:color w:val="000000"/>
          <w:sz w:val="28"/>
        </w:rPr>
        <w:t>
      17. Дипломның нөмірі</w:t>
      </w:r>
    </w:p>
    <w:p>
      <w:pPr>
        <w:spacing w:after="0"/>
        <w:ind w:left="0"/>
        <w:jc w:val="both"/>
      </w:pPr>
      <w:r>
        <w:rPr>
          <w:rFonts w:ascii="Times New Roman"/>
          <w:b w:val="false"/>
          <w:i w:val="false"/>
          <w:color w:val="000000"/>
          <w:sz w:val="28"/>
        </w:rPr>
        <w:t>
      18. Дипломның сериясы</w:t>
      </w:r>
    </w:p>
    <w:p>
      <w:pPr>
        <w:spacing w:after="0"/>
        <w:ind w:left="0"/>
        <w:jc w:val="both"/>
      </w:pPr>
      <w:r>
        <w:rPr>
          <w:rFonts w:ascii="Times New Roman"/>
          <w:b w:val="false"/>
          <w:i w:val="false"/>
          <w:color w:val="000000"/>
          <w:sz w:val="28"/>
        </w:rPr>
        <w:t>
      19. Үміткердің оқыған елі__________________________________________________________</w:t>
      </w:r>
    </w:p>
    <w:p>
      <w:pPr>
        <w:spacing w:after="0"/>
        <w:ind w:left="0"/>
        <w:jc w:val="both"/>
      </w:pPr>
      <w:r>
        <w:rPr>
          <w:rFonts w:ascii="Times New Roman"/>
          <w:b w:val="false"/>
          <w:i w:val="false"/>
          <w:color w:val="000000"/>
          <w:sz w:val="28"/>
        </w:rPr>
        <w:t>
      20. Түскен жылы_________________________________________________________________</w:t>
      </w:r>
    </w:p>
    <w:p>
      <w:pPr>
        <w:spacing w:after="0"/>
        <w:ind w:left="0"/>
        <w:jc w:val="both"/>
      </w:pPr>
      <w:r>
        <w:rPr>
          <w:rFonts w:ascii="Times New Roman"/>
          <w:b w:val="false"/>
          <w:i w:val="false"/>
          <w:color w:val="000000"/>
          <w:sz w:val="28"/>
        </w:rPr>
        <w:t>
      21. Бітірген жылы_________________________________________________________________</w:t>
      </w:r>
    </w:p>
    <w:p>
      <w:pPr>
        <w:spacing w:after="0"/>
        <w:ind w:left="0"/>
        <w:jc w:val="both"/>
      </w:pPr>
      <w:r>
        <w:rPr>
          <w:rFonts w:ascii="Times New Roman"/>
          <w:b w:val="false"/>
          <w:i w:val="false"/>
          <w:color w:val="000000"/>
          <w:sz w:val="28"/>
        </w:rPr>
        <w:t>
      22. Диплом бойынша мамандығы____________________________________________________</w:t>
      </w:r>
    </w:p>
    <w:p>
      <w:pPr>
        <w:spacing w:after="0"/>
        <w:ind w:left="0"/>
        <w:jc w:val="both"/>
      </w:pPr>
      <w:r>
        <w:rPr>
          <w:rFonts w:ascii="Times New Roman"/>
          <w:b w:val="false"/>
          <w:i w:val="false"/>
          <w:color w:val="000000"/>
          <w:sz w:val="28"/>
        </w:rPr>
        <w:t>
      23. Диплом бойынша біліктілігі_____________________________________________________</w:t>
      </w:r>
    </w:p>
    <w:p>
      <w:pPr>
        <w:spacing w:after="0"/>
        <w:ind w:left="0"/>
        <w:jc w:val="both"/>
      </w:pPr>
      <w:r>
        <w:rPr>
          <w:rFonts w:ascii="Times New Roman"/>
          <w:b w:val="false"/>
          <w:i w:val="false"/>
          <w:color w:val="000000"/>
          <w:sz w:val="28"/>
        </w:rPr>
        <w:t>
      24. Дипломның нострификациясы (қажет болған жағдайда) _____________________________</w:t>
      </w:r>
    </w:p>
    <w:p>
      <w:pPr>
        <w:spacing w:after="0"/>
        <w:ind w:left="0"/>
        <w:jc w:val="both"/>
      </w:pPr>
      <w:r>
        <w:rPr>
          <w:rFonts w:ascii="Times New Roman"/>
          <w:b w:val="false"/>
          <w:i w:val="false"/>
          <w:color w:val="000000"/>
          <w:sz w:val="28"/>
        </w:rPr>
        <w:t xml:space="preserve">
      Мәлімделген мамандық бойынша интернатура немесе резидентура, не қайта даярлау өткендігі </w:t>
      </w:r>
    </w:p>
    <w:p>
      <w:pPr>
        <w:spacing w:after="0"/>
        <w:ind w:left="0"/>
        <w:jc w:val="both"/>
      </w:pPr>
      <w:r>
        <w:rPr>
          <w:rFonts w:ascii="Times New Roman"/>
          <w:b w:val="false"/>
          <w:i w:val="false"/>
          <w:color w:val="000000"/>
          <w:sz w:val="28"/>
        </w:rPr>
        <w:t xml:space="preserve">
      туралы мәліметтер (сот-медициналық, сот-наркологиялық, сот-психиатриялық </w:t>
      </w:r>
    </w:p>
    <w:p>
      <w:pPr>
        <w:spacing w:after="0"/>
        <w:ind w:left="0"/>
        <w:jc w:val="both"/>
      </w:pPr>
      <w:r>
        <w:rPr>
          <w:rFonts w:ascii="Times New Roman"/>
          <w:b w:val="false"/>
          <w:i w:val="false"/>
          <w:color w:val="000000"/>
          <w:sz w:val="28"/>
        </w:rPr>
        <w:t>
      мамандықтарының сот сарапшылары үшін)</w:t>
      </w:r>
    </w:p>
    <w:p>
      <w:pPr>
        <w:spacing w:after="0"/>
        <w:ind w:left="0"/>
        <w:jc w:val="both"/>
      </w:pPr>
      <w:r>
        <w:rPr>
          <w:rFonts w:ascii="Times New Roman"/>
          <w:b w:val="false"/>
          <w:i w:val="false"/>
          <w:color w:val="000000"/>
          <w:sz w:val="28"/>
        </w:rPr>
        <w:t>
      25. Нөмірі _______________________________________________________________________</w:t>
      </w:r>
    </w:p>
    <w:p>
      <w:pPr>
        <w:spacing w:after="0"/>
        <w:ind w:left="0"/>
        <w:jc w:val="both"/>
      </w:pPr>
      <w:r>
        <w:rPr>
          <w:rFonts w:ascii="Times New Roman"/>
          <w:b w:val="false"/>
          <w:i w:val="false"/>
          <w:color w:val="000000"/>
          <w:sz w:val="28"/>
        </w:rPr>
        <w:t>
      26. Мамандығы___________________________________________________________________</w:t>
      </w:r>
    </w:p>
    <w:p>
      <w:pPr>
        <w:spacing w:after="0"/>
        <w:ind w:left="0"/>
        <w:jc w:val="both"/>
      </w:pPr>
      <w:r>
        <w:rPr>
          <w:rFonts w:ascii="Times New Roman"/>
          <w:b w:val="false"/>
          <w:i w:val="false"/>
          <w:color w:val="000000"/>
          <w:sz w:val="28"/>
        </w:rPr>
        <w:t>
      27. Цикл атауы___________________________________________________________________</w:t>
      </w:r>
    </w:p>
    <w:p>
      <w:pPr>
        <w:spacing w:after="0"/>
        <w:ind w:left="0"/>
        <w:jc w:val="both"/>
      </w:pPr>
      <w:r>
        <w:rPr>
          <w:rFonts w:ascii="Times New Roman"/>
          <w:b w:val="false"/>
          <w:i w:val="false"/>
          <w:color w:val="000000"/>
          <w:sz w:val="28"/>
        </w:rPr>
        <w:t>
      28. Оқытқан ұйымның атауы_______________________________________________________</w:t>
      </w:r>
    </w:p>
    <w:p>
      <w:pPr>
        <w:spacing w:after="0"/>
        <w:ind w:left="0"/>
        <w:jc w:val="both"/>
      </w:pPr>
      <w:r>
        <w:rPr>
          <w:rFonts w:ascii="Times New Roman"/>
          <w:b w:val="false"/>
          <w:i w:val="false"/>
          <w:color w:val="000000"/>
          <w:sz w:val="28"/>
        </w:rPr>
        <w:t>
      29. Оқудың басталуы______________________________________________________________</w:t>
      </w:r>
    </w:p>
    <w:p>
      <w:pPr>
        <w:spacing w:after="0"/>
        <w:ind w:left="0"/>
        <w:jc w:val="both"/>
      </w:pPr>
      <w:r>
        <w:rPr>
          <w:rFonts w:ascii="Times New Roman"/>
          <w:b w:val="false"/>
          <w:i w:val="false"/>
          <w:color w:val="000000"/>
          <w:sz w:val="28"/>
        </w:rPr>
        <w:t>
      30. Оқудың аяқталуы______________________________________________________________</w:t>
      </w:r>
    </w:p>
    <w:p>
      <w:pPr>
        <w:spacing w:after="0"/>
        <w:ind w:left="0"/>
        <w:jc w:val="both"/>
      </w:pPr>
      <w:r>
        <w:rPr>
          <w:rFonts w:ascii="Times New Roman"/>
          <w:b w:val="false"/>
          <w:i w:val="false"/>
          <w:color w:val="000000"/>
          <w:sz w:val="28"/>
        </w:rPr>
        <w:t>
      31. Оқудың сағат бойынша көлемі___________________________________________________</w:t>
      </w:r>
    </w:p>
    <w:p>
      <w:pPr>
        <w:spacing w:after="0"/>
        <w:ind w:left="0"/>
        <w:jc w:val="both"/>
      </w:pPr>
      <w:r>
        <w:rPr>
          <w:rFonts w:ascii="Times New Roman"/>
          <w:b w:val="false"/>
          <w:i w:val="false"/>
          <w:color w:val="000000"/>
          <w:sz w:val="28"/>
        </w:rPr>
        <w:t>
      32. Берілген күні</w:t>
      </w:r>
    </w:p>
    <w:p>
      <w:pPr>
        <w:spacing w:after="0"/>
        <w:ind w:left="0"/>
        <w:jc w:val="both"/>
      </w:pPr>
      <w:r>
        <w:rPr>
          <w:rFonts w:ascii="Times New Roman"/>
          <w:b w:val="false"/>
          <w:i w:val="false"/>
          <w:color w:val="000000"/>
          <w:sz w:val="28"/>
        </w:rPr>
        <w:t>
      Соңғы бес жылда біліктілік даярлығын (біліктілік арттыру) өткендігі туралы мәлеметтер</w:t>
      </w:r>
    </w:p>
    <w:p>
      <w:pPr>
        <w:spacing w:after="0"/>
        <w:ind w:left="0"/>
        <w:jc w:val="both"/>
      </w:pPr>
      <w:r>
        <w:rPr>
          <w:rFonts w:ascii="Times New Roman"/>
          <w:b w:val="false"/>
          <w:i w:val="false"/>
          <w:color w:val="000000"/>
          <w:sz w:val="28"/>
        </w:rPr>
        <w:t xml:space="preserve">
      33. Сот сарапшыларының біліктілігін даярлаудың (біліктілігін арттырудың) өту орны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34. Мамандығы___________________________________________________________________</w:t>
      </w:r>
    </w:p>
    <w:p>
      <w:pPr>
        <w:spacing w:after="0"/>
        <w:ind w:left="0"/>
        <w:jc w:val="both"/>
      </w:pPr>
      <w:r>
        <w:rPr>
          <w:rFonts w:ascii="Times New Roman"/>
          <w:b w:val="false"/>
          <w:i w:val="false"/>
          <w:color w:val="000000"/>
          <w:sz w:val="28"/>
        </w:rPr>
        <w:t xml:space="preserve">
      35. Сот сарапшыларының біліктілігін даярлаудың (біліктілігін арттырудың) басталу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36. Сот сарапшыларының біліктілігін даярлаудың (біліктілігін арттырудың) аяқталған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37. Сот сарапшыларының біліктілігін даярлау (біліктілігін арттыру) өткен уақытта зерделеген </w:t>
      </w:r>
    </w:p>
    <w:p>
      <w:pPr>
        <w:spacing w:after="0"/>
        <w:ind w:left="0"/>
        <w:jc w:val="both"/>
      </w:pPr>
      <w:r>
        <w:rPr>
          <w:rFonts w:ascii="Times New Roman"/>
          <w:b w:val="false"/>
          <w:i w:val="false"/>
          <w:color w:val="000000"/>
          <w:sz w:val="28"/>
        </w:rPr>
        <w:t>
      материалдар _____________________________________________________________________</w:t>
      </w:r>
    </w:p>
    <w:p>
      <w:pPr>
        <w:spacing w:after="0"/>
        <w:ind w:left="0"/>
        <w:jc w:val="both"/>
      </w:pPr>
      <w:r>
        <w:rPr>
          <w:rFonts w:ascii="Times New Roman"/>
          <w:b w:val="false"/>
          <w:i w:val="false"/>
          <w:color w:val="000000"/>
          <w:sz w:val="28"/>
        </w:rPr>
        <w:t xml:space="preserve">
      38. Сот сарапшыларының біліктілігін даярлау (біліктілігін арттыру) басшысының тегі, аты, </w:t>
      </w:r>
    </w:p>
    <w:p>
      <w:pPr>
        <w:spacing w:after="0"/>
        <w:ind w:left="0"/>
        <w:jc w:val="both"/>
      </w:pPr>
      <w:r>
        <w:rPr>
          <w:rFonts w:ascii="Times New Roman"/>
          <w:b w:val="false"/>
          <w:i w:val="false"/>
          <w:color w:val="000000"/>
          <w:sz w:val="28"/>
        </w:rPr>
        <w:t>
      әкесінің аты (ол болған жағдайда), лауазымы _________________________________________</w:t>
      </w:r>
    </w:p>
    <w:p>
      <w:pPr>
        <w:spacing w:after="0"/>
        <w:ind w:left="0"/>
        <w:jc w:val="both"/>
      </w:pPr>
      <w:r>
        <w:rPr>
          <w:rFonts w:ascii="Times New Roman"/>
          <w:b w:val="false"/>
          <w:i w:val="false"/>
          <w:color w:val="000000"/>
          <w:sz w:val="28"/>
        </w:rPr>
        <w:t xml:space="preserve">
      39. Сот сарапшыларының біліктілігін даярлау (біліктілігін арттыру) өткендігі туралы есеп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40. Пошталық индексі_____________________________________________________________</w:t>
      </w:r>
    </w:p>
    <w:p>
      <w:pPr>
        <w:spacing w:after="0"/>
        <w:ind w:left="0"/>
        <w:jc w:val="both"/>
      </w:pPr>
      <w:r>
        <w:rPr>
          <w:rFonts w:ascii="Times New Roman"/>
          <w:b w:val="false"/>
          <w:i w:val="false"/>
          <w:color w:val="000000"/>
          <w:sz w:val="28"/>
        </w:rPr>
        <w:t>
      41. Ел, облысы, ауданы, елді мекені__________________________________________________</w:t>
      </w:r>
    </w:p>
    <w:p>
      <w:pPr>
        <w:spacing w:after="0"/>
        <w:ind w:left="0"/>
        <w:jc w:val="both"/>
      </w:pPr>
      <w:r>
        <w:rPr>
          <w:rFonts w:ascii="Times New Roman"/>
          <w:b w:val="false"/>
          <w:i w:val="false"/>
          <w:color w:val="000000"/>
          <w:sz w:val="28"/>
        </w:rPr>
        <w:t>
      42. Көшенің аты__________________________________________________________________</w:t>
      </w:r>
    </w:p>
    <w:p>
      <w:pPr>
        <w:spacing w:after="0"/>
        <w:ind w:left="0"/>
        <w:jc w:val="both"/>
      </w:pPr>
      <w:r>
        <w:rPr>
          <w:rFonts w:ascii="Times New Roman"/>
          <w:b w:val="false"/>
          <w:i w:val="false"/>
          <w:color w:val="000000"/>
          <w:sz w:val="28"/>
        </w:rPr>
        <w:t>
      43. Үйдің, ғимараттың нөмірі_______________________________________________________</w:t>
      </w:r>
    </w:p>
    <w:p>
      <w:pPr>
        <w:spacing w:after="0"/>
        <w:ind w:left="0"/>
        <w:jc w:val="both"/>
      </w:pPr>
      <w:r>
        <w:rPr>
          <w:rFonts w:ascii="Times New Roman"/>
          <w:b w:val="false"/>
          <w:i w:val="false"/>
          <w:color w:val="000000"/>
          <w:sz w:val="28"/>
        </w:rPr>
        <w:t>
      44. Пәтердің, кеңсенің нөмірі_______________________________________________________</w:t>
      </w:r>
    </w:p>
    <w:p>
      <w:pPr>
        <w:spacing w:after="0"/>
        <w:ind w:left="0"/>
        <w:jc w:val="both"/>
      </w:pPr>
      <w:r>
        <w:rPr>
          <w:rFonts w:ascii="Times New Roman"/>
          <w:b w:val="false"/>
          <w:i w:val="false"/>
          <w:color w:val="000000"/>
          <w:sz w:val="28"/>
        </w:rPr>
        <w:t>
      Телефондардың нөмірі____________________________________________________________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2018 жылғы 5 қаңтардағы</w:t>
            </w:r>
            <w:r>
              <w:br/>
            </w:r>
            <w:r>
              <w:rPr>
                <w:rFonts w:ascii="Times New Roman"/>
                <w:b w:val="false"/>
                <w:i w:val="false"/>
                <w:color w:val="000000"/>
                <w:sz w:val="20"/>
              </w:rPr>
              <w:t>№ 19 бұйрығына</w:t>
            </w:r>
            <w:r>
              <w:br/>
            </w:r>
            <w:r>
              <w:rPr>
                <w:rFonts w:ascii="Times New Roman"/>
                <w:b w:val="false"/>
                <w:i w:val="false"/>
                <w:color w:val="000000"/>
                <w:sz w:val="20"/>
              </w:rPr>
              <w:t>3-қосымша</w:t>
            </w:r>
          </w:p>
        </w:tc>
      </w:tr>
    </w:tbl>
    <w:bookmarkStart w:name="z61" w:id="50"/>
    <w:p>
      <w:pPr>
        <w:spacing w:after="0"/>
        <w:ind w:left="0"/>
        <w:jc w:val="left"/>
      </w:pPr>
      <w:r>
        <w:rPr>
          <w:rFonts w:ascii="Times New Roman"/>
          <w:b/>
          <w:i w:val="false"/>
          <w:color w:val="000000"/>
        </w:rPr>
        <w:t xml:space="preserve"> "Сот-медициналық, сот-психиатриялық,  сот-наркологиялық сарапшыларды аттестаттау" мемлекеттік  көрсетілетін қызметінің стандарты 1-тарау. Жалпы ережелер</w:t>
      </w:r>
    </w:p>
    <w:bookmarkEnd w:id="50"/>
    <w:bookmarkStart w:name="z62" w:id="51"/>
    <w:p>
      <w:pPr>
        <w:spacing w:after="0"/>
        <w:ind w:left="0"/>
        <w:jc w:val="both"/>
      </w:pPr>
      <w:r>
        <w:rPr>
          <w:rFonts w:ascii="Times New Roman"/>
          <w:b w:val="false"/>
          <w:i w:val="false"/>
          <w:color w:val="000000"/>
          <w:sz w:val="28"/>
        </w:rPr>
        <w:t>
      1. "Сот-медициналық, сот-психиатриялық, сот-наркологиялық сарапшыларды аттестаттау" мемлекеттік көрсетілетін қызметі (бұдан әрі – мемлекеттік көрсетілетін қызмет).</w:t>
      </w:r>
    </w:p>
    <w:bookmarkEnd w:id="51"/>
    <w:bookmarkStart w:name="z63" w:id="52"/>
    <w:p>
      <w:pPr>
        <w:spacing w:after="0"/>
        <w:ind w:left="0"/>
        <w:jc w:val="both"/>
      </w:pPr>
      <w:r>
        <w:rPr>
          <w:rFonts w:ascii="Times New Roman"/>
          <w:b w:val="false"/>
          <w:i w:val="false"/>
          <w:color w:val="000000"/>
          <w:sz w:val="28"/>
        </w:rPr>
        <w:t>
      2. Мемлекеттік көрсетілетін қызмет стандарты Қазақстан Республикасы Әділет министрлігімен әзірленген.</w:t>
      </w:r>
    </w:p>
    <w:bookmarkEnd w:id="52"/>
    <w:bookmarkStart w:name="z64" w:id="53"/>
    <w:p>
      <w:pPr>
        <w:spacing w:after="0"/>
        <w:ind w:left="0"/>
        <w:jc w:val="both"/>
      </w:pPr>
      <w:r>
        <w:rPr>
          <w:rFonts w:ascii="Times New Roman"/>
          <w:b w:val="false"/>
          <w:i w:val="false"/>
          <w:color w:val="000000"/>
          <w:sz w:val="28"/>
        </w:rPr>
        <w:t>
      3. Мемлекеттік көрсетілетін қызмет "Қазақстан Республикасы Әділет министрлігінің Сот сараптамалары орталығы" РМҚК-мен (бұдан әрі – көрсетілетін қызметті беруші) көрсетіледі.</w:t>
      </w:r>
    </w:p>
    <w:bookmarkEnd w:id="5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 үкімет" www.egov.kz веб-порталы (бұдан әрі – портал) арқылы жүзеге асырылады.</w:t>
      </w:r>
    </w:p>
    <w:bookmarkStart w:name="z65" w:id="54"/>
    <w:p>
      <w:pPr>
        <w:spacing w:after="0"/>
        <w:ind w:left="0"/>
        <w:jc w:val="left"/>
      </w:pPr>
      <w:r>
        <w:rPr>
          <w:rFonts w:ascii="Times New Roman"/>
          <w:b/>
          <w:i w:val="false"/>
          <w:color w:val="000000"/>
        </w:rPr>
        <w:t xml:space="preserve"> 2-тарау. Мемлекеттік қызметті көрсетудің тәртібі</w:t>
      </w:r>
    </w:p>
    <w:bookmarkEnd w:id="54"/>
    <w:bookmarkStart w:name="z66" w:id="55"/>
    <w:p>
      <w:pPr>
        <w:spacing w:after="0"/>
        <w:ind w:left="0"/>
        <w:jc w:val="both"/>
      </w:pPr>
      <w:r>
        <w:rPr>
          <w:rFonts w:ascii="Times New Roman"/>
          <w:b w:val="false"/>
          <w:i w:val="false"/>
          <w:color w:val="000000"/>
          <w:sz w:val="28"/>
        </w:rPr>
        <w:t>
      4. Мемлекеттік қызметті көрсетудің мерзімі – 15 (он бес) жұмыс күні.</w:t>
      </w:r>
    </w:p>
    <w:bookmarkEnd w:id="55"/>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алушымен ұсынылған құжаттардың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жағдайларда көрсетілетін қызметті беруші көрсетілген мерзімде өтінішті қарауды тоқтату туралы жазбаша дәлелді бас тарту береді.</w:t>
      </w:r>
    </w:p>
    <w:bookmarkStart w:name="z67" w:id="56"/>
    <w:p>
      <w:pPr>
        <w:spacing w:after="0"/>
        <w:ind w:left="0"/>
        <w:jc w:val="both"/>
      </w:pPr>
      <w:r>
        <w:rPr>
          <w:rFonts w:ascii="Times New Roman"/>
          <w:b w:val="false"/>
          <w:i w:val="false"/>
          <w:color w:val="000000"/>
          <w:sz w:val="28"/>
        </w:rPr>
        <w:t>
      5. Мемлекеттік қызметті көрсетудің нысаны: электрондық.</w:t>
      </w:r>
    </w:p>
    <w:bookmarkEnd w:id="56"/>
    <w:bookmarkStart w:name="z68" w:id="57"/>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куәлігі (бұдан әрі – куәлік)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w:t>
      </w:r>
    </w:p>
    <w:bookmarkEnd w:id="57"/>
    <w:p>
      <w:pPr>
        <w:spacing w:after="0"/>
        <w:ind w:left="0"/>
        <w:jc w:val="both"/>
      </w:pPr>
      <w:r>
        <w:rPr>
          <w:rFonts w:ascii="Times New Roman"/>
          <w:b w:val="false"/>
          <w:i w:val="false"/>
          <w:color w:val="000000"/>
          <w:sz w:val="28"/>
        </w:rPr>
        <w:t>
      Куәлік аттестаттаудан өткеннен кейін беріледі.</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 көрсетілетін қызметті алушының "жеке кабинетіне", комиссия төрағасының электрондық цифрлық қолтаңбасымен (бұдан әрі – ЭЦҚ) куәландырылған электрондық құжат нысанында жолданады және сақталады.</w:t>
      </w:r>
    </w:p>
    <w:bookmarkStart w:name="z69" w:id="58"/>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58"/>
    <w:bookmarkStart w:name="z70" w:id="59"/>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сондай-ақ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ұсыну келесі жұмыс күнінде жүзеге асырылады.</w:t>
      </w:r>
    </w:p>
    <w:bookmarkEnd w:id="59"/>
    <w:p>
      <w:pPr>
        <w:spacing w:after="0"/>
        <w:ind w:left="0"/>
        <w:jc w:val="both"/>
      </w:pPr>
      <w:r>
        <w:rPr>
          <w:rFonts w:ascii="Times New Roman"/>
          <w:b w:val="false"/>
          <w:i w:val="false"/>
          <w:color w:val="000000"/>
          <w:sz w:val="28"/>
        </w:rPr>
        <w:t xml:space="preserve">
      Мемлекеттік көрсетілетін қызмет,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интернет-қорда орналастырылған, көрсетілетін қызметті берушінің басшысы бекітетін тізімге сәйкес, алдын ала жазылусыз және жеделдетілген қызмет көрсетусіз, кезек күту тәртібімен көрсетіледі.</w:t>
      </w:r>
    </w:p>
    <w:bookmarkStart w:name="z71" w:id="60"/>
    <w:p>
      <w:pPr>
        <w:spacing w:after="0"/>
        <w:ind w:left="0"/>
        <w:jc w:val="both"/>
      </w:pPr>
      <w:r>
        <w:rPr>
          <w:rFonts w:ascii="Times New Roman"/>
          <w:b w:val="false"/>
          <w:i w:val="false"/>
          <w:color w:val="000000"/>
          <w:sz w:val="28"/>
        </w:rPr>
        <w:t>
      9. Порталға жүгінген кезде мемлекеттік қызметті көрсету үшін қажетті құжаттардың тізбесі:</w:t>
      </w:r>
    </w:p>
    <w:bookmarkEnd w:id="60"/>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көрсетілетін қызметті берушінің аумақтық бөлімшесінің басшысы не болмаса оны алмастыратын адам қол қойған, кәсіптік даярлығының деңгейін көрсететін сот сарапшысына мінездеменің электрондық көшірмесі;</w:t>
      </w:r>
    </w:p>
    <w:p>
      <w:pPr>
        <w:spacing w:after="0"/>
        <w:ind w:left="0"/>
        <w:jc w:val="both"/>
      </w:pPr>
      <w:r>
        <w:rPr>
          <w:rFonts w:ascii="Times New Roman"/>
          <w:b w:val="false"/>
          <w:i w:val="false"/>
          <w:color w:val="000000"/>
          <w:sz w:val="28"/>
        </w:rPr>
        <w:t>
      соңғы жылға сот сарапшысының қорытындыларына рецензиялардың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мәліметтер.</w:t>
      </w:r>
    </w:p>
    <w:p>
      <w:pPr>
        <w:spacing w:after="0"/>
        <w:ind w:left="0"/>
        <w:jc w:val="both"/>
      </w:pPr>
      <w:r>
        <w:rPr>
          <w:rFonts w:ascii="Times New Roman"/>
          <w:b w:val="false"/>
          <w:i w:val="false"/>
          <w:color w:val="000000"/>
          <w:sz w:val="28"/>
        </w:rPr>
        <w:t>
      2) сот-сараптама қызметін лицензия негізінде жүзеге асыратын адам:</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электрондық құжат нысанындағы өтініш;</w:t>
      </w:r>
    </w:p>
    <w:p>
      <w:pPr>
        <w:spacing w:after="0"/>
        <w:ind w:left="0"/>
        <w:jc w:val="both"/>
      </w:pPr>
      <w:r>
        <w:rPr>
          <w:rFonts w:ascii="Times New Roman"/>
          <w:b w:val="false"/>
          <w:i w:val="false"/>
          <w:color w:val="000000"/>
          <w:sz w:val="28"/>
        </w:rPr>
        <w:t>
      соңғы жылға сот сарапшысының қорытындыларына рецензиялардың электрондық көшірмесі;</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нысандағы мәліметтер.</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құжаты, оның сот сараптамасының белгілі түрін жүргізу құқығына біліктілік куәлігі (сот-сараптама қызметімен айналысуға лицензиясы) туралы мәліметтерді көрсетілетін қызметті беруші "электрондық үкімет" шлюздері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Мемлекеттік ақпараттық жүйелерде көрсетілетін қызметті алушының мәліметтер болмаған жағдайда көрсетілетін қызметті берушінің қызметкерімен сот сараптамасының белгілі түрін жүргізу құқығына біліктілік куәлігінің электрондық көшірмесі ұсынылады.</w:t>
      </w:r>
    </w:p>
    <w:p>
      <w:pPr>
        <w:spacing w:after="0"/>
        <w:ind w:left="0"/>
        <w:jc w:val="both"/>
      </w:pPr>
      <w:r>
        <w:rPr>
          <w:rFonts w:ascii="Times New Roman"/>
          <w:b w:val="false"/>
          <w:i w:val="false"/>
          <w:color w:val="000000"/>
          <w:sz w:val="28"/>
        </w:rPr>
        <w:t>
      Сондай-ақ сот-сараптама қызметін лицензия негізінде жүзеге асыратын адамымен сот-сараптама қызметімен айналысуға лицензияның электрондық көшірмесі ұсынылады.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кабинетінде" мемлекеттік қызмет көрсету үшін сұрау салудың қабылдануы туралы мәртебесі көрсетіледі.</w:t>
      </w:r>
    </w:p>
    <w:bookmarkStart w:name="z72" w:id="61"/>
    <w:p>
      <w:pPr>
        <w:spacing w:after="0"/>
        <w:ind w:left="0"/>
        <w:jc w:val="both"/>
      </w:pPr>
      <w:r>
        <w:rPr>
          <w:rFonts w:ascii="Times New Roman"/>
          <w:b w:val="false"/>
          <w:i w:val="false"/>
          <w:color w:val="000000"/>
          <w:sz w:val="28"/>
        </w:rPr>
        <w:t>
      10. Көрсетілетін мемлекеттік қызметті көрсетуден бас тартудың негіздері:</w:t>
      </w:r>
    </w:p>
    <w:bookmarkEnd w:id="6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және деректердің (мәліметтердің) Қазақстан Республикасы Әділет министрінің 2017 жылғы 30 наурыздағы № 336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15033 болып тіркелген) бекітілген Сот сарапшыларын аттестаттау қағидаларына сәйкес келмеуі;</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73" w:id="62"/>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62"/>
    <w:bookmarkStart w:name="z74" w:id="63"/>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тұлғаларының, сондай-ақ қызметкерлердің мемлекеттік қызмет көрсету мәселелері бойынша шешімдеріне, әрекеттеріне (әрекетсіздігіне) шағымдану: шағымдар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 атына: 010000, Қазақстан Республикасы, Астана қаласы, Сарыарқа ауданы, Сарырақа даңғылы, 3/1 үй, 15 СК мекенжайы бойынша беріледі.</w:t>
      </w:r>
    </w:p>
    <w:bookmarkEnd w:id="63"/>
    <w:p>
      <w:pPr>
        <w:spacing w:after="0"/>
        <w:ind w:left="0"/>
        <w:jc w:val="both"/>
      </w:pPr>
      <w:r>
        <w:rPr>
          <w:rFonts w:ascii="Times New Roman"/>
          <w:b w:val="false"/>
          <w:i w:val="false"/>
          <w:color w:val="000000"/>
          <w:sz w:val="28"/>
        </w:rPr>
        <w:t>
      Шағым пошта арқылы жазбаша түрде немесе көрсетілетін қызметті берушінің кеңсесі, сондай-ақ портал арқылы беріледі. Шағымға көрсетілетін қызметті алушы тегі, аты, әкесінің аты (ол болған жағдайда), пошталық мекенжайын көрсете отырып, қол қояды.</w:t>
      </w:r>
    </w:p>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растау, оны қабылдаған тұлғаның тегі, байланыс деректері, сондай-ақ жауапты алу орны мен мерзімі, лауазымды тұлғалардың байланыс деректері көрсетілген талонды бере отырып тіркеу (мөртабаны,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p>
    <w:p>
      <w:pPr>
        <w:spacing w:after="0"/>
        <w:ind w:left="0"/>
        <w:jc w:val="both"/>
      </w:pPr>
      <w:r>
        <w:rPr>
          <w:rFonts w:ascii="Times New Roman"/>
          <w:b w:val="false"/>
          <w:i w:val="false"/>
          <w:color w:val="000000"/>
          <w:sz w:val="28"/>
        </w:rPr>
        <w:t>
      Көрсетілетін мемлекеттік қызметті көрсетудің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Start w:name="z75" w:id="64"/>
    <w:p>
      <w:pPr>
        <w:spacing w:after="0"/>
        <w:ind w:left="0"/>
        <w:jc w:val="both"/>
      </w:pPr>
      <w:r>
        <w:rPr>
          <w:rFonts w:ascii="Times New Roman"/>
          <w:b w:val="false"/>
          <w:i w:val="false"/>
          <w:color w:val="000000"/>
          <w:sz w:val="28"/>
        </w:rPr>
        <w:t>
      12. Көрсетілетін мемлекеттік қызметті көрсетудің нәтижелерімен келіспеген жағдайда көрсетілетін қызметті алушы заңнамада белгіленген тәртіппен сотқа жүгінуге құқылы.</w:t>
      </w:r>
    </w:p>
    <w:bookmarkEnd w:id="64"/>
    <w:bookmarkStart w:name="z76" w:id="65"/>
    <w:p>
      <w:pPr>
        <w:spacing w:after="0"/>
        <w:ind w:left="0"/>
        <w:jc w:val="left"/>
      </w:pPr>
      <w:r>
        <w:rPr>
          <w:rFonts w:ascii="Times New Roman"/>
          <w:b/>
          <w:i w:val="false"/>
          <w:color w:val="000000"/>
        </w:rPr>
        <w:t xml:space="preserve"> 4-тарау. Мемлекеттік қызметті көрсету, оның ішінде электрондық нысанда көрсету ерекшеліктері ескеріле отырып  қойылатын өзге де талаптар</w:t>
      </w:r>
    </w:p>
    <w:bookmarkEnd w:id="65"/>
    <w:bookmarkStart w:name="z77" w:id="66"/>
    <w:p>
      <w:pPr>
        <w:spacing w:after="0"/>
        <w:ind w:left="0"/>
        <w:jc w:val="both"/>
      </w:pPr>
      <w:r>
        <w:rPr>
          <w:rFonts w:ascii="Times New Roman"/>
          <w:b w:val="false"/>
          <w:i w:val="false"/>
          <w:color w:val="000000"/>
          <w:sz w:val="28"/>
        </w:rPr>
        <w:t>
      13.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p>
    <w:bookmarkEnd w:id="66"/>
    <w:bookmarkStart w:name="z78" w:id="67"/>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www.adilet.gov.kz ресми интернет-қорында орналастырылған.</w:t>
      </w:r>
    </w:p>
    <w:bookmarkEnd w:id="67"/>
    <w:bookmarkStart w:name="z79" w:id="68"/>
    <w:p>
      <w:pPr>
        <w:spacing w:after="0"/>
        <w:ind w:left="0"/>
        <w:jc w:val="both"/>
      </w:pPr>
      <w:r>
        <w:rPr>
          <w:rFonts w:ascii="Times New Roman"/>
          <w:b w:val="false"/>
          <w:i w:val="false"/>
          <w:color w:val="000000"/>
          <w:sz w:val="28"/>
        </w:rPr>
        <w:t>
      15. Көрсетілетін қызметті алушы мемлекеттік көрсетілетін қызметті ЭЦҚ болған кезде портал арқылы электрондық нысанда алады.</w:t>
      </w:r>
    </w:p>
    <w:bookmarkEnd w:id="68"/>
    <w:bookmarkStart w:name="z80" w:id="69"/>
    <w:p>
      <w:pPr>
        <w:spacing w:after="0"/>
        <w:ind w:left="0"/>
        <w:jc w:val="both"/>
      </w:pP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Бірыңғай байланыс орталығы арқылы алады.</w:t>
      </w:r>
    </w:p>
    <w:bookmarkEnd w:id="69"/>
    <w:bookmarkStart w:name="z81" w:id="70"/>
    <w:p>
      <w:pPr>
        <w:spacing w:after="0"/>
        <w:ind w:left="0"/>
        <w:jc w:val="both"/>
      </w:pPr>
      <w:r>
        <w:rPr>
          <w:rFonts w:ascii="Times New Roman"/>
          <w:b w:val="false"/>
          <w:i w:val="false"/>
          <w:color w:val="000000"/>
          <w:sz w:val="28"/>
        </w:rPr>
        <w:t>
      17. Бірыңғай байланыс орталығы: 1414, 8-800-080-7777.</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сот-</w:t>
            </w:r>
            <w:r>
              <w:br/>
            </w:r>
            <w:r>
              <w:rPr>
                <w:rFonts w:ascii="Times New Roman"/>
                <w:b w:val="false"/>
                <w:i w:val="false"/>
                <w:color w:val="000000"/>
                <w:sz w:val="20"/>
              </w:rPr>
              <w:t>наркологиялық сарапшыларды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куәлігі №___</w:t>
      </w:r>
    </w:p>
    <w:p>
      <w:pPr>
        <w:spacing w:after="0"/>
        <w:ind w:left="0"/>
        <w:jc w:val="both"/>
      </w:pPr>
      <w:r>
        <w:rPr>
          <w:rFonts w:ascii="Times New Roman"/>
          <w:b w:val="false"/>
          <w:i w:val="false"/>
          <w:color w:val="000000"/>
          <w:sz w:val="28"/>
        </w:rPr>
        <w:t>
      20___жылғы " ____ " _________________ ______________________________________ қаласы</w:t>
      </w:r>
    </w:p>
    <w:p>
      <w:pPr>
        <w:spacing w:after="0"/>
        <w:ind w:left="0"/>
        <w:jc w:val="both"/>
      </w:pPr>
      <w:r>
        <w:rPr>
          <w:rFonts w:ascii="Times New Roman"/>
          <w:b w:val="false"/>
          <w:i w:val="false"/>
          <w:color w:val="000000"/>
          <w:sz w:val="28"/>
        </w:rPr>
        <w:t xml:space="preserve">
      Қазақстан Республикасы Әділет министрінің (не болмаса оны  алмастыратын адамның) 20__ </w:t>
      </w:r>
    </w:p>
    <w:p>
      <w:pPr>
        <w:spacing w:after="0"/>
        <w:ind w:left="0"/>
        <w:jc w:val="both"/>
      </w:pPr>
      <w:r>
        <w:rPr>
          <w:rFonts w:ascii="Times New Roman"/>
          <w:b w:val="false"/>
          <w:i w:val="false"/>
          <w:color w:val="000000"/>
          <w:sz w:val="28"/>
        </w:rPr>
        <w:t>
      жылғы "__"_______№ ____ бұйрығы негізінде  әрекет ететін комиссиясы құрамында:</w:t>
      </w:r>
    </w:p>
    <w:p>
      <w:pPr>
        <w:spacing w:after="0"/>
        <w:ind w:left="0"/>
        <w:jc w:val="both"/>
      </w:pPr>
      <w:r>
        <w:rPr>
          <w:rFonts w:ascii="Times New Roman"/>
          <w:b w:val="false"/>
          <w:i w:val="false"/>
          <w:color w:val="000000"/>
          <w:sz w:val="28"/>
        </w:rPr>
        <w:t>
      Төраға __________________________________________________________________________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Хатшы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құжаттарын қарастырып,</w:t>
      </w:r>
    </w:p>
    <w:p>
      <w:pPr>
        <w:spacing w:after="0"/>
        <w:ind w:left="0"/>
        <w:jc w:val="both"/>
      </w:pPr>
      <w:r>
        <w:rPr>
          <w:rFonts w:ascii="Times New Roman"/>
          <w:b w:val="false"/>
          <w:i w:val="false"/>
          <w:color w:val="000000"/>
          <w:sz w:val="28"/>
        </w:rPr>
        <w:t>
      (Тегі, аты, әкесінің аты, (ол болған жағдайда), сот сарапшысының лауазымы және жұмыс орны)</w:t>
      </w:r>
    </w:p>
    <w:p>
      <w:pPr>
        <w:spacing w:after="0"/>
        <w:ind w:left="0"/>
        <w:jc w:val="both"/>
      </w:pPr>
      <w:r>
        <w:rPr>
          <w:rFonts w:ascii="Times New Roman"/>
          <w:b w:val="false"/>
          <w:i w:val="false"/>
          <w:color w:val="000000"/>
          <w:sz w:val="28"/>
        </w:rPr>
        <w:t>
      Былай деп шешті:________________________________________________________________</w:t>
      </w:r>
    </w:p>
    <w:p>
      <w:pPr>
        <w:spacing w:after="0"/>
        <w:ind w:left="0"/>
        <w:jc w:val="both"/>
      </w:pPr>
      <w:r>
        <w:rPr>
          <w:rFonts w:ascii="Times New Roman"/>
          <w:b w:val="false"/>
          <w:i w:val="false"/>
          <w:color w:val="000000"/>
          <w:sz w:val="28"/>
        </w:rPr>
        <w:t>
      (аттестаттаудың нәтижесі)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сот-</w:t>
            </w:r>
            <w:r>
              <w:br/>
            </w:r>
            <w:r>
              <w:rPr>
                <w:rFonts w:ascii="Times New Roman"/>
                <w:b w:val="false"/>
                <w:i w:val="false"/>
                <w:color w:val="000000"/>
                <w:sz w:val="20"/>
              </w:rPr>
              <w:t>наркологиялық сарапшыларды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сарапшылары аттестациясын,</w:t>
            </w:r>
            <w:r>
              <w:br/>
            </w:r>
            <w:r>
              <w:rPr>
                <w:rFonts w:ascii="Times New Roman"/>
                <w:b w:val="false"/>
                <w:i w:val="false"/>
                <w:color w:val="000000"/>
                <w:sz w:val="20"/>
              </w:rPr>
              <w:t>оның ішінде кезектен тыс</w:t>
            </w:r>
            <w:r>
              <w:br/>
            </w:r>
            <w:r>
              <w:rPr>
                <w:rFonts w:ascii="Times New Roman"/>
                <w:b w:val="false"/>
                <w:i w:val="false"/>
                <w:color w:val="000000"/>
                <w:sz w:val="20"/>
              </w:rPr>
              <w:t xml:space="preserve">аттестаттауды өткізу жөніндегі </w:t>
            </w:r>
            <w:r>
              <w:br/>
            </w:r>
            <w:r>
              <w:rPr>
                <w:rFonts w:ascii="Times New Roman"/>
                <w:b w:val="false"/>
                <w:i w:val="false"/>
                <w:color w:val="000000"/>
                <w:sz w:val="20"/>
              </w:rPr>
              <w:t>комиссия төрағасының</w:t>
            </w:r>
            <w:r>
              <w:br/>
            </w:r>
            <w:r>
              <w:rPr>
                <w:rFonts w:ascii="Times New Roman"/>
                <w:b w:val="false"/>
                <w:i w:val="false"/>
                <w:color w:val="000000"/>
                <w:sz w:val="20"/>
              </w:rPr>
              <w:t>орынбасарына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сот сарапшыларын аттестаттаудан, оның ішінде кезектен тыс аттестаттаудан өтуге жіберуіңізді сұраймын.</w:t>
      </w:r>
    </w:p>
    <w:p>
      <w:pPr>
        <w:spacing w:after="0"/>
        <w:ind w:left="0"/>
        <w:jc w:val="both"/>
      </w:pPr>
      <w:r>
        <w:rPr>
          <w:rFonts w:ascii="Times New Roman"/>
          <w:b w:val="false"/>
          <w:i w:val="false"/>
          <w:color w:val="000000"/>
          <w:sz w:val="28"/>
        </w:rPr>
        <w:t>
      Сонымен қатар, аттестаттаудан өту үшін келесі құжаттарды жолдаймын:</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қорғалған құпияларды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(ол болған жағдайда) және көрсетілетін қызметті алушының қолы)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(Жыл, күн, ай)</w:t>
      </w:r>
    </w:p>
    <w:p>
      <w:pPr>
        <w:spacing w:after="0"/>
        <w:ind w:left="0"/>
        <w:jc w:val="both"/>
      </w:pPr>
      <w:r>
        <w:rPr>
          <w:rFonts w:ascii="Times New Roman"/>
          <w:b w:val="false"/>
          <w:i w:val="false"/>
          <w:color w:val="000000"/>
          <w:sz w:val="28"/>
        </w:rPr>
        <w:t xml:space="preserve">
      * - құжаттар тізімі осы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сот-</w:t>
            </w:r>
            <w:r>
              <w:br/>
            </w:r>
            <w:r>
              <w:rPr>
                <w:rFonts w:ascii="Times New Roman"/>
                <w:b w:val="false"/>
                <w:i w:val="false"/>
                <w:color w:val="000000"/>
                <w:sz w:val="20"/>
              </w:rPr>
              <w:t>наркологиялық сарапшыларды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Өтінім бойынша деректер</w:t>
      </w:r>
    </w:p>
    <w:p>
      <w:pPr>
        <w:spacing w:after="0"/>
        <w:ind w:left="0"/>
        <w:jc w:val="both"/>
      </w:pPr>
      <w:r>
        <w:rPr>
          <w:rFonts w:ascii="Times New Roman"/>
          <w:b w:val="false"/>
          <w:i w:val="false"/>
          <w:color w:val="000000"/>
          <w:sz w:val="28"/>
        </w:rPr>
        <w:t>
      1. Өтініш нөмірі__________________________________________________________________</w:t>
      </w:r>
    </w:p>
    <w:p>
      <w:pPr>
        <w:spacing w:after="0"/>
        <w:ind w:left="0"/>
        <w:jc w:val="both"/>
      </w:pPr>
      <w:r>
        <w:rPr>
          <w:rFonts w:ascii="Times New Roman"/>
          <w:b w:val="false"/>
          <w:i w:val="false"/>
          <w:color w:val="000000"/>
          <w:sz w:val="28"/>
        </w:rPr>
        <w:t>
      2. Қалыптастыру күні_____________________________________________________________</w:t>
      </w:r>
    </w:p>
    <w:p>
      <w:pPr>
        <w:spacing w:after="0"/>
        <w:ind w:left="0"/>
        <w:jc w:val="both"/>
      </w:pPr>
      <w:r>
        <w:rPr>
          <w:rFonts w:ascii="Times New Roman"/>
          <w:b w:val="false"/>
          <w:i w:val="false"/>
          <w:color w:val="000000"/>
          <w:sz w:val="28"/>
        </w:rPr>
        <w:t>
      Негізгі мәліметтер</w:t>
      </w:r>
    </w:p>
    <w:p>
      <w:pPr>
        <w:spacing w:after="0"/>
        <w:ind w:left="0"/>
        <w:jc w:val="both"/>
      </w:pPr>
      <w:r>
        <w:rPr>
          <w:rFonts w:ascii="Times New Roman"/>
          <w:b w:val="false"/>
          <w:i w:val="false"/>
          <w:color w:val="000000"/>
          <w:sz w:val="28"/>
        </w:rPr>
        <w:t>
      3. Ғылыми дәрежесі, атағы _________________________________________________________</w:t>
      </w:r>
    </w:p>
    <w:p>
      <w:pPr>
        <w:spacing w:after="0"/>
        <w:ind w:left="0"/>
        <w:jc w:val="both"/>
      </w:pPr>
      <w:r>
        <w:rPr>
          <w:rFonts w:ascii="Times New Roman"/>
          <w:b w:val="false"/>
          <w:i w:val="false"/>
          <w:color w:val="000000"/>
          <w:sz w:val="28"/>
        </w:rPr>
        <w:t>
      4. Ғылыми еңбектері мен жаңалықтары_______________________________________________</w:t>
      </w:r>
    </w:p>
    <w:p>
      <w:pPr>
        <w:spacing w:after="0"/>
        <w:ind w:left="0"/>
        <w:jc w:val="both"/>
      </w:pPr>
      <w:r>
        <w:rPr>
          <w:rFonts w:ascii="Times New Roman"/>
          <w:b w:val="false"/>
          <w:i w:val="false"/>
          <w:color w:val="000000"/>
          <w:sz w:val="28"/>
        </w:rPr>
        <w:t>
      5. Соңғы бес жылда жүргізілген сараптамаларының саны________________________________</w:t>
      </w:r>
    </w:p>
    <w:p>
      <w:pPr>
        <w:spacing w:after="0"/>
        <w:ind w:left="0"/>
        <w:jc w:val="both"/>
      </w:pPr>
      <w:r>
        <w:rPr>
          <w:rFonts w:ascii="Times New Roman"/>
          <w:b w:val="false"/>
          <w:i w:val="false"/>
          <w:color w:val="000000"/>
          <w:sz w:val="28"/>
        </w:rPr>
        <w:t>
      Жеке басын куәландыратын құжат туралы мәліметтер</w:t>
      </w:r>
    </w:p>
    <w:p>
      <w:pPr>
        <w:spacing w:after="0"/>
        <w:ind w:left="0"/>
        <w:jc w:val="both"/>
      </w:pPr>
      <w:r>
        <w:rPr>
          <w:rFonts w:ascii="Times New Roman"/>
          <w:b w:val="false"/>
          <w:i w:val="false"/>
          <w:color w:val="000000"/>
          <w:sz w:val="28"/>
        </w:rPr>
        <w:t>
      6. ЖСН_________________________________________________________________________</w:t>
      </w:r>
    </w:p>
    <w:p>
      <w:pPr>
        <w:spacing w:after="0"/>
        <w:ind w:left="0"/>
        <w:jc w:val="both"/>
      </w:pPr>
      <w:r>
        <w:rPr>
          <w:rFonts w:ascii="Times New Roman"/>
          <w:b w:val="false"/>
          <w:i w:val="false"/>
          <w:color w:val="000000"/>
          <w:sz w:val="28"/>
        </w:rPr>
        <w:t>
      7. Тегі__________________________________________________________________________</w:t>
      </w:r>
    </w:p>
    <w:p>
      <w:pPr>
        <w:spacing w:after="0"/>
        <w:ind w:left="0"/>
        <w:jc w:val="both"/>
      </w:pPr>
      <w:r>
        <w:rPr>
          <w:rFonts w:ascii="Times New Roman"/>
          <w:b w:val="false"/>
          <w:i w:val="false"/>
          <w:color w:val="000000"/>
          <w:sz w:val="28"/>
        </w:rPr>
        <w:t>
      8. Аты__________________________________________________________________________</w:t>
      </w:r>
    </w:p>
    <w:p>
      <w:pPr>
        <w:spacing w:after="0"/>
        <w:ind w:left="0"/>
        <w:jc w:val="both"/>
      </w:pPr>
      <w:r>
        <w:rPr>
          <w:rFonts w:ascii="Times New Roman"/>
          <w:b w:val="false"/>
          <w:i w:val="false"/>
          <w:color w:val="000000"/>
          <w:sz w:val="28"/>
        </w:rPr>
        <w:t>
      9. Әкесінің аты (ол болған жағдайда) ________________________________________________</w:t>
      </w:r>
    </w:p>
    <w:p>
      <w:pPr>
        <w:spacing w:after="0"/>
        <w:ind w:left="0"/>
        <w:jc w:val="both"/>
      </w:pPr>
      <w:r>
        <w:rPr>
          <w:rFonts w:ascii="Times New Roman"/>
          <w:b w:val="false"/>
          <w:i w:val="false"/>
          <w:color w:val="000000"/>
          <w:sz w:val="28"/>
        </w:rPr>
        <w:t>
      10. Жеке басын куәландыратын құжаттың түрі_________________________________________</w:t>
      </w:r>
    </w:p>
    <w:p>
      <w:pPr>
        <w:spacing w:after="0"/>
        <w:ind w:left="0"/>
        <w:jc w:val="both"/>
      </w:pPr>
      <w:r>
        <w:rPr>
          <w:rFonts w:ascii="Times New Roman"/>
          <w:b w:val="false"/>
          <w:i w:val="false"/>
          <w:color w:val="000000"/>
          <w:sz w:val="28"/>
        </w:rPr>
        <w:t>
      11. Нөмірі_______________________________________________________________________</w:t>
      </w:r>
    </w:p>
    <w:p>
      <w:pPr>
        <w:spacing w:after="0"/>
        <w:ind w:left="0"/>
        <w:jc w:val="both"/>
      </w:pPr>
      <w:r>
        <w:rPr>
          <w:rFonts w:ascii="Times New Roman"/>
          <w:b w:val="false"/>
          <w:i w:val="false"/>
          <w:color w:val="000000"/>
          <w:sz w:val="28"/>
        </w:rPr>
        <w:t>
      12. Сериясы______________________________________________________________________</w:t>
      </w:r>
    </w:p>
    <w:p>
      <w:pPr>
        <w:spacing w:after="0"/>
        <w:ind w:left="0"/>
        <w:jc w:val="both"/>
      </w:pPr>
      <w:r>
        <w:rPr>
          <w:rFonts w:ascii="Times New Roman"/>
          <w:b w:val="false"/>
          <w:i w:val="false"/>
          <w:color w:val="000000"/>
          <w:sz w:val="28"/>
        </w:rPr>
        <w:t>
      13. Берілген күні__________________________________________________________________</w:t>
      </w:r>
    </w:p>
    <w:p>
      <w:pPr>
        <w:spacing w:after="0"/>
        <w:ind w:left="0"/>
        <w:jc w:val="both"/>
      </w:pPr>
      <w:r>
        <w:rPr>
          <w:rFonts w:ascii="Times New Roman"/>
          <w:b w:val="false"/>
          <w:i w:val="false"/>
          <w:color w:val="000000"/>
          <w:sz w:val="28"/>
        </w:rPr>
        <w:t>
      14. Аяқталу күні__________________________________________________________________</w:t>
      </w:r>
    </w:p>
    <w:p>
      <w:pPr>
        <w:spacing w:after="0"/>
        <w:ind w:left="0"/>
        <w:jc w:val="both"/>
      </w:pPr>
      <w:r>
        <w:rPr>
          <w:rFonts w:ascii="Times New Roman"/>
          <w:b w:val="false"/>
          <w:i w:val="false"/>
          <w:color w:val="000000"/>
          <w:sz w:val="28"/>
        </w:rPr>
        <w:t>
      15. Берген орган__________________________________________________________________</w:t>
      </w:r>
    </w:p>
    <w:p>
      <w:pPr>
        <w:spacing w:after="0"/>
        <w:ind w:left="0"/>
        <w:jc w:val="both"/>
      </w:pPr>
      <w:r>
        <w:rPr>
          <w:rFonts w:ascii="Times New Roman"/>
          <w:b w:val="false"/>
          <w:i w:val="false"/>
          <w:color w:val="000000"/>
          <w:sz w:val="28"/>
        </w:rPr>
        <w:t>
      Жоғары кәсіптік білімі туралы дипломы</w:t>
      </w:r>
    </w:p>
    <w:p>
      <w:pPr>
        <w:spacing w:after="0"/>
        <w:ind w:left="0"/>
        <w:jc w:val="both"/>
      </w:pPr>
      <w:r>
        <w:rPr>
          <w:rFonts w:ascii="Times New Roman"/>
          <w:b w:val="false"/>
          <w:i w:val="false"/>
          <w:color w:val="000000"/>
          <w:sz w:val="28"/>
        </w:rPr>
        <w:t>
      16. Білімі________________________________________________________________________</w:t>
      </w:r>
    </w:p>
    <w:p>
      <w:pPr>
        <w:spacing w:after="0"/>
        <w:ind w:left="0"/>
        <w:jc w:val="both"/>
      </w:pPr>
      <w:r>
        <w:rPr>
          <w:rFonts w:ascii="Times New Roman"/>
          <w:b w:val="false"/>
          <w:i w:val="false"/>
          <w:color w:val="000000"/>
          <w:sz w:val="28"/>
        </w:rPr>
        <w:t>
      17. Дипломның нөмірі</w:t>
      </w:r>
    </w:p>
    <w:p>
      <w:pPr>
        <w:spacing w:after="0"/>
        <w:ind w:left="0"/>
        <w:jc w:val="both"/>
      </w:pPr>
      <w:r>
        <w:rPr>
          <w:rFonts w:ascii="Times New Roman"/>
          <w:b w:val="false"/>
          <w:i w:val="false"/>
          <w:color w:val="000000"/>
          <w:sz w:val="28"/>
        </w:rPr>
        <w:t>
      18. Дипломның сериясы</w:t>
      </w:r>
    </w:p>
    <w:p>
      <w:pPr>
        <w:spacing w:after="0"/>
        <w:ind w:left="0"/>
        <w:jc w:val="both"/>
      </w:pPr>
      <w:r>
        <w:rPr>
          <w:rFonts w:ascii="Times New Roman"/>
          <w:b w:val="false"/>
          <w:i w:val="false"/>
          <w:color w:val="000000"/>
          <w:sz w:val="28"/>
        </w:rPr>
        <w:t>
      19. Үміткердің оқыған елі __________________________________________________________</w:t>
      </w:r>
    </w:p>
    <w:p>
      <w:pPr>
        <w:spacing w:after="0"/>
        <w:ind w:left="0"/>
        <w:jc w:val="both"/>
      </w:pPr>
      <w:r>
        <w:rPr>
          <w:rFonts w:ascii="Times New Roman"/>
          <w:b w:val="false"/>
          <w:i w:val="false"/>
          <w:color w:val="000000"/>
          <w:sz w:val="28"/>
        </w:rPr>
        <w:t>
      20. Түскен жылы_________________________________________________________________</w:t>
      </w:r>
    </w:p>
    <w:p>
      <w:pPr>
        <w:spacing w:after="0"/>
        <w:ind w:left="0"/>
        <w:jc w:val="both"/>
      </w:pPr>
      <w:r>
        <w:rPr>
          <w:rFonts w:ascii="Times New Roman"/>
          <w:b w:val="false"/>
          <w:i w:val="false"/>
          <w:color w:val="000000"/>
          <w:sz w:val="28"/>
        </w:rPr>
        <w:t>
      21. Бітірген жылы_________________________________________________________________</w:t>
      </w:r>
    </w:p>
    <w:p>
      <w:pPr>
        <w:spacing w:after="0"/>
        <w:ind w:left="0"/>
        <w:jc w:val="both"/>
      </w:pPr>
      <w:r>
        <w:rPr>
          <w:rFonts w:ascii="Times New Roman"/>
          <w:b w:val="false"/>
          <w:i w:val="false"/>
          <w:color w:val="000000"/>
          <w:sz w:val="28"/>
        </w:rPr>
        <w:t>
      22. Диплом бойынша мамандығы____________________________________________________</w:t>
      </w:r>
    </w:p>
    <w:p>
      <w:pPr>
        <w:spacing w:after="0"/>
        <w:ind w:left="0"/>
        <w:jc w:val="both"/>
      </w:pPr>
      <w:r>
        <w:rPr>
          <w:rFonts w:ascii="Times New Roman"/>
          <w:b w:val="false"/>
          <w:i w:val="false"/>
          <w:color w:val="000000"/>
          <w:sz w:val="28"/>
        </w:rPr>
        <w:t>
      23. Диплом бойынша біліктілігі_____________________________________________________</w:t>
      </w:r>
    </w:p>
    <w:p>
      <w:pPr>
        <w:spacing w:after="0"/>
        <w:ind w:left="0"/>
        <w:jc w:val="both"/>
      </w:pPr>
      <w:r>
        <w:rPr>
          <w:rFonts w:ascii="Times New Roman"/>
          <w:b w:val="false"/>
          <w:i w:val="false"/>
          <w:color w:val="000000"/>
          <w:sz w:val="28"/>
        </w:rPr>
        <w:t>
      24. Дипломның нострификациясы (қажет болған жағдайда) _____________________________</w:t>
      </w:r>
    </w:p>
    <w:p>
      <w:pPr>
        <w:spacing w:after="0"/>
        <w:ind w:left="0"/>
        <w:jc w:val="both"/>
      </w:pPr>
      <w:r>
        <w:rPr>
          <w:rFonts w:ascii="Times New Roman"/>
          <w:b w:val="false"/>
          <w:i w:val="false"/>
          <w:color w:val="000000"/>
          <w:sz w:val="28"/>
        </w:rPr>
        <w:t>
      Соңғы бес жылда біліктілік даярлығын (біліктілік арттыру) өткендігі туралы мәлеметтер</w:t>
      </w:r>
    </w:p>
    <w:p>
      <w:pPr>
        <w:spacing w:after="0"/>
        <w:ind w:left="0"/>
        <w:jc w:val="both"/>
      </w:pPr>
      <w:r>
        <w:rPr>
          <w:rFonts w:ascii="Times New Roman"/>
          <w:b w:val="false"/>
          <w:i w:val="false"/>
          <w:color w:val="000000"/>
          <w:sz w:val="28"/>
        </w:rPr>
        <w:t xml:space="preserve">
      25. Сот сарапшыларының біліктілігін даярлаудың (біліктілігін арттырудың) өту </w:t>
      </w:r>
    </w:p>
    <w:p>
      <w:pPr>
        <w:spacing w:after="0"/>
        <w:ind w:left="0"/>
        <w:jc w:val="both"/>
      </w:pPr>
      <w:r>
        <w:rPr>
          <w:rFonts w:ascii="Times New Roman"/>
          <w:b w:val="false"/>
          <w:i w:val="false"/>
          <w:color w:val="000000"/>
          <w:sz w:val="28"/>
        </w:rPr>
        <w:t>
      орны___________________________________________________________________________</w:t>
      </w:r>
    </w:p>
    <w:p>
      <w:pPr>
        <w:spacing w:after="0"/>
        <w:ind w:left="0"/>
        <w:jc w:val="both"/>
      </w:pPr>
      <w:r>
        <w:rPr>
          <w:rFonts w:ascii="Times New Roman"/>
          <w:b w:val="false"/>
          <w:i w:val="false"/>
          <w:color w:val="000000"/>
          <w:sz w:val="28"/>
        </w:rPr>
        <w:t>
      26. Мамандығы_____________________________________________________________________</w:t>
      </w:r>
    </w:p>
    <w:p>
      <w:pPr>
        <w:spacing w:after="0"/>
        <w:ind w:left="0"/>
        <w:jc w:val="both"/>
      </w:pPr>
      <w:r>
        <w:rPr>
          <w:rFonts w:ascii="Times New Roman"/>
          <w:b w:val="false"/>
          <w:i w:val="false"/>
          <w:color w:val="000000"/>
          <w:sz w:val="28"/>
        </w:rPr>
        <w:t xml:space="preserve">
      27. Сот сарапшыларының біліктілігін даярлаудың (біліктілігін арттырудың) басталу күні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28. Сот сарапшыларының біліктілігін даярлаудың (біліктілігін арттырудың) аяқталған </w:t>
      </w:r>
    </w:p>
    <w:p>
      <w:pPr>
        <w:spacing w:after="0"/>
        <w:ind w:left="0"/>
        <w:jc w:val="both"/>
      </w:pPr>
      <w:r>
        <w:rPr>
          <w:rFonts w:ascii="Times New Roman"/>
          <w:b w:val="false"/>
          <w:i w:val="false"/>
          <w:color w:val="000000"/>
          <w:sz w:val="28"/>
        </w:rPr>
        <w:t>
      күні____________________________________________________________________________</w:t>
      </w:r>
    </w:p>
    <w:p>
      <w:pPr>
        <w:spacing w:after="0"/>
        <w:ind w:left="0"/>
        <w:jc w:val="both"/>
      </w:pPr>
      <w:r>
        <w:rPr>
          <w:rFonts w:ascii="Times New Roman"/>
          <w:b w:val="false"/>
          <w:i w:val="false"/>
          <w:color w:val="000000"/>
          <w:sz w:val="28"/>
        </w:rPr>
        <w:t xml:space="preserve">
      29. Сот сарапшыларының біліктілігін даярлау (біліктілігін арттыру) өткен уақытта зерделеген </w:t>
      </w:r>
    </w:p>
    <w:p>
      <w:pPr>
        <w:spacing w:after="0"/>
        <w:ind w:left="0"/>
        <w:jc w:val="both"/>
      </w:pPr>
      <w:r>
        <w:rPr>
          <w:rFonts w:ascii="Times New Roman"/>
          <w:b w:val="false"/>
          <w:i w:val="false"/>
          <w:color w:val="000000"/>
          <w:sz w:val="28"/>
        </w:rPr>
        <w:t>
      материалдар_____________________________________________________________________</w:t>
      </w:r>
    </w:p>
    <w:p>
      <w:pPr>
        <w:spacing w:after="0"/>
        <w:ind w:left="0"/>
        <w:jc w:val="both"/>
      </w:pPr>
      <w:r>
        <w:rPr>
          <w:rFonts w:ascii="Times New Roman"/>
          <w:b w:val="false"/>
          <w:i w:val="false"/>
          <w:color w:val="000000"/>
          <w:sz w:val="28"/>
        </w:rPr>
        <w:t xml:space="preserve">
      30. Сот сарапшыларының біліктілігін даярлау (біліктілігін арттыру) басшысының тегі, аты, </w:t>
      </w:r>
    </w:p>
    <w:p>
      <w:pPr>
        <w:spacing w:after="0"/>
        <w:ind w:left="0"/>
        <w:jc w:val="both"/>
      </w:pPr>
      <w:r>
        <w:rPr>
          <w:rFonts w:ascii="Times New Roman"/>
          <w:b w:val="false"/>
          <w:i w:val="false"/>
          <w:color w:val="000000"/>
          <w:sz w:val="28"/>
        </w:rPr>
        <w:t>
      әкесінің аты (ол болған жағдайда), лауазымы__________________________________________</w:t>
      </w:r>
    </w:p>
    <w:p>
      <w:pPr>
        <w:spacing w:after="0"/>
        <w:ind w:left="0"/>
        <w:jc w:val="both"/>
      </w:pPr>
      <w:r>
        <w:rPr>
          <w:rFonts w:ascii="Times New Roman"/>
          <w:b w:val="false"/>
          <w:i w:val="false"/>
          <w:color w:val="000000"/>
          <w:sz w:val="28"/>
        </w:rPr>
        <w:t xml:space="preserve">
      31. Сот сарапшыларының біліктілігін даярлау (біліктілігін арттыру) өткендігі туралы </w:t>
      </w:r>
    </w:p>
    <w:p>
      <w:pPr>
        <w:spacing w:after="0"/>
        <w:ind w:left="0"/>
        <w:jc w:val="both"/>
      </w:pPr>
      <w:r>
        <w:rPr>
          <w:rFonts w:ascii="Times New Roman"/>
          <w:b w:val="false"/>
          <w:i w:val="false"/>
          <w:color w:val="000000"/>
          <w:sz w:val="28"/>
        </w:rPr>
        <w:t>
      есеп____________________________________________________________________________</w:t>
      </w:r>
    </w:p>
    <w:p>
      <w:pPr>
        <w:spacing w:after="0"/>
        <w:ind w:left="0"/>
        <w:jc w:val="both"/>
      </w:pPr>
      <w:r>
        <w:rPr>
          <w:rFonts w:ascii="Times New Roman"/>
          <w:b w:val="false"/>
          <w:i w:val="false"/>
          <w:color w:val="000000"/>
          <w:sz w:val="28"/>
        </w:rPr>
        <w:t>
      Қызметті жүзеге асыруы туралы мәліметтер</w:t>
      </w:r>
    </w:p>
    <w:p>
      <w:pPr>
        <w:spacing w:after="0"/>
        <w:ind w:left="0"/>
        <w:jc w:val="both"/>
      </w:pPr>
      <w:r>
        <w:rPr>
          <w:rFonts w:ascii="Times New Roman"/>
          <w:b w:val="false"/>
          <w:i w:val="false"/>
          <w:color w:val="000000"/>
          <w:sz w:val="28"/>
        </w:rPr>
        <w:t>
      32. Сот сараптама қызметін жүзеге асырудың өз тәсіліңізді таңдаңыз</w:t>
      </w:r>
    </w:p>
    <w:p>
      <w:pPr>
        <w:spacing w:after="0"/>
        <w:ind w:left="0"/>
        <w:jc w:val="both"/>
      </w:pPr>
      <w:r>
        <w:rPr>
          <w:rFonts w:ascii="Times New Roman"/>
          <w:b w:val="false"/>
          <w:i w:val="false"/>
          <w:color w:val="000000"/>
          <w:sz w:val="28"/>
        </w:rPr>
        <w:t>
      -көрсетілетін қызметті берушінің, Орталықтың қызметкері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3660"/>
        <w:gridCol w:w="1272"/>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 (оған қосымшасымен бірге) номері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мерзімі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-сот-сараптама қызметін лицензия негізінде жүзеге асыратын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берген күні</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Қазіргі уақыттағы жұмыс орны туралы мәліметтер: </w:t>
      </w:r>
    </w:p>
    <w:p>
      <w:pPr>
        <w:spacing w:after="0"/>
        <w:ind w:left="0"/>
        <w:jc w:val="both"/>
      </w:pPr>
      <w:r>
        <w:rPr>
          <w:rFonts w:ascii="Times New Roman"/>
          <w:b w:val="false"/>
          <w:i w:val="false"/>
          <w:color w:val="000000"/>
          <w:sz w:val="28"/>
        </w:rPr>
        <w:t>
      33. Мәлімделген мамандық бойынша еңбек өтілі (жылы, айы, күні)_____________</w:t>
      </w:r>
    </w:p>
    <w:p>
      <w:pPr>
        <w:spacing w:after="0"/>
        <w:ind w:left="0"/>
        <w:jc w:val="both"/>
      </w:pPr>
      <w:r>
        <w:rPr>
          <w:rFonts w:ascii="Times New Roman"/>
          <w:b w:val="false"/>
          <w:i w:val="false"/>
          <w:color w:val="000000"/>
          <w:sz w:val="28"/>
        </w:rPr>
        <w:t>
      34. Жалпы еңбек өтілі (жылы, айы, күні)_____________</w:t>
      </w:r>
    </w:p>
    <w:p>
      <w:pPr>
        <w:spacing w:after="0"/>
        <w:ind w:left="0"/>
        <w:jc w:val="both"/>
      </w:pPr>
      <w:r>
        <w:rPr>
          <w:rFonts w:ascii="Times New Roman"/>
          <w:b w:val="false"/>
          <w:i w:val="false"/>
          <w:color w:val="000000"/>
          <w:sz w:val="28"/>
        </w:rPr>
        <w:t>
      35. Қазіргі уақыттағы жұмыс орны_____________</w:t>
      </w:r>
    </w:p>
    <w:p>
      <w:pPr>
        <w:spacing w:after="0"/>
        <w:ind w:left="0"/>
        <w:jc w:val="both"/>
      </w:pPr>
      <w:r>
        <w:rPr>
          <w:rFonts w:ascii="Times New Roman"/>
          <w:b w:val="false"/>
          <w:i w:val="false"/>
          <w:color w:val="000000"/>
          <w:sz w:val="28"/>
        </w:rPr>
        <w:t>
      36. Атқаратын лауазымы_____________</w:t>
      </w:r>
    </w:p>
    <w:p>
      <w:pPr>
        <w:spacing w:after="0"/>
        <w:ind w:left="0"/>
        <w:jc w:val="both"/>
      </w:pPr>
      <w:r>
        <w:rPr>
          <w:rFonts w:ascii="Times New Roman"/>
          <w:b w:val="false"/>
          <w:i w:val="false"/>
          <w:color w:val="000000"/>
          <w:sz w:val="28"/>
        </w:rPr>
        <w:t>
      37. Осы лауазымға тағайындалған күні_____________</w:t>
      </w:r>
    </w:p>
    <w:p>
      <w:pPr>
        <w:spacing w:after="0"/>
        <w:ind w:left="0"/>
        <w:jc w:val="both"/>
      </w:pPr>
      <w:r>
        <w:rPr>
          <w:rFonts w:ascii="Times New Roman"/>
          <w:b w:val="false"/>
          <w:i w:val="false"/>
          <w:color w:val="000000"/>
          <w:sz w:val="28"/>
        </w:rPr>
        <w:t>
      Мәлімделген мамандық бойынша еңбек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1994"/>
        <w:gridCol w:w="1440"/>
        <w:gridCol w:w="1440"/>
        <w:gridCol w:w="1995"/>
        <w:gridCol w:w="1441"/>
        <w:gridCol w:w="1996"/>
      </w:tblGrid>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қабылданған күні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туралы мәліметтер</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шығарылған күні</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Тәртіптік, әкімшілік жазалар, көтермелеу туралы мәліметтер (соңғы алты айда)</w:t>
      </w:r>
    </w:p>
    <w:p>
      <w:pPr>
        <w:spacing w:after="0"/>
        <w:ind w:left="0"/>
        <w:jc w:val="both"/>
      </w:pPr>
      <w:r>
        <w:rPr>
          <w:rFonts w:ascii="Times New Roman"/>
          <w:b w:val="false"/>
          <w:i w:val="false"/>
          <w:color w:val="000000"/>
          <w:sz w:val="28"/>
        </w:rPr>
        <w:t>
      Тәртіптік жазалардың болуы туралы мәліметтер (қажеттісінің астын сызу)</w:t>
      </w:r>
    </w:p>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p>
      <w:pPr>
        <w:spacing w:after="0"/>
        <w:ind w:left="0"/>
        <w:jc w:val="both"/>
      </w:pPr>
      <w:r>
        <w:rPr>
          <w:rFonts w:ascii="Times New Roman"/>
          <w:b w:val="false"/>
          <w:i w:val="false"/>
          <w:color w:val="000000"/>
          <w:sz w:val="28"/>
        </w:rPr>
        <w:t>
      4) Еңбек шартын бұзу</w:t>
      </w:r>
    </w:p>
    <w:p>
      <w:pPr>
        <w:spacing w:after="0"/>
        <w:ind w:left="0"/>
        <w:jc w:val="both"/>
      </w:pPr>
      <w:r>
        <w:rPr>
          <w:rFonts w:ascii="Times New Roman"/>
          <w:b w:val="false"/>
          <w:i w:val="false"/>
          <w:color w:val="000000"/>
          <w:sz w:val="28"/>
        </w:rPr>
        <w:t>
      Көтермелеу______________________________________________________________________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38. Пошталық индексі_____________________________________________________________</w:t>
      </w:r>
    </w:p>
    <w:p>
      <w:pPr>
        <w:spacing w:after="0"/>
        <w:ind w:left="0"/>
        <w:jc w:val="both"/>
      </w:pPr>
      <w:r>
        <w:rPr>
          <w:rFonts w:ascii="Times New Roman"/>
          <w:b w:val="false"/>
          <w:i w:val="false"/>
          <w:color w:val="000000"/>
          <w:sz w:val="28"/>
        </w:rPr>
        <w:t>
      39. Ел, облысы, ауданы, елді мекені__________________________________________________</w:t>
      </w:r>
    </w:p>
    <w:p>
      <w:pPr>
        <w:spacing w:after="0"/>
        <w:ind w:left="0"/>
        <w:jc w:val="both"/>
      </w:pPr>
      <w:r>
        <w:rPr>
          <w:rFonts w:ascii="Times New Roman"/>
          <w:b w:val="false"/>
          <w:i w:val="false"/>
          <w:color w:val="000000"/>
          <w:sz w:val="28"/>
        </w:rPr>
        <w:t>
      40. Көшенің аты__________________________________________________________________</w:t>
      </w:r>
    </w:p>
    <w:p>
      <w:pPr>
        <w:spacing w:after="0"/>
        <w:ind w:left="0"/>
        <w:jc w:val="both"/>
      </w:pPr>
      <w:r>
        <w:rPr>
          <w:rFonts w:ascii="Times New Roman"/>
          <w:b w:val="false"/>
          <w:i w:val="false"/>
          <w:color w:val="000000"/>
          <w:sz w:val="28"/>
        </w:rPr>
        <w:t>
      41. Үйдің, ғимараттың нөмірі_______________________________________________________</w:t>
      </w:r>
    </w:p>
    <w:p>
      <w:pPr>
        <w:spacing w:after="0"/>
        <w:ind w:left="0"/>
        <w:jc w:val="both"/>
      </w:pPr>
      <w:r>
        <w:rPr>
          <w:rFonts w:ascii="Times New Roman"/>
          <w:b w:val="false"/>
          <w:i w:val="false"/>
          <w:color w:val="000000"/>
          <w:sz w:val="28"/>
        </w:rPr>
        <w:t>
      42. Пәтердің, кеңсенің нөмірі_______________________________________________________</w:t>
      </w:r>
    </w:p>
    <w:p>
      <w:pPr>
        <w:spacing w:after="0"/>
        <w:ind w:left="0"/>
        <w:jc w:val="both"/>
      </w:pPr>
      <w:r>
        <w:rPr>
          <w:rFonts w:ascii="Times New Roman"/>
          <w:b w:val="false"/>
          <w:i w:val="false"/>
          <w:color w:val="000000"/>
          <w:sz w:val="28"/>
        </w:rPr>
        <w:t>
      Телефондардың нөмірі____________________________________________________________</w:t>
      </w:r>
    </w:p>
    <w:p>
      <w:pPr>
        <w:spacing w:after="0"/>
        <w:ind w:left="0"/>
        <w:jc w:val="both"/>
      </w:pPr>
      <w:r>
        <w:rPr>
          <w:rFonts w:ascii="Times New Roman"/>
          <w:b w:val="false"/>
          <w:i w:val="false"/>
          <w:color w:val="000000"/>
          <w:sz w:val="28"/>
        </w:rPr>
        <w:t>
      Электрондық пошта_______________________________________________________________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2018 жылғы 5 қаңтардағы</w:t>
            </w:r>
            <w:r>
              <w:br/>
            </w:r>
            <w:r>
              <w:rPr>
                <w:rFonts w:ascii="Times New Roman"/>
                <w:b w:val="false"/>
                <w:i w:val="false"/>
                <w:color w:val="000000"/>
                <w:sz w:val="20"/>
              </w:rPr>
              <w:t>№ 19 бұйрығына</w:t>
            </w:r>
            <w:r>
              <w:br/>
            </w:r>
            <w:r>
              <w:rPr>
                <w:rFonts w:ascii="Times New Roman"/>
                <w:b w:val="false"/>
                <w:i w:val="false"/>
                <w:color w:val="000000"/>
                <w:sz w:val="20"/>
              </w:rPr>
              <w:t>4-қосымша</w:t>
            </w:r>
          </w:p>
        </w:tc>
      </w:tr>
    </w:tbl>
    <w:bookmarkStart w:name="z86" w:id="71"/>
    <w:p>
      <w:pPr>
        <w:spacing w:after="0"/>
        <w:ind w:left="0"/>
        <w:jc w:val="left"/>
      </w:pPr>
      <w:r>
        <w:rPr>
          <w:rFonts w:ascii="Times New Roman"/>
          <w:b/>
          <w:i w:val="false"/>
          <w:color w:val="000000"/>
        </w:rPr>
        <w:t xml:space="preserve"> "Сот-медициналық, сот-психиатриялық және сот-наркологиялық сараптамалардың белгілі түрін жүргізу құқығына біліктілік беру"  мемлекеттік көрсетілетін қызметінің стандарты 1-тарау. Жалпы ережелер</w:t>
      </w:r>
    </w:p>
    <w:bookmarkEnd w:id="71"/>
    <w:bookmarkStart w:name="z87" w:id="72"/>
    <w:p>
      <w:pPr>
        <w:spacing w:after="0"/>
        <w:ind w:left="0"/>
        <w:jc w:val="both"/>
      </w:pPr>
      <w:r>
        <w:rPr>
          <w:rFonts w:ascii="Times New Roman"/>
          <w:b w:val="false"/>
          <w:i w:val="false"/>
          <w:color w:val="000000"/>
          <w:sz w:val="28"/>
        </w:rPr>
        <w:t>
      1. "Сот-медициналық, сот-психиатриялық және сот-наркологиялық сараптамалардың белгілі түрін жүргізу құқығына біліктілік беру" мемлекеттік көрсетілетін қызметі (бұдан әрі – мемлекеттік көрсетілетін қызмет).</w:t>
      </w:r>
    </w:p>
    <w:bookmarkEnd w:id="72"/>
    <w:bookmarkStart w:name="z88" w:id="73"/>
    <w:p>
      <w:pPr>
        <w:spacing w:after="0"/>
        <w:ind w:left="0"/>
        <w:jc w:val="both"/>
      </w:pPr>
      <w:r>
        <w:rPr>
          <w:rFonts w:ascii="Times New Roman"/>
          <w:b w:val="false"/>
          <w:i w:val="false"/>
          <w:color w:val="000000"/>
          <w:sz w:val="28"/>
        </w:rPr>
        <w:t>
      2. Мемлекеттік көрсетілетін қызмет стандарты Қазақстан Республикасы Әділет министрлігімен әзірленген.</w:t>
      </w:r>
    </w:p>
    <w:bookmarkEnd w:id="73"/>
    <w:bookmarkStart w:name="z89" w:id="74"/>
    <w:p>
      <w:pPr>
        <w:spacing w:after="0"/>
        <w:ind w:left="0"/>
        <w:jc w:val="both"/>
      </w:pPr>
      <w:r>
        <w:rPr>
          <w:rFonts w:ascii="Times New Roman"/>
          <w:b w:val="false"/>
          <w:i w:val="false"/>
          <w:color w:val="000000"/>
          <w:sz w:val="28"/>
        </w:rPr>
        <w:t>
      3. Мемлекеттік көрсетілетін қызмет "Қазақстан Республикасы Әділет министрлігінің Сот сараптамалары орталығы" РМҚК-мен (бұдан әрі – көрсетілетін қызметті беруші) көрсетіледі.</w:t>
      </w:r>
    </w:p>
    <w:bookmarkEnd w:id="7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 үкімет" www.egov.kz веб-порталы (бұдан әрі – портал) арқылы жүзеге асырылады.</w:t>
      </w:r>
    </w:p>
    <w:bookmarkStart w:name="z90" w:id="75"/>
    <w:p>
      <w:pPr>
        <w:spacing w:after="0"/>
        <w:ind w:left="0"/>
        <w:jc w:val="left"/>
      </w:pPr>
      <w:r>
        <w:rPr>
          <w:rFonts w:ascii="Times New Roman"/>
          <w:b/>
          <w:i w:val="false"/>
          <w:color w:val="000000"/>
        </w:rPr>
        <w:t xml:space="preserve"> 2-тарау. Мемлекеттік қызметті көрсетудің тәртібі</w:t>
      </w:r>
    </w:p>
    <w:bookmarkEnd w:id="75"/>
    <w:bookmarkStart w:name="z91" w:id="76"/>
    <w:p>
      <w:pPr>
        <w:spacing w:after="0"/>
        <w:ind w:left="0"/>
        <w:jc w:val="both"/>
      </w:pPr>
      <w:r>
        <w:rPr>
          <w:rFonts w:ascii="Times New Roman"/>
          <w:b w:val="false"/>
          <w:i w:val="false"/>
          <w:color w:val="000000"/>
          <w:sz w:val="28"/>
        </w:rPr>
        <w:t>
      4. Мемлекеттік қызметті көрсетудің мерзімі – 15 (он бес) жұмыс күні.</w:t>
      </w:r>
    </w:p>
    <w:bookmarkEnd w:id="76"/>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алушымен ұсынылған құжаттардың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жағдайларда көрсетілетін қызметті беруші көрсетілген мерзімде өтінішті қарауды тоқтату туралы жазбаша дәлелді бас тарту береді.</w:t>
      </w:r>
    </w:p>
    <w:bookmarkStart w:name="z92" w:id="77"/>
    <w:p>
      <w:pPr>
        <w:spacing w:after="0"/>
        <w:ind w:left="0"/>
        <w:jc w:val="both"/>
      </w:pPr>
      <w:r>
        <w:rPr>
          <w:rFonts w:ascii="Times New Roman"/>
          <w:b w:val="false"/>
          <w:i w:val="false"/>
          <w:color w:val="000000"/>
          <w:sz w:val="28"/>
        </w:rPr>
        <w:t>
      5. Мемлекеттік қызметті көрсетудің нысаны: электрондық.</w:t>
      </w:r>
    </w:p>
    <w:bookmarkEnd w:id="77"/>
    <w:bookmarkStart w:name="z93" w:id="78"/>
    <w:p>
      <w:pPr>
        <w:spacing w:after="0"/>
        <w:ind w:left="0"/>
        <w:jc w:val="both"/>
      </w:pPr>
      <w:r>
        <w:rPr>
          <w:rFonts w:ascii="Times New Roman"/>
          <w:b w:val="false"/>
          <w:i w:val="false"/>
          <w:color w:val="000000"/>
          <w:sz w:val="28"/>
        </w:rPr>
        <w:t>
      6. Мемлекеттік қызметті көрсету нәтижесі:</w:t>
      </w:r>
    </w:p>
    <w:bookmarkEnd w:id="7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сот сараптамасының белгілі бір түрін жүргізу құқығына біліктілік куәлігі (бұдан әрі – куәлік)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 Куәлік біліктілік емтиханынан оң нәтижемен өткен жағдайда беріледі.</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сот сараптамасының белгілі бір түрін жүргізу құқығына біліктілік куәлігіне қосымша (бұдан әрі – куәлікке қосымша) не осы стандарттың 10-тармағында белгіленген негіздер бойынша мемлекеттік қызметті көрсетуден бас тарту туралы дәлелді жауап. Куәлікке қосымша, куәлігі бар көрсетілетін қызметті алушыларға біліктілік емтиханын оң нәтижемен тапсырған жағдайда беріледі.</w:t>
      </w:r>
    </w:p>
    <w:p>
      <w:pPr>
        <w:spacing w:after="0"/>
        <w:ind w:left="0"/>
        <w:jc w:val="both"/>
      </w:pPr>
      <w:r>
        <w:rPr>
          <w:rFonts w:ascii="Times New Roman"/>
          <w:b w:val="false"/>
          <w:i w:val="false"/>
          <w:color w:val="000000"/>
          <w:sz w:val="28"/>
        </w:rPr>
        <w:t>
      Мемлекеттік қызметтікөрсету нәтижесін ұсыну нысаны: электрондық.</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 көрсетілетін қызметті алушының "жеке кабинетіне", комиссия төрағасының электрондық цифрлық қолтаңбасымен (бұдан әрі – ЭЦҚ) куәландырылған электрондық құжат нысанында жолданады және сақталады.</w:t>
      </w:r>
    </w:p>
    <w:bookmarkStart w:name="z94" w:id="79"/>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79"/>
    <w:bookmarkStart w:name="z95" w:id="80"/>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сондай-ақ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ұсыну келесі жұмыс күнінде жүзеге асырылады.</w:t>
      </w:r>
    </w:p>
    <w:bookmarkEnd w:id="80"/>
    <w:p>
      <w:pPr>
        <w:spacing w:after="0"/>
        <w:ind w:left="0"/>
        <w:jc w:val="both"/>
      </w:pPr>
      <w:r>
        <w:rPr>
          <w:rFonts w:ascii="Times New Roman"/>
          <w:b w:val="false"/>
          <w:i w:val="false"/>
          <w:color w:val="000000"/>
          <w:sz w:val="28"/>
        </w:rPr>
        <w:t xml:space="preserve">
      Мемлекеттік көрсетілетін қызмет,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интернет-қорда орналастырылған, көрсетілетін қызметті берушінің басшысы бекітетін тізімге сәйкес, алдын ала жазылусыз және жеделдетілген қызмет көрсетусіз, кезек күту тәртібімен көрсетіледі.</w:t>
      </w:r>
    </w:p>
    <w:bookmarkStart w:name="z96" w:id="81"/>
    <w:p>
      <w:pPr>
        <w:spacing w:after="0"/>
        <w:ind w:left="0"/>
        <w:jc w:val="both"/>
      </w:pPr>
      <w:r>
        <w:rPr>
          <w:rFonts w:ascii="Times New Roman"/>
          <w:b w:val="false"/>
          <w:i w:val="false"/>
          <w:color w:val="000000"/>
          <w:sz w:val="28"/>
        </w:rPr>
        <w:t>
      9. Порталға жүгінген кезде мемлекеттік қызметті көрсету үшін қажетті құжаттардың тізбесі:</w:t>
      </w:r>
    </w:p>
    <w:bookmarkEnd w:id="8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нысандағы мәліметтер.</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құжаты туралы мәліметтерді көрсетілетін қызметті беруші "электрондық үкімет" шлюздері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кабинетінде" мемлекеттік қызмет көрсету үшін сұрау салудың қабылдануы туралы мәртебесі көрсетіледі.</w:t>
      </w:r>
    </w:p>
    <w:bookmarkStart w:name="z97" w:id="82"/>
    <w:p>
      <w:pPr>
        <w:spacing w:after="0"/>
        <w:ind w:left="0"/>
        <w:jc w:val="both"/>
      </w:pPr>
      <w:r>
        <w:rPr>
          <w:rFonts w:ascii="Times New Roman"/>
          <w:b w:val="false"/>
          <w:i w:val="false"/>
          <w:color w:val="000000"/>
          <w:sz w:val="28"/>
        </w:rPr>
        <w:t>
      10. Көрсетілетін мемлекеттік қызметті көрсетуден бас тартудың негіздері:</w:t>
      </w:r>
    </w:p>
    <w:bookmarkEnd w:id="8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және деректердің (мәліметтердің) Қазақстан Республикасы Әділет министрінің 2017 жылғы 30 наурыздағы № 335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15031 болып тіркелген) бекітілген Сот сарапшысы біліктілігін беру үшін емтихандарды қабылдау қағидаларына сәйкес келмеуі;</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98" w:id="83"/>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83"/>
    <w:bookmarkStart w:name="z99" w:id="84"/>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тұлғаларының, сондай-ақ қызметкерлердің мемлекеттік қызмет көрсету мәселелері бойынша шешімдеріне, әрекеттеріне (әрекетсіздігіне) шағымдану: шағымдар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 атына: 010000, Қазақстан Республикасы, Астана қаласы, Сарыарқа ауданы, Сарырақа даңғылы, 3/1 үй, 15 СК мекенжайы бойынша беріледі.</w:t>
      </w:r>
    </w:p>
    <w:bookmarkEnd w:id="84"/>
    <w:p>
      <w:pPr>
        <w:spacing w:after="0"/>
        <w:ind w:left="0"/>
        <w:jc w:val="both"/>
      </w:pPr>
      <w:r>
        <w:rPr>
          <w:rFonts w:ascii="Times New Roman"/>
          <w:b w:val="false"/>
          <w:i w:val="false"/>
          <w:color w:val="000000"/>
          <w:sz w:val="28"/>
        </w:rPr>
        <w:t>
      Шағым пошта арқылы жазбаша түрде немесе көрсетілетін қызметті берушінің кеңсесі, сондай-ақ портал арқылы беріледі. Шағымға көрсетілетін қызметті алушы тегі, аты, әкесінің аты (ол болған жағдайда), пошталық мекенжайын көрсете отырып, қол қояды.</w:t>
      </w:r>
    </w:p>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растау, оны қабылдаған тұлғаның тегі, байланыс деректері, сондай-ақ жауапты алу орны мен мерзімі, лауазымды тұлғалардың байланыс деректері көрсетілген талонды бере отырып тіркеу (мөртабаны,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p>
    <w:p>
      <w:pPr>
        <w:spacing w:after="0"/>
        <w:ind w:left="0"/>
        <w:jc w:val="both"/>
      </w:pPr>
      <w:r>
        <w:rPr>
          <w:rFonts w:ascii="Times New Roman"/>
          <w:b w:val="false"/>
          <w:i w:val="false"/>
          <w:color w:val="000000"/>
          <w:sz w:val="28"/>
        </w:rPr>
        <w:t>
      Көрсетілетін мемлекеттік қызметті көрсетудің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Start w:name="z100" w:id="85"/>
    <w:p>
      <w:pPr>
        <w:spacing w:after="0"/>
        <w:ind w:left="0"/>
        <w:jc w:val="both"/>
      </w:pPr>
      <w:r>
        <w:rPr>
          <w:rFonts w:ascii="Times New Roman"/>
          <w:b w:val="false"/>
          <w:i w:val="false"/>
          <w:color w:val="000000"/>
          <w:sz w:val="28"/>
        </w:rPr>
        <w:t>
      12. Көрсетілетін мемлекеттік қызметті көрсетудің нәтижелерімен келіспеген жағдайда көрсетілетін қызметті алушы заңнамада белгіленген тәртіппен сотқа жүгінуге құқылы.</w:t>
      </w:r>
    </w:p>
    <w:bookmarkEnd w:id="85"/>
    <w:bookmarkStart w:name="z101" w:id="86"/>
    <w:p>
      <w:pPr>
        <w:spacing w:after="0"/>
        <w:ind w:left="0"/>
        <w:jc w:val="left"/>
      </w:pPr>
      <w:r>
        <w:rPr>
          <w:rFonts w:ascii="Times New Roman"/>
          <w:b/>
          <w:i w:val="false"/>
          <w:color w:val="000000"/>
        </w:rPr>
        <w:t xml:space="preserve"> 4-тарау. Мемлекеттік қызметті көрсету, оның ішінде  электрондық нысанда көрсету ерекшеліктері ескеріле отырып  қойылатын өзге де талаптар</w:t>
      </w:r>
    </w:p>
    <w:bookmarkEnd w:id="86"/>
    <w:bookmarkStart w:name="z102" w:id="87"/>
    <w:p>
      <w:pPr>
        <w:spacing w:after="0"/>
        <w:ind w:left="0"/>
        <w:jc w:val="both"/>
      </w:pPr>
      <w:r>
        <w:rPr>
          <w:rFonts w:ascii="Times New Roman"/>
          <w:b w:val="false"/>
          <w:i w:val="false"/>
          <w:color w:val="000000"/>
          <w:sz w:val="28"/>
        </w:rPr>
        <w:t>
      13.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p>
    <w:bookmarkEnd w:id="87"/>
    <w:bookmarkStart w:name="z103" w:id="88"/>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www.adilet.gov.kz ресми интернет-қорында орналастырылған.</w:t>
      </w:r>
    </w:p>
    <w:bookmarkEnd w:id="88"/>
    <w:bookmarkStart w:name="z104" w:id="89"/>
    <w:p>
      <w:pPr>
        <w:spacing w:after="0"/>
        <w:ind w:left="0"/>
        <w:jc w:val="both"/>
      </w:pPr>
      <w:r>
        <w:rPr>
          <w:rFonts w:ascii="Times New Roman"/>
          <w:b w:val="false"/>
          <w:i w:val="false"/>
          <w:color w:val="000000"/>
          <w:sz w:val="28"/>
        </w:rPr>
        <w:t>
      15. Көрсетілетін қызметті алушы мемлекеттік көрсетілетін қызметті ЭЦҚ болған кезде портал арқылы электрондық нысанда алады.</w:t>
      </w:r>
    </w:p>
    <w:bookmarkEnd w:id="89"/>
    <w:bookmarkStart w:name="z105" w:id="90"/>
    <w:p>
      <w:pPr>
        <w:spacing w:after="0"/>
        <w:ind w:left="0"/>
        <w:jc w:val="both"/>
      </w:pP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Бірыңғай байланыс орталығы арқылы алады.</w:t>
      </w:r>
    </w:p>
    <w:bookmarkEnd w:id="90"/>
    <w:bookmarkStart w:name="z106" w:id="91"/>
    <w:p>
      <w:pPr>
        <w:spacing w:after="0"/>
        <w:ind w:left="0"/>
        <w:jc w:val="both"/>
      </w:pPr>
      <w:r>
        <w:rPr>
          <w:rFonts w:ascii="Times New Roman"/>
          <w:b w:val="false"/>
          <w:i w:val="false"/>
          <w:color w:val="000000"/>
          <w:sz w:val="28"/>
        </w:rPr>
        <w:t>
      17. Бірыңғай байланыс орталығы: 1414, 8-800-080-7777.</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және сот-</w:t>
            </w:r>
            <w:r>
              <w:br/>
            </w:r>
            <w:r>
              <w:rPr>
                <w:rFonts w:ascii="Times New Roman"/>
                <w:b w:val="false"/>
                <w:i w:val="false"/>
                <w:color w:val="000000"/>
                <w:sz w:val="20"/>
              </w:rPr>
              <w:t>наркологиялық сараптамалардың</w:t>
            </w:r>
            <w:r>
              <w:br/>
            </w:r>
            <w:r>
              <w:rPr>
                <w:rFonts w:ascii="Times New Roman"/>
                <w:b w:val="false"/>
                <w:i w:val="false"/>
                <w:color w:val="000000"/>
                <w:sz w:val="20"/>
              </w:rPr>
              <w:t>белгілі түрін жүргізу құқығына</w:t>
            </w:r>
            <w:r>
              <w:br/>
            </w:r>
            <w:r>
              <w:rPr>
                <w:rFonts w:ascii="Times New Roman"/>
                <w:b w:val="false"/>
                <w:i w:val="false"/>
                <w:color w:val="000000"/>
                <w:sz w:val="20"/>
              </w:rPr>
              <w:t>біліктілік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Сот сараптамасының  белгілі бір түрін жүргізу құқығына біліктілік куәлігі №_____</w:t>
      </w:r>
    </w:p>
    <w:p>
      <w:pPr>
        <w:spacing w:after="0"/>
        <w:ind w:left="0"/>
        <w:jc w:val="both"/>
      </w:pPr>
      <w:r>
        <w:rPr>
          <w:rFonts w:ascii="Times New Roman"/>
          <w:b w:val="false"/>
          <w:i w:val="false"/>
          <w:color w:val="000000"/>
          <w:sz w:val="28"/>
        </w:rPr>
        <w:t>
      Осы куәлік ________________________________________________________________ берілді</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өйткені, оған біліктілік комиссиясының 20__ жылғы "__" ____________________ шешімімен:</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мамандығы бойынша сот сараптамасын жүргізу құқығымен сот сарапшысы біліктілігі берілді.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және сот-</w:t>
            </w:r>
            <w:r>
              <w:br/>
            </w:r>
            <w:r>
              <w:rPr>
                <w:rFonts w:ascii="Times New Roman"/>
                <w:b w:val="false"/>
                <w:i w:val="false"/>
                <w:color w:val="000000"/>
                <w:sz w:val="20"/>
              </w:rPr>
              <w:t>наркологиялық сараптамалардың</w:t>
            </w:r>
            <w:r>
              <w:br/>
            </w:r>
            <w:r>
              <w:rPr>
                <w:rFonts w:ascii="Times New Roman"/>
                <w:b w:val="false"/>
                <w:i w:val="false"/>
                <w:color w:val="000000"/>
                <w:sz w:val="20"/>
              </w:rPr>
              <w:t>белгілі түрін жүргізу құқығына</w:t>
            </w:r>
            <w:r>
              <w:br/>
            </w:r>
            <w:r>
              <w:rPr>
                <w:rFonts w:ascii="Times New Roman"/>
                <w:b w:val="false"/>
                <w:i w:val="false"/>
                <w:color w:val="000000"/>
                <w:sz w:val="20"/>
              </w:rPr>
              <w:t>біліктілік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92"/>
    <w:p>
      <w:pPr>
        <w:spacing w:after="0"/>
        <w:ind w:left="0"/>
        <w:jc w:val="left"/>
      </w:pPr>
      <w:r>
        <w:rPr>
          <w:rFonts w:ascii="Times New Roman"/>
          <w:b/>
          <w:i w:val="false"/>
          <w:color w:val="000000"/>
        </w:rPr>
        <w:t xml:space="preserve"> Сот сараптамасының  белгілі бір түрін жүргізу құқығына  біліктілік куәлігіне қосымша №____</w:t>
      </w:r>
    </w:p>
    <w:bookmarkEnd w:id="92"/>
    <w:p>
      <w:pPr>
        <w:spacing w:after="0"/>
        <w:ind w:left="0"/>
        <w:jc w:val="both"/>
      </w:pPr>
      <w:r>
        <w:rPr>
          <w:rFonts w:ascii="Times New Roman"/>
          <w:b w:val="false"/>
          <w:i w:val="false"/>
          <w:color w:val="000000"/>
          <w:sz w:val="28"/>
        </w:rPr>
        <w:t>
      Осы куәлік ________________________________________________________________ берілді</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өйткені, оған біліктілік комиссиясының 20__ жылғы "__" ____________________ шешімімен:</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мамандығы бойынша сот сараптамасын жүргізу құқығымен сот сарапшысы біліктілігі берілді.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және сот-</w:t>
            </w:r>
            <w:r>
              <w:br/>
            </w:r>
            <w:r>
              <w:rPr>
                <w:rFonts w:ascii="Times New Roman"/>
                <w:b w:val="false"/>
                <w:i w:val="false"/>
                <w:color w:val="000000"/>
                <w:sz w:val="20"/>
              </w:rPr>
              <w:t>наркологиялық сараптамалардың</w:t>
            </w:r>
            <w:r>
              <w:br/>
            </w:r>
            <w:r>
              <w:rPr>
                <w:rFonts w:ascii="Times New Roman"/>
                <w:b w:val="false"/>
                <w:i w:val="false"/>
                <w:color w:val="000000"/>
                <w:sz w:val="20"/>
              </w:rPr>
              <w:t>белгілі түрін жүргізу құқығына</w:t>
            </w:r>
            <w:r>
              <w:br/>
            </w:r>
            <w:r>
              <w:rPr>
                <w:rFonts w:ascii="Times New Roman"/>
                <w:b w:val="false"/>
                <w:i w:val="false"/>
                <w:color w:val="000000"/>
                <w:sz w:val="20"/>
              </w:rPr>
              <w:t>біліктілік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Әділет министрлігінің</w:t>
            </w:r>
            <w:r>
              <w:br/>
            </w:r>
            <w:r>
              <w:rPr>
                <w:rFonts w:ascii="Times New Roman"/>
                <w:b w:val="false"/>
                <w:i w:val="false"/>
                <w:color w:val="000000"/>
                <w:sz w:val="20"/>
              </w:rPr>
              <w:t xml:space="preserve">Сот сарапшысы біліктілігін </w:t>
            </w:r>
            <w:r>
              <w:br/>
            </w:r>
            <w:r>
              <w:rPr>
                <w:rFonts w:ascii="Times New Roman"/>
                <w:b w:val="false"/>
                <w:i w:val="false"/>
                <w:color w:val="000000"/>
                <w:sz w:val="20"/>
              </w:rPr>
              <w:t>беруүшін біліктілік</w:t>
            </w:r>
            <w:r>
              <w:br/>
            </w:r>
            <w:r>
              <w:rPr>
                <w:rFonts w:ascii="Times New Roman"/>
                <w:b w:val="false"/>
                <w:i w:val="false"/>
                <w:color w:val="000000"/>
                <w:sz w:val="20"/>
              </w:rPr>
              <w:t xml:space="preserve">емтихандарынқабылдау </w:t>
            </w:r>
            <w:r>
              <w:br/>
            </w:r>
            <w:r>
              <w:rPr>
                <w:rFonts w:ascii="Times New Roman"/>
                <w:b w:val="false"/>
                <w:i w:val="false"/>
                <w:color w:val="000000"/>
                <w:sz w:val="20"/>
              </w:rPr>
              <w:t>комиссиясы төрағасының</w:t>
            </w:r>
            <w:r>
              <w:br/>
            </w:r>
            <w:r>
              <w:rPr>
                <w:rFonts w:ascii="Times New Roman"/>
                <w:b w:val="false"/>
                <w:i w:val="false"/>
                <w:color w:val="000000"/>
                <w:sz w:val="20"/>
              </w:rPr>
              <w:t>орынбасарына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келесі ________________________________________________________________</w:t>
      </w:r>
    </w:p>
    <w:p>
      <w:pPr>
        <w:spacing w:after="0"/>
        <w:ind w:left="0"/>
        <w:jc w:val="both"/>
      </w:pPr>
      <w:r>
        <w:rPr>
          <w:rFonts w:ascii="Times New Roman"/>
          <w:b w:val="false"/>
          <w:i w:val="false"/>
          <w:color w:val="000000"/>
          <w:sz w:val="28"/>
        </w:rPr>
        <w:t>
      мамандықтар бойынша емтихан тапсыруға жіберуіңізді сұраймын:</w:t>
      </w:r>
    </w:p>
    <w:p>
      <w:pPr>
        <w:spacing w:after="0"/>
        <w:ind w:left="0"/>
        <w:jc w:val="both"/>
      </w:pPr>
      <w:r>
        <w:rPr>
          <w:rFonts w:ascii="Times New Roman"/>
          <w:b w:val="false"/>
          <w:i w:val="false"/>
          <w:color w:val="000000"/>
          <w:sz w:val="28"/>
        </w:rPr>
        <w:t>
      Қоса берілген құжаттардың тізімі:</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қорғалған құпиялардағымәліметтерді қолдануға келісемін.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(ол болған жағдайда) және көрсетілетін қызметті алушының қолы)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(Жыл, күн, ай)</w:t>
      </w:r>
    </w:p>
    <w:p>
      <w:pPr>
        <w:spacing w:after="0"/>
        <w:ind w:left="0"/>
        <w:jc w:val="both"/>
      </w:pPr>
      <w:r>
        <w:rPr>
          <w:rFonts w:ascii="Times New Roman"/>
          <w:b w:val="false"/>
          <w:i w:val="false"/>
          <w:color w:val="000000"/>
          <w:sz w:val="28"/>
        </w:rPr>
        <w:t xml:space="preserve">
      * - құжаттар тізімі осы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сот-</w:t>
            </w:r>
            <w:r>
              <w:br/>
            </w:r>
            <w:r>
              <w:rPr>
                <w:rFonts w:ascii="Times New Roman"/>
                <w:b w:val="false"/>
                <w:i w:val="false"/>
                <w:color w:val="000000"/>
                <w:sz w:val="20"/>
              </w:rPr>
              <w:t>психиатриялық және сот-</w:t>
            </w:r>
            <w:r>
              <w:br/>
            </w:r>
            <w:r>
              <w:rPr>
                <w:rFonts w:ascii="Times New Roman"/>
                <w:b w:val="false"/>
                <w:i w:val="false"/>
                <w:color w:val="000000"/>
                <w:sz w:val="20"/>
              </w:rPr>
              <w:t>наркологиялық сараптамалардың</w:t>
            </w:r>
            <w:r>
              <w:br/>
            </w:r>
            <w:r>
              <w:rPr>
                <w:rFonts w:ascii="Times New Roman"/>
                <w:b w:val="false"/>
                <w:i w:val="false"/>
                <w:color w:val="000000"/>
                <w:sz w:val="20"/>
              </w:rPr>
              <w:t>белгілі түрін жүргізу құқығына</w:t>
            </w:r>
            <w:r>
              <w:br/>
            </w:r>
            <w:r>
              <w:rPr>
                <w:rFonts w:ascii="Times New Roman"/>
                <w:b w:val="false"/>
                <w:i w:val="false"/>
                <w:color w:val="000000"/>
                <w:sz w:val="20"/>
              </w:rPr>
              <w:t>біліктілік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Өтінім бойынша деректер</w:t>
      </w:r>
    </w:p>
    <w:p>
      <w:pPr>
        <w:spacing w:after="0"/>
        <w:ind w:left="0"/>
        <w:jc w:val="both"/>
      </w:pPr>
      <w:r>
        <w:rPr>
          <w:rFonts w:ascii="Times New Roman"/>
          <w:b w:val="false"/>
          <w:i w:val="false"/>
          <w:color w:val="000000"/>
          <w:sz w:val="28"/>
        </w:rPr>
        <w:t>
      1. Өтініш нөмірі__________________________________________________________________</w:t>
      </w:r>
    </w:p>
    <w:p>
      <w:pPr>
        <w:spacing w:after="0"/>
        <w:ind w:left="0"/>
        <w:jc w:val="both"/>
      </w:pPr>
      <w:r>
        <w:rPr>
          <w:rFonts w:ascii="Times New Roman"/>
          <w:b w:val="false"/>
          <w:i w:val="false"/>
          <w:color w:val="000000"/>
          <w:sz w:val="28"/>
        </w:rPr>
        <w:t>
      2. Қалыптастыру күні_____________________________________________________________</w:t>
      </w:r>
    </w:p>
    <w:p>
      <w:pPr>
        <w:spacing w:after="0"/>
        <w:ind w:left="0"/>
        <w:jc w:val="both"/>
      </w:pPr>
      <w:r>
        <w:rPr>
          <w:rFonts w:ascii="Times New Roman"/>
          <w:b w:val="false"/>
          <w:i w:val="false"/>
          <w:color w:val="000000"/>
          <w:sz w:val="28"/>
        </w:rPr>
        <w:t>
      Негізгі мәліметтер</w:t>
      </w:r>
    </w:p>
    <w:p>
      <w:pPr>
        <w:spacing w:after="0"/>
        <w:ind w:left="0"/>
        <w:jc w:val="both"/>
      </w:pPr>
      <w:r>
        <w:rPr>
          <w:rFonts w:ascii="Times New Roman"/>
          <w:b w:val="false"/>
          <w:i w:val="false"/>
          <w:color w:val="000000"/>
          <w:sz w:val="28"/>
        </w:rPr>
        <w:t>
      3. Ғылыми дәрежесі, атағы ________________________________________________________</w:t>
      </w:r>
    </w:p>
    <w:p>
      <w:pPr>
        <w:spacing w:after="0"/>
        <w:ind w:left="0"/>
        <w:jc w:val="both"/>
      </w:pPr>
      <w:r>
        <w:rPr>
          <w:rFonts w:ascii="Times New Roman"/>
          <w:b w:val="false"/>
          <w:i w:val="false"/>
          <w:color w:val="000000"/>
          <w:sz w:val="28"/>
        </w:rPr>
        <w:t>
      4. Ғылыми еңбектері мен жаңалықтары_______________________________________________</w:t>
      </w:r>
    </w:p>
    <w:p>
      <w:pPr>
        <w:spacing w:after="0"/>
        <w:ind w:left="0"/>
        <w:jc w:val="both"/>
      </w:pPr>
      <w:r>
        <w:rPr>
          <w:rFonts w:ascii="Times New Roman"/>
          <w:b w:val="false"/>
          <w:i w:val="false"/>
          <w:color w:val="000000"/>
          <w:sz w:val="28"/>
        </w:rPr>
        <w:t>
      5. Соңғы бес жылда жүргізілген сараптамаларының саны________________________________</w:t>
      </w:r>
    </w:p>
    <w:p>
      <w:pPr>
        <w:spacing w:after="0"/>
        <w:ind w:left="0"/>
        <w:jc w:val="both"/>
      </w:pPr>
      <w:r>
        <w:rPr>
          <w:rFonts w:ascii="Times New Roman"/>
          <w:b w:val="false"/>
          <w:i w:val="false"/>
          <w:color w:val="000000"/>
          <w:sz w:val="28"/>
        </w:rPr>
        <w:t>
      Жеке басын куәландыратын құжат туралы мәліметтер</w:t>
      </w:r>
    </w:p>
    <w:p>
      <w:pPr>
        <w:spacing w:after="0"/>
        <w:ind w:left="0"/>
        <w:jc w:val="both"/>
      </w:pPr>
      <w:r>
        <w:rPr>
          <w:rFonts w:ascii="Times New Roman"/>
          <w:b w:val="false"/>
          <w:i w:val="false"/>
          <w:color w:val="000000"/>
          <w:sz w:val="28"/>
        </w:rPr>
        <w:t>
      6. ЖСН_________________________________________________________________________</w:t>
      </w:r>
    </w:p>
    <w:p>
      <w:pPr>
        <w:spacing w:after="0"/>
        <w:ind w:left="0"/>
        <w:jc w:val="both"/>
      </w:pPr>
      <w:r>
        <w:rPr>
          <w:rFonts w:ascii="Times New Roman"/>
          <w:b w:val="false"/>
          <w:i w:val="false"/>
          <w:color w:val="000000"/>
          <w:sz w:val="28"/>
        </w:rPr>
        <w:t>
      7. Тегі__________________________________________________________________________</w:t>
      </w:r>
    </w:p>
    <w:p>
      <w:pPr>
        <w:spacing w:after="0"/>
        <w:ind w:left="0"/>
        <w:jc w:val="both"/>
      </w:pPr>
      <w:r>
        <w:rPr>
          <w:rFonts w:ascii="Times New Roman"/>
          <w:b w:val="false"/>
          <w:i w:val="false"/>
          <w:color w:val="000000"/>
          <w:sz w:val="28"/>
        </w:rPr>
        <w:t>
      8. Аты__________________________________________________________________________</w:t>
      </w:r>
    </w:p>
    <w:p>
      <w:pPr>
        <w:spacing w:after="0"/>
        <w:ind w:left="0"/>
        <w:jc w:val="both"/>
      </w:pPr>
      <w:r>
        <w:rPr>
          <w:rFonts w:ascii="Times New Roman"/>
          <w:b w:val="false"/>
          <w:i w:val="false"/>
          <w:color w:val="000000"/>
          <w:sz w:val="28"/>
        </w:rPr>
        <w:t>
      9. Әкесінің аты (ол болған жағдайда) ________________________________________________</w:t>
      </w:r>
    </w:p>
    <w:p>
      <w:pPr>
        <w:spacing w:after="0"/>
        <w:ind w:left="0"/>
        <w:jc w:val="both"/>
      </w:pPr>
      <w:r>
        <w:rPr>
          <w:rFonts w:ascii="Times New Roman"/>
          <w:b w:val="false"/>
          <w:i w:val="false"/>
          <w:color w:val="000000"/>
          <w:sz w:val="28"/>
        </w:rPr>
        <w:t>
      10. Жеке басын куәландыратын құжаттың түрі_________________________________________</w:t>
      </w:r>
    </w:p>
    <w:p>
      <w:pPr>
        <w:spacing w:after="0"/>
        <w:ind w:left="0"/>
        <w:jc w:val="both"/>
      </w:pPr>
      <w:r>
        <w:rPr>
          <w:rFonts w:ascii="Times New Roman"/>
          <w:b w:val="false"/>
          <w:i w:val="false"/>
          <w:color w:val="000000"/>
          <w:sz w:val="28"/>
        </w:rPr>
        <w:t>
      11. Нөмірі_______________________________________________________________________</w:t>
      </w:r>
    </w:p>
    <w:p>
      <w:pPr>
        <w:spacing w:after="0"/>
        <w:ind w:left="0"/>
        <w:jc w:val="both"/>
      </w:pPr>
      <w:r>
        <w:rPr>
          <w:rFonts w:ascii="Times New Roman"/>
          <w:b w:val="false"/>
          <w:i w:val="false"/>
          <w:color w:val="000000"/>
          <w:sz w:val="28"/>
        </w:rPr>
        <w:t>
      12. Сериясы______________________________________________________________________</w:t>
      </w:r>
    </w:p>
    <w:p>
      <w:pPr>
        <w:spacing w:after="0"/>
        <w:ind w:left="0"/>
        <w:jc w:val="both"/>
      </w:pPr>
      <w:r>
        <w:rPr>
          <w:rFonts w:ascii="Times New Roman"/>
          <w:b w:val="false"/>
          <w:i w:val="false"/>
          <w:color w:val="000000"/>
          <w:sz w:val="28"/>
        </w:rPr>
        <w:t>
      13. Берілген күні__________________________________________________________________</w:t>
      </w:r>
    </w:p>
    <w:p>
      <w:pPr>
        <w:spacing w:after="0"/>
        <w:ind w:left="0"/>
        <w:jc w:val="both"/>
      </w:pPr>
      <w:r>
        <w:rPr>
          <w:rFonts w:ascii="Times New Roman"/>
          <w:b w:val="false"/>
          <w:i w:val="false"/>
          <w:color w:val="000000"/>
          <w:sz w:val="28"/>
        </w:rPr>
        <w:t>
      14. Аяқталу күні__________________________________________________________________</w:t>
      </w:r>
    </w:p>
    <w:p>
      <w:pPr>
        <w:spacing w:after="0"/>
        <w:ind w:left="0"/>
        <w:jc w:val="both"/>
      </w:pPr>
      <w:r>
        <w:rPr>
          <w:rFonts w:ascii="Times New Roman"/>
          <w:b w:val="false"/>
          <w:i w:val="false"/>
          <w:color w:val="000000"/>
          <w:sz w:val="28"/>
        </w:rPr>
        <w:t>
      15. Берген орган__________________________________________________________________</w:t>
      </w:r>
    </w:p>
    <w:p>
      <w:pPr>
        <w:spacing w:after="0"/>
        <w:ind w:left="0"/>
        <w:jc w:val="both"/>
      </w:pPr>
      <w:r>
        <w:rPr>
          <w:rFonts w:ascii="Times New Roman"/>
          <w:b w:val="false"/>
          <w:i w:val="false"/>
          <w:color w:val="000000"/>
          <w:sz w:val="28"/>
        </w:rPr>
        <w:t>
      Жоғары кәсіптік білімі туралы дипломы</w:t>
      </w:r>
    </w:p>
    <w:p>
      <w:pPr>
        <w:spacing w:after="0"/>
        <w:ind w:left="0"/>
        <w:jc w:val="both"/>
      </w:pPr>
      <w:r>
        <w:rPr>
          <w:rFonts w:ascii="Times New Roman"/>
          <w:b w:val="false"/>
          <w:i w:val="false"/>
          <w:color w:val="000000"/>
          <w:sz w:val="28"/>
        </w:rPr>
        <w:t>
      16. Білімі________________________________________________________________________</w:t>
      </w:r>
    </w:p>
    <w:p>
      <w:pPr>
        <w:spacing w:after="0"/>
        <w:ind w:left="0"/>
        <w:jc w:val="both"/>
      </w:pPr>
      <w:r>
        <w:rPr>
          <w:rFonts w:ascii="Times New Roman"/>
          <w:b w:val="false"/>
          <w:i w:val="false"/>
          <w:color w:val="000000"/>
          <w:sz w:val="28"/>
        </w:rPr>
        <w:t>
      17. Дипломның нөмірі</w:t>
      </w:r>
    </w:p>
    <w:p>
      <w:pPr>
        <w:spacing w:after="0"/>
        <w:ind w:left="0"/>
        <w:jc w:val="both"/>
      </w:pPr>
      <w:r>
        <w:rPr>
          <w:rFonts w:ascii="Times New Roman"/>
          <w:b w:val="false"/>
          <w:i w:val="false"/>
          <w:color w:val="000000"/>
          <w:sz w:val="28"/>
        </w:rPr>
        <w:t>
      18. Дипломның сериясы</w:t>
      </w:r>
    </w:p>
    <w:p>
      <w:pPr>
        <w:spacing w:after="0"/>
        <w:ind w:left="0"/>
        <w:jc w:val="both"/>
      </w:pPr>
      <w:r>
        <w:rPr>
          <w:rFonts w:ascii="Times New Roman"/>
          <w:b w:val="false"/>
          <w:i w:val="false"/>
          <w:color w:val="000000"/>
          <w:sz w:val="28"/>
        </w:rPr>
        <w:t>
      19. Үміткердің оқыған елі__________________________________________________________</w:t>
      </w:r>
    </w:p>
    <w:p>
      <w:pPr>
        <w:spacing w:after="0"/>
        <w:ind w:left="0"/>
        <w:jc w:val="both"/>
      </w:pPr>
      <w:r>
        <w:rPr>
          <w:rFonts w:ascii="Times New Roman"/>
          <w:b w:val="false"/>
          <w:i w:val="false"/>
          <w:color w:val="000000"/>
          <w:sz w:val="28"/>
        </w:rPr>
        <w:t>
      20. Түскен жылы_________________________________________________________________</w:t>
      </w:r>
    </w:p>
    <w:p>
      <w:pPr>
        <w:spacing w:after="0"/>
        <w:ind w:left="0"/>
        <w:jc w:val="both"/>
      </w:pPr>
      <w:r>
        <w:rPr>
          <w:rFonts w:ascii="Times New Roman"/>
          <w:b w:val="false"/>
          <w:i w:val="false"/>
          <w:color w:val="000000"/>
          <w:sz w:val="28"/>
        </w:rPr>
        <w:t>
      21. Бітірген жылы________________________________________________________________</w:t>
      </w:r>
    </w:p>
    <w:p>
      <w:pPr>
        <w:spacing w:after="0"/>
        <w:ind w:left="0"/>
        <w:jc w:val="both"/>
      </w:pPr>
      <w:r>
        <w:rPr>
          <w:rFonts w:ascii="Times New Roman"/>
          <w:b w:val="false"/>
          <w:i w:val="false"/>
          <w:color w:val="000000"/>
          <w:sz w:val="28"/>
        </w:rPr>
        <w:t>
      22. Диплом бойынша мамандығы____________________________________________________</w:t>
      </w:r>
    </w:p>
    <w:p>
      <w:pPr>
        <w:spacing w:after="0"/>
        <w:ind w:left="0"/>
        <w:jc w:val="both"/>
      </w:pPr>
      <w:r>
        <w:rPr>
          <w:rFonts w:ascii="Times New Roman"/>
          <w:b w:val="false"/>
          <w:i w:val="false"/>
          <w:color w:val="000000"/>
          <w:sz w:val="28"/>
        </w:rPr>
        <w:t>
      23. Диплом бойынша біліктілігі_____________________________________________________</w:t>
      </w:r>
    </w:p>
    <w:p>
      <w:pPr>
        <w:spacing w:after="0"/>
        <w:ind w:left="0"/>
        <w:jc w:val="both"/>
      </w:pPr>
      <w:r>
        <w:rPr>
          <w:rFonts w:ascii="Times New Roman"/>
          <w:b w:val="false"/>
          <w:i w:val="false"/>
          <w:color w:val="000000"/>
          <w:sz w:val="28"/>
        </w:rPr>
        <w:t>
      24. Дипломның нострификациясы (қажет болған жағдайда) _____________________________</w:t>
      </w:r>
    </w:p>
    <w:p>
      <w:pPr>
        <w:spacing w:after="0"/>
        <w:ind w:left="0"/>
        <w:jc w:val="both"/>
      </w:pPr>
      <w:r>
        <w:rPr>
          <w:rFonts w:ascii="Times New Roman"/>
          <w:b w:val="false"/>
          <w:i w:val="false"/>
          <w:color w:val="000000"/>
          <w:sz w:val="28"/>
        </w:rPr>
        <w:t xml:space="preserve">
      Мәлімделген мамандық бойынша интернатура немесе резидентура, не қайта даярлау өткендігі </w:t>
      </w:r>
    </w:p>
    <w:p>
      <w:pPr>
        <w:spacing w:after="0"/>
        <w:ind w:left="0"/>
        <w:jc w:val="both"/>
      </w:pPr>
      <w:r>
        <w:rPr>
          <w:rFonts w:ascii="Times New Roman"/>
          <w:b w:val="false"/>
          <w:i w:val="false"/>
          <w:color w:val="000000"/>
          <w:sz w:val="28"/>
        </w:rPr>
        <w:t xml:space="preserve">
      туралы мәліметтер (сот-медициналық, сот-наркологиялық, сот-психиатриялық </w:t>
      </w:r>
    </w:p>
    <w:p>
      <w:pPr>
        <w:spacing w:after="0"/>
        <w:ind w:left="0"/>
        <w:jc w:val="both"/>
      </w:pPr>
      <w:r>
        <w:rPr>
          <w:rFonts w:ascii="Times New Roman"/>
          <w:b w:val="false"/>
          <w:i w:val="false"/>
          <w:color w:val="000000"/>
          <w:sz w:val="28"/>
        </w:rPr>
        <w:t>
      мамандықтарының сот сарапшылары үшін)</w:t>
      </w:r>
    </w:p>
    <w:p>
      <w:pPr>
        <w:spacing w:after="0"/>
        <w:ind w:left="0"/>
        <w:jc w:val="both"/>
      </w:pPr>
      <w:r>
        <w:rPr>
          <w:rFonts w:ascii="Times New Roman"/>
          <w:b w:val="false"/>
          <w:i w:val="false"/>
          <w:color w:val="000000"/>
          <w:sz w:val="28"/>
        </w:rPr>
        <w:t>
      25. Нөмірі_______________________________________________________________________</w:t>
      </w:r>
    </w:p>
    <w:p>
      <w:pPr>
        <w:spacing w:after="0"/>
        <w:ind w:left="0"/>
        <w:jc w:val="both"/>
      </w:pPr>
      <w:r>
        <w:rPr>
          <w:rFonts w:ascii="Times New Roman"/>
          <w:b w:val="false"/>
          <w:i w:val="false"/>
          <w:color w:val="000000"/>
          <w:sz w:val="28"/>
        </w:rPr>
        <w:t>
      26. Мамандығы___________________________________________________________________</w:t>
      </w:r>
    </w:p>
    <w:p>
      <w:pPr>
        <w:spacing w:after="0"/>
        <w:ind w:left="0"/>
        <w:jc w:val="both"/>
      </w:pPr>
      <w:r>
        <w:rPr>
          <w:rFonts w:ascii="Times New Roman"/>
          <w:b w:val="false"/>
          <w:i w:val="false"/>
          <w:color w:val="000000"/>
          <w:sz w:val="28"/>
        </w:rPr>
        <w:t>
      27. Цикл атауы___________________________________________________________________</w:t>
      </w:r>
    </w:p>
    <w:p>
      <w:pPr>
        <w:spacing w:after="0"/>
        <w:ind w:left="0"/>
        <w:jc w:val="both"/>
      </w:pPr>
      <w:r>
        <w:rPr>
          <w:rFonts w:ascii="Times New Roman"/>
          <w:b w:val="false"/>
          <w:i w:val="false"/>
          <w:color w:val="000000"/>
          <w:sz w:val="28"/>
        </w:rPr>
        <w:t>
      28. Оқытқан ұйымның атауы_______________________________________________________</w:t>
      </w:r>
    </w:p>
    <w:p>
      <w:pPr>
        <w:spacing w:after="0"/>
        <w:ind w:left="0"/>
        <w:jc w:val="both"/>
      </w:pPr>
      <w:r>
        <w:rPr>
          <w:rFonts w:ascii="Times New Roman"/>
          <w:b w:val="false"/>
          <w:i w:val="false"/>
          <w:color w:val="000000"/>
          <w:sz w:val="28"/>
        </w:rPr>
        <w:t>
      29. Оқудың басталуы______________________________________________________________</w:t>
      </w:r>
    </w:p>
    <w:p>
      <w:pPr>
        <w:spacing w:after="0"/>
        <w:ind w:left="0"/>
        <w:jc w:val="both"/>
      </w:pPr>
      <w:r>
        <w:rPr>
          <w:rFonts w:ascii="Times New Roman"/>
          <w:b w:val="false"/>
          <w:i w:val="false"/>
          <w:color w:val="000000"/>
          <w:sz w:val="28"/>
        </w:rPr>
        <w:t>
      30. Оқудың аяқталуы______________________________________________________________</w:t>
      </w:r>
    </w:p>
    <w:p>
      <w:pPr>
        <w:spacing w:after="0"/>
        <w:ind w:left="0"/>
        <w:jc w:val="both"/>
      </w:pPr>
      <w:r>
        <w:rPr>
          <w:rFonts w:ascii="Times New Roman"/>
          <w:b w:val="false"/>
          <w:i w:val="false"/>
          <w:color w:val="000000"/>
          <w:sz w:val="28"/>
        </w:rPr>
        <w:t>
      31. Оқудың сағат бойынша көлемі___________________________________________________</w:t>
      </w:r>
    </w:p>
    <w:p>
      <w:pPr>
        <w:spacing w:after="0"/>
        <w:ind w:left="0"/>
        <w:jc w:val="both"/>
      </w:pPr>
      <w:r>
        <w:rPr>
          <w:rFonts w:ascii="Times New Roman"/>
          <w:b w:val="false"/>
          <w:i w:val="false"/>
          <w:color w:val="000000"/>
          <w:sz w:val="28"/>
        </w:rPr>
        <w:t>
      32. Берілген күні</w:t>
      </w:r>
    </w:p>
    <w:p>
      <w:pPr>
        <w:spacing w:after="0"/>
        <w:ind w:left="0"/>
        <w:jc w:val="both"/>
      </w:pPr>
      <w:r>
        <w:rPr>
          <w:rFonts w:ascii="Times New Roman"/>
          <w:b w:val="false"/>
          <w:i w:val="false"/>
          <w:color w:val="000000"/>
          <w:sz w:val="28"/>
        </w:rPr>
        <w:t>
      Соңғы бес жылда біліктілік даярлығын (біліктілік арттыру) өткендігі туралы мәлеметтер</w:t>
      </w:r>
    </w:p>
    <w:p>
      <w:pPr>
        <w:spacing w:after="0"/>
        <w:ind w:left="0"/>
        <w:jc w:val="both"/>
      </w:pPr>
      <w:r>
        <w:rPr>
          <w:rFonts w:ascii="Times New Roman"/>
          <w:b w:val="false"/>
          <w:i w:val="false"/>
          <w:color w:val="000000"/>
          <w:sz w:val="28"/>
        </w:rPr>
        <w:t xml:space="preserve">
      33. Сот сарапшыларының біліктілігін даярлаудың (біліктілігін арттырудың) өту </w:t>
      </w:r>
    </w:p>
    <w:p>
      <w:pPr>
        <w:spacing w:after="0"/>
        <w:ind w:left="0"/>
        <w:jc w:val="both"/>
      </w:pPr>
      <w:r>
        <w:rPr>
          <w:rFonts w:ascii="Times New Roman"/>
          <w:b w:val="false"/>
          <w:i w:val="false"/>
          <w:color w:val="000000"/>
          <w:sz w:val="28"/>
        </w:rPr>
        <w:t>
      орны___________________________________________________________________________</w:t>
      </w:r>
    </w:p>
    <w:p>
      <w:pPr>
        <w:spacing w:after="0"/>
        <w:ind w:left="0"/>
        <w:jc w:val="both"/>
      </w:pPr>
      <w:r>
        <w:rPr>
          <w:rFonts w:ascii="Times New Roman"/>
          <w:b w:val="false"/>
          <w:i w:val="false"/>
          <w:color w:val="000000"/>
          <w:sz w:val="28"/>
        </w:rPr>
        <w:t>
      34. Мамандығы___________________________________________________________________</w:t>
      </w:r>
    </w:p>
    <w:p>
      <w:pPr>
        <w:spacing w:after="0"/>
        <w:ind w:left="0"/>
        <w:jc w:val="both"/>
      </w:pPr>
      <w:r>
        <w:rPr>
          <w:rFonts w:ascii="Times New Roman"/>
          <w:b w:val="false"/>
          <w:i w:val="false"/>
          <w:color w:val="000000"/>
          <w:sz w:val="28"/>
        </w:rPr>
        <w:t xml:space="preserve">
      35. Сот сарапшыларының біліктілігін даярлаудың (біліктілігін арттырудың) басталу </w:t>
      </w:r>
    </w:p>
    <w:p>
      <w:pPr>
        <w:spacing w:after="0"/>
        <w:ind w:left="0"/>
        <w:jc w:val="both"/>
      </w:pPr>
      <w:r>
        <w:rPr>
          <w:rFonts w:ascii="Times New Roman"/>
          <w:b w:val="false"/>
          <w:i w:val="false"/>
          <w:color w:val="000000"/>
          <w:sz w:val="28"/>
        </w:rPr>
        <w:t>
      күні____________________________________________________________________________</w:t>
      </w:r>
    </w:p>
    <w:p>
      <w:pPr>
        <w:spacing w:after="0"/>
        <w:ind w:left="0"/>
        <w:jc w:val="both"/>
      </w:pPr>
      <w:r>
        <w:rPr>
          <w:rFonts w:ascii="Times New Roman"/>
          <w:b w:val="false"/>
          <w:i w:val="false"/>
          <w:color w:val="000000"/>
          <w:sz w:val="28"/>
        </w:rPr>
        <w:t xml:space="preserve">
      36. Сот сарапшыларының біліктілігін даярлаудың (біліктілігін арттырудың) аяқталған </w:t>
      </w:r>
    </w:p>
    <w:p>
      <w:pPr>
        <w:spacing w:after="0"/>
        <w:ind w:left="0"/>
        <w:jc w:val="both"/>
      </w:pPr>
      <w:r>
        <w:rPr>
          <w:rFonts w:ascii="Times New Roman"/>
          <w:b w:val="false"/>
          <w:i w:val="false"/>
          <w:color w:val="000000"/>
          <w:sz w:val="28"/>
        </w:rPr>
        <w:t>
      күні____________________________________________________________________________</w:t>
      </w:r>
    </w:p>
    <w:p>
      <w:pPr>
        <w:spacing w:after="0"/>
        <w:ind w:left="0"/>
        <w:jc w:val="both"/>
      </w:pPr>
      <w:r>
        <w:rPr>
          <w:rFonts w:ascii="Times New Roman"/>
          <w:b w:val="false"/>
          <w:i w:val="false"/>
          <w:color w:val="000000"/>
          <w:sz w:val="28"/>
        </w:rPr>
        <w:t xml:space="preserve">
      37. Сот сарапшыларының біліктілігін даярлау (біліктілігін арттыру) өткен уақытта зерделеген </w:t>
      </w:r>
    </w:p>
    <w:p>
      <w:pPr>
        <w:spacing w:after="0"/>
        <w:ind w:left="0"/>
        <w:jc w:val="both"/>
      </w:pPr>
      <w:r>
        <w:rPr>
          <w:rFonts w:ascii="Times New Roman"/>
          <w:b w:val="false"/>
          <w:i w:val="false"/>
          <w:color w:val="000000"/>
          <w:sz w:val="28"/>
        </w:rPr>
        <w:t>
      материалдар_____________________________________________________________________</w:t>
      </w:r>
    </w:p>
    <w:p>
      <w:pPr>
        <w:spacing w:after="0"/>
        <w:ind w:left="0"/>
        <w:jc w:val="both"/>
      </w:pPr>
      <w:r>
        <w:rPr>
          <w:rFonts w:ascii="Times New Roman"/>
          <w:b w:val="false"/>
          <w:i w:val="false"/>
          <w:color w:val="000000"/>
          <w:sz w:val="28"/>
        </w:rPr>
        <w:t xml:space="preserve">
      38. Сот сарапшыларының біліктілігін даярлау (біліктілігін арттыру) басшысының тегі, аты, </w:t>
      </w:r>
    </w:p>
    <w:p>
      <w:pPr>
        <w:spacing w:after="0"/>
        <w:ind w:left="0"/>
        <w:jc w:val="both"/>
      </w:pPr>
      <w:r>
        <w:rPr>
          <w:rFonts w:ascii="Times New Roman"/>
          <w:b w:val="false"/>
          <w:i w:val="false"/>
          <w:color w:val="000000"/>
          <w:sz w:val="28"/>
        </w:rPr>
        <w:t>
      әкесінің аты (ол болған жағдайда), лауазымы_________________________________________</w:t>
      </w:r>
    </w:p>
    <w:p>
      <w:pPr>
        <w:spacing w:after="0"/>
        <w:ind w:left="0"/>
        <w:jc w:val="both"/>
      </w:pPr>
      <w:r>
        <w:rPr>
          <w:rFonts w:ascii="Times New Roman"/>
          <w:b w:val="false"/>
          <w:i w:val="false"/>
          <w:color w:val="000000"/>
          <w:sz w:val="28"/>
        </w:rPr>
        <w:t xml:space="preserve">
      39. Сот сарапшыларының біліктілігін даярлау (біліктілігін арттыру) өткендігі туралы </w:t>
      </w:r>
    </w:p>
    <w:p>
      <w:pPr>
        <w:spacing w:after="0"/>
        <w:ind w:left="0"/>
        <w:jc w:val="both"/>
      </w:pPr>
      <w:r>
        <w:rPr>
          <w:rFonts w:ascii="Times New Roman"/>
          <w:b w:val="false"/>
          <w:i w:val="false"/>
          <w:color w:val="000000"/>
          <w:sz w:val="28"/>
        </w:rPr>
        <w:t>
      есеп____________________________________________________________________________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40. Пошталық индексі____________________________________________________________</w:t>
      </w:r>
    </w:p>
    <w:p>
      <w:pPr>
        <w:spacing w:after="0"/>
        <w:ind w:left="0"/>
        <w:jc w:val="both"/>
      </w:pPr>
      <w:r>
        <w:rPr>
          <w:rFonts w:ascii="Times New Roman"/>
          <w:b w:val="false"/>
          <w:i w:val="false"/>
          <w:color w:val="000000"/>
          <w:sz w:val="28"/>
        </w:rPr>
        <w:t>
      41. Ел, облысы, ауданы, елді мекені_________________________________________________</w:t>
      </w:r>
    </w:p>
    <w:p>
      <w:pPr>
        <w:spacing w:after="0"/>
        <w:ind w:left="0"/>
        <w:jc w:val="both"/>
      </w:pPr>
      <w:r>
        <w:rPr>
          <w:rFonts w:ascii="Times New Roman"/>
          <w:b w:val="false"/>
          <w:i w:val="false"/>
          <w:color w:val="000000"/>
          <w:sz w:val="28"/>
        </w:rPr>
        <w:t>
      42. Көшенің аты__________________________________________________________________</w:t>
      </w:r>
    </w:p>
    <w:p>
      <w:pPr>
        <w:spacing w:after="0"/>
        <w:ind w:left="0"/>
        <w:jc w:val="both"/>
      </w:pPr>
      <w:r>
        <w:rPr>
          <w:rFonts w:ascii="Times New Roman"/>
          <w:b w:val="false"/>
          <w:i w:val="false"/>
          <w:color w:val="000000"/>
          <w:sz w:val="28"/>
        </w:rPr>
        <w:t>
      43. Үйдің, ғимараттың нөмірі______________________________________________________</w:t>
      </w:r>
    </w:p>
    <w:p>
      <w:pPr>
        <w:spacing w:after="0"/>
        <w:ind w:left="0"/>
        <w:jc w:val="both"/>
      </w:pPr>
      <w:r>
        <w:rPr>
          <w:rFonts w:ascii="Times New Roman"/>
          <w:b w:val="false"/>
          <w:i w:val="false"/>
          <w:color w:val="000000"/>
          <w:sz w:val="28"/>
        </w:rPr>
        <w:t>
      44. Пәтердің, кеңсенің нөмірі______________________________________________________</w:t>
      </w:r>
    </w:p>
    <w:p>
      <w:pPr>
        <w:spacing w:after="0"/>
        <w:ind w:left="0"/>
        <w:jc w:val="both"/>
      </w:pPr>
      <w:r>
        <w:rPr>
          <w:rFonts w:ascii="Times New Roman"/>
          <w:b w:val="false"/>
          <w:i w:val="false"/>
          <w:color w:val="000000"/>
          <w:sz w:val="28"/>
        </w:rPr>
        <w:t>
      Телефондардың нөмірі____________________________________________________________</w:t>
      </w:r>
    </w:p>
    <w:p>
      <w:pPr>
        <w:spacing w:after="0"/>
        <w:ind w:left="0"/>
        <w:jc w:val="both"/>
      </w:pPr>
      <w:r>
        <w:rPr>
          <w:rFonts w:ascii="Times New Roman"/>
          <w:b w:val="false"/>
          <w:i w:val="false"/>
          <w:color w:val="000000"/>
          <w:sz w:val="28"/>
        </w:rPr>
        <w:t>
      Электрондық пошта_______________________________________________________________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2017 жылғы 5 қаңтардағы</w:t>
            </w:r>
            <w:r>
              <w:br/>
            </w:r>
            <w:r>
              <w:rPr>
                <w:rFonts w:ascii="Times New Roman"/>
                <w:b w:val="false"/>
                <w:i w:val="false"/>
                <w:color w:val="000000"/>
                <w:sz w:val="20"/>
              </w:rPr>
              <w:t>№ 19 бұйрығына</w:t>
            </w:r>
            <w:r>
              <w:br/>
            </w:r>
            <w:r>
              <w:rPr>
                <w:rFonts w:ascii="Times New Roman"/>
                <w:b w:val="false"/>
                <w:i w:val="false"/>
                <w:color w:val="000000"/>
                <w:sz w:val="20"/>
              </w:rPr>
              <w:t>5-қосымша</w:t>
            </w:r>
          </w:p>
        </w:tc>
      </w:tr>
    </w:tbl>
    <w:bookmarkStart w:name="z113" w:id="93"/>
    <w:p>
      <w:pPr>
        <w:spacing w:after="0"/>
        <w:ind w:left="0"/>
        <w:jc w:val="left"/>
      </w:pPr>
      <w:r>
        <w:rPr>
          <w:rFonts w:ascii="Times New Roman"/>
          <w:b/>
          <w:i w:val="false"/>
          <w:color w:val="000000"/>
        </w:rPr>
        <w:t xml:space="preserve"> Қазақстан Республикасы Әділет министрінің күші жойылды деп тануға жататын кейбір бұйрықтарының тізбесі</w:t>
      </w:r>
    </w:p>
    <w:bookmarkEnd w:id="93"/>
    <w:bookmarkStart w:name="z114" w:id="94"/>
    <w:p>
      <w:pPr>
        <w:spacing w:after="0"/>
        <w:ind w:left="0"/>
        <w:jc w:val="both"/>
      </w:pPr>
      <w:r>
        <w:rPr>
          <w:rFonts w:ascii="Times New Roman"/>
          <w:b w:val="false"/>
          <w:i w:val="false"/>
          <w:color w:val="000000"/>
          <w:sz w:val="28"/>
        </w:rPr>
        <w:t xml:space="preserve">
      1. "Сот-сараптама қызметі саласындағы мемлекеттік көрсетілетін қызметтердің стандарттарын бекіту туралы" Қазақстан Республикасы Әділет министрінің 2015 жылғы 14 мамырдағы № 270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актілерді мемлекеттік тiркеу тiзiлiмiнде № 11339 болып тіркелген, 2015 жылғы 25 маусымда "Әділет" ақпараттық-құқықтық жүйесінде жарияланған)</w:t>
      </w:r>
    </w:p>
    <w:bookmarkEnd w:id="94"/>
    <w:bookmarkStart w:name="z115" w:id="95"/>
    <w:p>
      <w:pPr>
        <w:spacing w:after="0"/>
        <w:ind w:left="0"/>
        <w:jc w:val="both"/>
      </w:pPr>
      <w:r>
        <w:rPr>
          <w:rFonts w:ascii="Times New Roman"/>
          <w:b w:val="false"/>
          <w:i w:val="false"/>
          <w:color w:val="000000"/>
          <w:sz w:val="28"/>
        </w:rPr>
        <w:t xml:space="preserve">
      2. "Сот-сараптама қызметі саласындағы мемлекеттік көрсетілетін қызметтердің стандарттарын бекіту туралы" Қазақстан Республикасы Әділет министрінің 2015 жылғы 14 мамырдағы № 270 бұйрығына өзгеріс пен толықтырулар енгізу туралы" Қазақстан Республикасы Әділет министрінің 2017 жылғы 15 наурыздағы № 271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актілерді мемлекеттік тiркеу тiзiлiмiнде № 15013 болып тіркелген, 2017 жылғы 24 сәуірде Қазақстан Республикасының нормативтік құқықтық актілерінің эталондық бақылау банкінде жарияланған)</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