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6c558" w14:textId="626c5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кедендік реттеу туралы" 2017 жылғы 26 желтоқсандағы Қазақстан Республикасының Кодексінде көзделген өтініштер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2018 жылғы 30 қаңтардағы № 87 бұйрығы. Қазақстан Республикасының Әділет министрлігінде 2018 жылғы 15 ақпанда № 16368 болып тіркелді. Күші жойылды - Қазақстан Республикасы Премьер-Министрінің орынбасары - Қаржы министрінің 2022 жылғы 22 желтоқсандағы № 1312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Қаржы министрінің 22.12.2022 </w:t>
      </w:r>
      <w:r>
        <w:rPr>
          <w:rFonts w:ascii="Times New Roman"/>
          <w:b w:val="false"/>
          <w:i w:val="false"/>
          <w:color w:val="ff0000"/>
          <w:sz w:val="28"/>
        </w:rPr>
        <w:t>№ 1312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92-бабы </w:t>
      </w:r>
      <w:r>
        <w:rPr>
          <w:rFonts w:ascii="Times New Roman"/>
          <w:b w:val="false"/>
          <w:i w:val="false"/>
          <w:color w:val="000000"/>
          <w:sz w:val="28"/>
        </w:rPr>
        <w:t>6-тармағына</w:t>
      </w:r>
      <w:r>
        <w:rPr>
          <w:rFonts w:ascii="Times New Roman"/>
          <w:b w:val="false"/>
          <w:i w:val="false"/>
          <w:color w:val="000000"/>
          <w:sz w:val="28"/>
        </w:rPr>
        <w:t xml:space="preserve">, 98-бабының </w:t>
      </w:r>
      <w:r>
        <w:rPr>
          <w:rFonts w:ascii="Times New Roman"/>
          <w:b w:val="false"/>
          <w:i w:val="false"/>
          <w:color w:val="000000"/>
          <w:sz w:val="28"/>
        </w:rPr>
        <w:t>4-тармағына</w:t>
      </w:r>
      <w:r>
        <w:rPr>
          <w:rFonts w:ascii="Times New Roman"/>
          <w:b w:val="false"/>
          <w:i w:val="false"/>
          <w:color w:val="000000"/>
          <w:sz w:val="28"/>
        </w:rPr>
        <w:t xml:space="preserve">, 99-бабының </w:t>
      </w:r>
      <w:r>
        <w:rPr>
          <w:rFonts w:ascii="Times New Roman"/>
          <w:b w:val="false"/>
          <w:i w:val="false"/>
          <w:color w:val="000000"/>
          <w:sz w:val="28"/>
        </w:rPr>
        <w:t>1-тармағын</w:t>
      </w:r>
      <w:r>
        <w:rPr>
          <w:rFonts w:ascii="Times New Roman"/>
          <w:b w:val="false"/>
          <w:i w:val="false"/>
          <w:color w:val="000000"/>
          <w:sz w:val="28"/>
        </w:rPr>
        <w:t xml:space="preserve">а, 100-бабының </w:t>
      </w:r>
      <w:r>
        <w:rPr>
          <w:rFonts w:ascii="Times New Roman"/>
          <w:b w:val="false"/>
          <w:i w:val="false"/>
          <w:color w:val="000000"/>
          <w:sz w:val="28"/>
        </w:rPr>
        <w:t>1-тармағына</w:t>
      </w:r>
      <w:r>
        <w:rPr>
          <w:rFonts w:ascii="Times New Roman"/>
          <w:b w:val="false"/>
          <w:i w:val="false"/>
          <w:color w:val="000000"/>
          <w:sz w:val="28"/>
        </w:rPr>
        <w:t xml:space="preserve">, 101-бабының </w:t>
      </w:r>
      <w:r>
        <w:rPr>
          <w:rFonts w:ascii="Times New Roman"/>
          <w:b w:val="false"/>
          <w:i w:val="false"/>
          <w:color w:val="000000"/>
          <w:sz w:val="28"/>
        </w:rPr>
        <w:t>1-тармағына</w:t>
      </w:r>
      <w:r>
        <w:rPr>
          <w:rFonts w:ascii="Times New Roman"/>
          <w:b w:val="false"/>
          <w:i w:val="false"/>
          <w:color w:val="000000"/>
          <w:sz w:val="28"/>
        </w:rPr>
        <w:t xml:space="preserve">, 102-бабының </w:t>
      </w:r>
      <w:r>
        <w:rPr>
          <w:rFonts w:ascii="Times New Roman"/>
          <w:b w:val="false"/>
          <w:i w:val="false"/>
          <w:color w:val="000000"/>
          <w:sz w:val="28"/>
        </w:rPr>
        <w:t>1-тармағына</w:t>
      </w:r>
      <w:r>
        <w:rPr>
          <w:rFonts w:ascii="Times New Roman"/>
          <w:b w:val="false"/>
          <w:i w:val="false"/>
          <w:color w:val="000000"/>
          <w:sz w:val="28"/>
        </w:rPr>
        <w:t xml:space="preserve">, 166-бабының </w:t>
      </w:r>
      <w:r>
        <w:rPr>
          <w:rFonts w:ascii="Times New Roman"/>
          <w:b w:val="false"/>
          <w:i w:val="false"/>
          <w:color w:val="000000"/>
          <w:sz w:val="28"/>
        </w:rPr>
        <w:t>2-тармағына</w:t>
      </w:r>
      <w:r>
        <w:rPr>
          <w:rFonts w:ascii="Times New Roman"/>
          <w:b w:val="false"/>
          <w:i w:val="false"/>
          <w:color w:val="000000"/>
          <w:sz w:val="28"/>
        </w:rPr>
        <w:t xml:space="preserve">, 461-бабының </w:t>
      </w:r>
      <w:r>
        <w:rPr>
          <w:rFonts w:ascii="Times New Roman"/>
          <w:b w:val="false"/>
          <w:i w:val="false"/>
          <w:color w:val="000000"/>
          <w:sz w:val="28"/>
        </w:rPr>
        <w:t>2-тармағына</w:t>
      </w:r>
      <w:r>
        <w:rPr>
          <w:rFonts w:ascii="Times New Roman"/>
          <w:b w:val="false"/>
          <w:i w:val="false"/>
          <w:color w:val="000000"/>
          <w:sz w:val="28"/>
        </w:rPr>
        <w:t xml:space="preserve">, 490-бабының </w:t>
      </w:r>
      <w:r>
        <w:rPr>
          <w:rFonts w:ascii="Times New Roman"/>
          <w:b w:val="false"/>
          <w:i w:val="false"/>
          <w:color w:val="000000"/>
          <w:sz w:val="28"/>
        </w:rPr>
        <w:t>1-тармағына</w:t>
      </w:r>
      <w:r>
        <w:rPr>
          <w:rFonts w:ascii="Times New Roman"/>
          <w:b w:val="false"/>
          <w:i w:val="false"/>
          <w:color w:val="000000"/>
          <w:sz w:val="28"/>
        </w:rPr>
        <w:t xml:space="preserve">, 497-бабының </w:t>
      </w:r>
      <w:r>
        <w:rPr>
          <w:rFonts w:ascii="Times New Roman"/>
          <w:b w:val="false"/>
          <w:i w:val="false"/>
          <w:color w:val="000000"/>
          <w:sz w:val="28"/>
        </w:rPr>
        <w:t>1-тармағына</w:t>
      </w:r>
      <w:r>
        <w:rPr>
          <w:rFonts w:ascii="Times New Roman"/>
          <w:b w:val="false"/>
          <w:i w:val="false"/>
          <w:color w:val="000000"/>
          <w:sz w:val="28"/>
        </w:rPr>
        <w:t xml:space="preserve">, 504-бабының </w:t>
      </w:r>
      <w:r>
        <w:rPr>
          <w:rFonts w:ascii="Times New Roman"/>
          <w:b w:val="false"/>
          <w:i w:val="false"/>
          <w:color w:val="000000"/>
          <w:sz w:val="28"/>
        </w:rPr>
        <w:t>1-тармағына</w:t>
      </w:r>
      <w:r>
        <w:rPr>
          <w:rFonts w:ascii="Times New Roman"/>
          <w:b w:val="false"/>
          <w:i w:val="false"/>
          <w:color w:val="000000"/>
          <w:sz w:val="28"/>
        </w:rPr>
        <w:t xml:space="preserve">, 511-бабының </w:t>
      </w:r>
      <w:r>
        <w:rPr>
          <w:rFonts w:ascii="Times New Roman"/>
          <w:b w:val="false"/>
          <w:i w:val="false"/>
          <w:color w:val="000000"/>
          <w:sz w:val="28"/>
        </w:rPr>
        <w:t>1-тармағына</w:t>
      </w:r>
      <w:r>
        <w:rPr>
          <w:rFonts w:ascii="Times New Roman"/>
          <w:b w:val="false"/>
          <w:i w:val="false"/>
          <w:color w:val="000000"/>
          <w:sz w:val="28"/>
        </w:rPr>
        <w:t xml:space="preserve">, 518-бабының </w:t>
      </w:r>
      <w:r>
        <w:rPr>
          <w:rFonts w:ascii="Times New Roman"/>
          <w:b w:val="false"/>
          <w:i w:val="false"/>
          <w:color w:val="000000"/>
          <w:sz w:val="28"/>
        </w:rPr>
        <w:t>1-тармағына</w:t>
      </w:r>
      <w:r>
        <w:rPr>
          <w:rFonts w:ascii="Times New Roman"/>
          <w:b w:val="false"/>
          <w:i w:val="false"/>
          <w:color w:val="000000"/>
          <w:sz w:val="28"/>
        </w:rPr>
        <w:t xml:space="preserve"> және 525-бабының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м.а. 26.07.2021 </w:t>
      </w:r>
      <w:r>
        <w:rPr>
          <w:rFonts w:ascii="Times New Roman"/>
          <w:b w:val="false"/>
          <w:i w:val="false"/>
          <w:color w:val="000000"/>
          <w:sz w:val="28"/>
        </w:rPr>
        <w:t>№ 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кедендік баждарды, салықтарды, төлеу жөніндегі міндеттемелердің орындалуын қамтамасыз ету туралы өтініш;</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өз тауарларын сақтау қоймалары, үй-жайлар немесе ашық алаңдар иелерінің тізіліміне енгізу туралы;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зияткерлік меншік объектілерінің құқықтарын қорғау туралы;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кеден өкілдерінің тізіліміне енгізу туралы;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кедендік тасымалдаушылар тізіліміне енгізу туралы;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уақытша сақтау орындары иелерінің тізіліміне енгізу туралы;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мүлік кепілі шартын жасау туралы өтініштің нысаны бекітілсін;</w:t>
      </w:r>
    </w:p>
    <w:p>
      <w:pPr>
        <w:spacing w:after="0"/>
        <w:ind w:left="0"/>
        <w:jc w:val="both"/>
      </w:pPr>
      <w:r>
        <w:rPr>
          <w:rFonts w:ascii="Times New Roman"/>
          <w:b w:val="false"/>
          <w:i w:val="false"/>
          <w:color w:val="000000"/>
          <w:sz w:val="28"/>
        </w:rPr>
        <w:t xml:space="preserve">
      8) осы бұйрыйққа </w:t>
      </w:r>
      <w:r>
        <w:rPr>
          <w:rFonts w:ascii="Times New Roman"/>
          <w:b w:val="false"/>
          <w:i w:val="false"/>
          <w:color w:val="000000"/>
          <w:sz w:val="28"/>
        </w:rPr>
        <w:t>8-қосымшаға</w:t>
      </w:r>
      <w:r>
        <w:rPr>
          <w:rFonts w:ascii="Times New Roman"/>
          <w:b w:val="false"/>
          <w:i w:val="false"/>
          <w:color w:val="000000"/>
          <w:sz w:val="28"/>
        </w:rPr>
        <w:t xml:space="preserve"> сәйкес кедендік әкелу баждарын төлеуді кейінге қалдыру немесе бөліп төлеуге туралы шешім қабылдау;</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бажсыз сауда дүкендері иелерінің тізіліміне енгізу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Бірінші орынбасары – ҚР Қаржы министрінің 12.03.2019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Республикасындағы кеден ісі туралы" Қазақстан Республикасының 2010 жылғы 30 маусымдағы Кодексімен көзделген өтініштер нысанын бекіту туралы" Қазақстан Республикасы Қаржы министрінің 2015 жылғы 15 желтоқсандағы № 659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12629 болып тіркелген) күші жойылды деп танылсын.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м.а. 26.07.2021  </w:t>
      </w:r>
      <w:r>
        <w:rPr>
          <w:rFonts w:ascii="Times New Roman"/>
          <w:b w:val="false"/>
          <w:i w:val="false"/>
          <w:color w:val="000000"/>
          <w:sz w:val="28"/>
        </w:rPr>
        <w:t>№ 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 </w:t>
      </w:r>
    </w:p>
    <w:p>
      <w:pPr>
        <w:spacing w:after="0"/>
        <w:ind w:left="0"/>
        <w:jc w:val="both"/>
      </w:pPr>
      <w:r>
        <w:rPr>
          <w:rFonts w:ascii="Times New Roman"/>
          <w:b w:val="false"/>
          <w:i w:val="false"/>
          <w:color w:val="000000"/>
          <w:sz w:val="28"/>
        </w:rPr>
        <w:t>
      3) осы бұйрықтың Қазақстан Республикасы Қаржы министрлігінің ресми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30 қаңтардағы</w:t>
            </w:r>
            <w:r>
              <w:br/>
            </w:r>
            <w:r>
              <w:rPr>
                <w:rFonts w:ascii="Times New Roman"/>
                <w:b w:val="false"/>
                <w:i w:val="false"/>
                <w:color w:val="000000"/>
                <w:sz w:val="20"/>
              </w:rPr>
              <w:t>№ 87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(заңды тұлғаның толық атауы/ </w:t>
            </w:r>
            <w:r>
              <w:br/>
            </w:r>
            <w:r>
              <w:rPr>
                <w:rFonts w:ascii="Times New Roman"/>
                <w:b w:val="false"/>
                <w:i w:val="false"/>
                <w:color w:val="000000"/>
                <w:sz w:val="20"/>
              </w:rPr>
              <w:t xml:space="preserve">жеке тұлғаның тегі, аты, әкесінің </w:t>
            </w:r>
            <w:r>
              <w:br/>
            </w:r>
            <w:r>
              <w:rPr>
                <w:rFonts w:ascii="Times New Roman"/>
                <w:b w:val="false"/>
                <w:i w:val="false"/>
                <w:color w:val="000000"/>
                <w:sz w:val="20"/>
              </w:rPr>
              <w:t>аты (болған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(нақты мекенжайы/тұрғылықты </w:t>
            </w:r>
            <w:r>
              <w:br/>
            </w:r>
            <w:r>
              <w:rPr>
                <w:rFonts w:ascii="Times New Roman"/>
                <w:b w:val="false"/>
                <w:i w:val="false"/>
                <w:color w:val="000000"/>
                <w:sz w:val="20"/>
              </w:rPr>
              <w:t>жері)</w:t>
            </w:r>
            <w:r>
              <w:br/>
            </w:r>
            <w:r>
              <w:rPr>
                <w:rFonts w:ascii="Times New Roman"/>
                <w:b w:val="false"/>
                <w:i w:val="false"/>
                <w:color w:val="000000"/>
                <w:sz w:val="20"/>
              </w:rPr>
              <w:t>___________________________</w:t>
            </w:r>
            <w:r>
              <w:br/>
            </w:r>
            <w:r>
              <w:rPr>
                <w:rFonts w:ascii="Times New Roman"/>
                <w:b w:val="false"/>
                <w:i w:val="false"/>
                <w:color w:val="000000"/>
                <w:sz w:val="20"/>
              </w:rPr>
              <w:t xml:space="preserve">(бизнес-сәйкестендіру </w:t>
            </w:r>
            <w:r>
              <w:br/>
            </w:r>
            <w:r>
              <w:rPr>
                <w:rFonts w:ascii="Times New Roman"/>
                <w:b w:val="false"/>
                <w:i w:val="false"/>
                <w:color w:val="000000"/>
                <w:sz w:val="20"/>
              </w:rPr>
              <w:t xml:space="preserve">нөмірі/жеке сәйкестендіру </w:t>
            </w:r>
            <w:r>
              <w:br/>
            </w:r>
            <w:r>
              <w:rPr>
                <w:rFonts w:ascii="Times New Roman"/>
                <w:b w:val="false"/>
                <w:i w:val="false"/>
                <w:color w:val="000000"/>
                <w:sz w:val="20"/>
              </w:rPr>
              <w:t>нөмірі)</w:t>
            </w:r>
            <w:r>
              <w:br/>
            </w:r>
            <w:r>
              <w:rPr>
                <w:rFonts w:ascii="Times New Roman"/>
                <w:b w:val="false"/>
                <w:i w:val="false"/>
                <w:color w:val="000000"/>
                <w:sz w:val="20"/>
              </w:rPr>
              <w:t>____________________________</w:t>
            </w:r>
            <w:r>
              <w:br/>
            </w:r>
            <w:r>
              <w:rPr>
                <w:rFonts w:ascii="Times New Roman"/>
                <w:b w:val="false"/>
                <w:i w:val="false"/>
                <w:color w:val="000000"/>
                <w:sz w:val="20"/>
              </w:rPr>
              <w:t xml:space="preserve">(электрондық мекенжайы, </w:t>
            </w:r>
            <w:r>
              <w:br/>
            </w:r>
            <w:r>
              <w:rPr>
                <w:rFonts w:ascii="Times New Roman"/>
                <w:b w:val="false"/>
                <w:i w:val="false"/>
                <w:color w:val="000000"/>
                <w:sz w:val="20"/>
              </w:rPr>
              <w:t>телефон)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(мемдекеттік кірістер </w:t>
            </w:r>
            <w:r>
              <w:br/>
            </w:r>
            <w:r>
              <w:rPr>
                <w:rFonts w:ascii="Times New Roman"/>
                <w:b w:val="false"/>
                <w:i w:val="false"/>
                <w:color w:val="000000"/>
                <w:sz w:val="20"/>
              </w:rPr>
              <w:t>органының атауы)</w:t>
            </w:r>
          </w:p>
        </w:tc>
      </w:tr>
    </w:tbl>
    <w:bookmarkStart w:name="z7" w:id="5"/>
    <w:p>
      <w:pPr>
        <w:spacing w:after="0"/>
        <w:ind w:left="0"/>
        <w:jc w:val="left"/>
      </w:pPr>
      <w:r>
        <w:rPr>
          <w:rFonts w:ascii="Times New Roman"/>
          <w:b/>
          <w:i w:val="false"/>
          <w:color w:val="000000"/>
        </w:rPr>
        <w:t xml:space="preserve"> Кедендік баждарды, салықтарды, төлеу жөніндегі міндеттемелердің орындалуын қамтамасыз етуін, қабылдау туралы өтініш</w:t>
      </w:r>
    </w:p>
    <w:bookmarkEnd w:id="5"/>
    <w:p>
      <w:pPr>
        <w:spacing w:after="0"/>
        <w:ind w:left="0"/>
        <w:jc w:val="both"/>
      </w:pPr>
      <w:r>
        <w:rPr>
          <w:rFonts w:ascii="Times New Roman"/>
          <w:b w:val="false"/>
          <w:i w:val="false"/>
          <w:color w:val="ff0000"/>
          <w:sz w:val="28"/>
        </w:rPr>
        <w:t xml:space="preserve">
      Ескерту. 1-қосымша жаңа редакцияда – ҚР Премьер-Министрінің Бірінші орынбасары – ҚР Қаржы министрінің 12.03.2019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Республикасының 2017 жылғы 26 желтоқсандағы Кодексінің (бұдан әрі – Кодекс) 98-бабының </w:t>
      </w:r>
    </w:p>
    <w:p>
      <w:pPr>
        <w:spacing w:after="0"/>
        <w:ind w:left="0"/>
        <w:jc w:val="both"/>
      </w:pPr>
      <w:r>
        <w:drawing>
          <wp:inline distT="0" distB="0" distL="0" distR="0">
            <wp:extent cx="495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953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99-бабының </w:t>
      </w:r>
    </w:p>
    <w:p>
      <w:pPr>
        <w:spacing w:after="0"/>
        <w:ind w:left="0"/>
        <w:jc w:val="both"/>
      </w:pPr>
      <w:r>
        <w:drawing>
          <wp:inline distT="0" distB="0" distL="0" distR="0">
            <wp:extent cx="495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953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w:t>
      </w:r>
    </w:p>
    <w:p>
      <w:pPr>
        <w:spacing w:after="0"/>
        <w:ind w:left="0"/>
        <w:jc w:val="both"/>
      </w:pPr>
      <w:r>
        <w:drawing>
          <wp:inline distT="0" distB="0" distL="0" distR="0">
            <wp:extent cx="495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953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100-бабының </w:t>
      </w:r>
    </w:p>
    <w:p>
      <w:pPr>
        <w:spacing w:after="0"/>
        <w:ind w:left="0"/>
        <w:jc w:val="both"/>
      </w:pPr>
      <w:r>
        <w:drawing>
          <wp:inline distT="0" distB="0" distL="0" distR="0">
            <wp:extent cx="495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53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тармағы</w:t>
      </w:r>
      <w:r>
        <w:rPr>
          <w:rFonts w:ascii="Times New Roman"/>
          <w:b w:val="false"/>
          <w:i w:val="false"/>
          <w:color w:val="000000"/>
          <w:sz w:val="28"/>
        </w:rPr>
        <w:t xml:space="preserve">; </w:t>
      </w:r>
    </w:p>
    <w:p>
      <w:pPr>
        <w:spacing w:after="0"/>
        <w:ind w:left="0"/>
        <w:jc w:val="both"/>
      </w:pPr>
      <w:r>
        <w:drawing>
          <wp:inline distT="0" distB="0" distL="0" distR="0">
            <wp:extent cx="495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101-бабының </w:t>
      </w:r>
      <w:r>
        <w:rPr>
          <w:rFonts w:ascii="Times New Roman"/>
          <w:b w:val="false"/>
          <w:i w:val="false"/>
          <w:color w:val="000000"/>
          <w:sz w:val="28"/>
        </w:rPr>
        <w:t>1- тармағы</w:t>
      </w:r>
      <w:r>
        <w:rPr>
          <w:rFonts w:ascii="Times New Roman"/>
          <w:b w:val="false"/>
          <w:i w:val="false"/>
          <w:color w:val="000000"/>
          <w:sz w:val="28"/>
        </w:rPr>
        <w:t xml:space="preserve">; 102-бабы </w:t>
      </w:r>
      <w:r>
        <w:rPr>
          <w:rFonts w:ascii="Times New Roman"/>
          <w:b w:val="false"/>
          <w:i w:val="false"/>
          <w:color w:val="000000"/>
          <w:sz w:val="28"/>
        </w:rPr>
        <w:t>1- тармағы</w:t>
      </w:r>
      <w:r>
        <w:rPr>
          <w:rFonts w:ascii="Times New Roman"/>
          <w:b w:val="false"/>
          <w:i w:val="false"/>
          <w:color w:val="000000"/>
          <w:sz w:val="28"/>
        </w:rPr>
        <w:t xml:space="preserve"> сәйкес кедендік баждарды, салықтарды, төлеу жөніндегі міндеттемелердің орындалуын қамтамасыз етуін қабылдауды сұраймын.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Уәкілетті орган уәкілетті экономикалық операторлардың тізіліміне енгізудің шарттарын сақтау туралы хабарламаны тіркеу күні (уәкілетті экономикалық операторлардың тізіліміне енгізуге үміткер тұлға толтырады)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Осы қамтамасыз ету кедендік баждарды, салықтарды, арнайы, демпингке қарсы, өтемақы баждарын төлеу жөніндегі міндеттеменің орындалуын бас қамтамасыз етуі болып табыла 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ия </w:t>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 (өлшем бірліктерін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 одағының сыртқы экономикалық қызметінің тауарлық номерклатурасының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Келісімшаттың, коммерциялық құжаттардың нөмірі және күні (болған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Тиісті ұяшықтардан бір немесе бірнеше ұяшық Х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орындалуын қамтамасыз ету тәсілі (тәсілдері)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орындалуын қамтамасыз ету әрекет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орындалуын қамтамасыз ету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орындалуын қамтамасыз етуін растайтын құжаттын нөмірі (болған кезде) және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97-бабы 1-тармағының 1)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97-бабы 1-тармағының 2)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97-бабы 1-тармағының 3)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97-бабы 1-тармағының 4)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97-бабы 1-тармағының 5)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Тиісті ұяшықтардан бір немесе бірнеше ұяшық Х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операцияларының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194-бабы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195-бабы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196-бабы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226-бабы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257-бабы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354-бабы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387-бабы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96-бабы 2-тармағының 1)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96-бабы 2-тармағының 2)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96-бабы 2-тармағының 3)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96-бабы 2-тармағының 4)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96-бабы 2-тармағының 5) тармақшасы</w:t>
            </w:r>
          </w:p>
        </w:tc>
      </w:tr>
    </w:tbl>
    <w:p>
      <w:pPr>
        <w:spacing w:after="0"/>
        <w:ind w:left="0"/>
        <w:jc w:val="left"/>
      </w:pPr>
      <w:r>
        <w:rPr>
          <w:rFonts w:ascii="Times New Roman"/>
          <w:b/>
          <w:i w:val="false"/>
          <w:color w:val="000000"/>
        </w:rPr>
        <w:t xml:space="preserve"> Тиісті ұяшықтардан бір немесе бірнеше ұяшық Х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тізілімге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өкілдер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қамтамасыз ету сертификатын ресімдеу қажеттігі жағдайында толтырылады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сертификатының тіркеу нөмірі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және көліктік (тасымалдау) құжыттар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өтінішке:</w:t>
      </w:r>
    </w:p>
    <w:p>
      <w:pPr>
        <w:spacing w:after="0"/>
        <w:ind w:left="0"/>
        <w:jc w:val="both"/>
      </w:pPr>
      <w:r>
        <w:rPr>
          <w:rFonts w:ascii="Times New Roman"/>
          <w:b w:val="false"/>
          <w:i w:val="false"/>
          <w:color w:val="000000"/>
          <w:sz w:val="28"/>
        </w:rPr>
        <w:t>
      кедендік баждарды, салықтарды төлеу бойынша міндеттердің орындалуын қамтамасыз етудің таңдап алған тәсіліне (тәсілдеріне) байланысты:</w:t>
      </w:r>
    </w:p>
    <w:p>
      <w:pPr>
        <w:spacing w:after="0"/>
        <w:ind w:left="0"/>
        <w:jc w:val="both"/>
      </w:pPr>
      <w:r>
        <w:rPr>
          <w:rFonts w:ascii="Times New Roman"/>
          <w:b w:val="false"/>
          <w:i w:val="false"/>
          <w:color w:val="000000"/>
          <w:sz w:val="28"/>
        </w:rPr>
        <w:t xml:space="preserve">
      1) Кодекстің 98-бабы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w:t>
      </w:r>
    </w:p>
    <w:p>
      <w:pPr>
        <w:spacing w:after="0"/>
        <w:ind w:left="0"/>
        <w:jc w:val="both"/>
      </w:pPr>
      <w:r>
        <w:rPr>
          <w:rFonts w:ascii="Times New Roman"/>
          <w:b w:val="false"/>
          <w:i w:val="false"/>
          <w:color w:val="000000"/>
          <w:sz w:val="28"/>
        </w:rPr>
        <w:t>
      2) кепіл беруші банк пен төлеуші арасында жасалған банк кепілінің шарты, және банк кепілі;</w:t>
      </w:r>
    </w:p>
    <w:p>
      <w:pPr>
        <w:spacing w:after="0"/>
        <w:ind w:left="0"/>
        <w:jc w:val="both"/>
      </w:pPr>
      <w:r>
        <w:rPr>
          <w:rFonts w:ascii="Times New Roman"/>
          <w:b w:val="false"/>
          <w:i w:val="false"/>
          <w:color w:val="000000"/>
          <w:sz w:val="28"/>
        </w:rPr>
        <w:t xml:space="preserve">
      3) Кодекстің 100-бабы </w:t>
      </w:r>
      <w:r>
        <w:rPr>
          <w:rFonts w:ascii="Times New Roman"/>
          <w:b w:val="false"/>
          <w:i w:val="false"/>
          <w:color w:val="000000"/>
          <w:sz w:val="28"/>
        </w:rPr>
        <w:t>2-тармағында</w:t>
      </w:r>
      <w:r>
        <w:rPr>
          <w:rFonts w:ascii="Times New Roman"/>
          <w:b w:val="false"/>
          <w:i w:val="false"/>
          <w:color w:val="000000"/>
          <w:sz w:val="28"/>
        </w:rPr>
        <w:t xml:space="preserve"> көрсетілген тәсілдердің бірі кедендік баждарды, салықтарды, арнайы, демпингке қарсы, өтемақы баждарын төлеу жөніндегі міндеттемелердің орындалуын қамтамасыз етуін, сондай-ақ кеден ісі саласындағы қызметті жүзеге асыратын заңды тұлғаның және (немесе) уәкілетті экономикалық оператордың міндеттерінің орындалуын қамтамасыз етуін растайтын құжат, кепілгерлік шарт;</w:t>
      </w:r>
    </w:p>
    <w:p>
      <w:pPr>
        <w:spacing w:after="0"/>
        <w:ind w:left="0"/>
        <w:jc w:val="both"/>
      </w:pPr>
      <w:r>
        <w:rPr>
          <w:rFonts w:ascii="Times New Roman"/>
          <w:b w:val="false"/>
          <w:i w:val="false"/>
          <w:color w:val="000000"/>
          <w:sz w:val="28"/>
        </w:rPr>
        <w:t>
      4) кепілдік мүліктің нарықтық құнын бағалау туралы бағалаушының есебі:</w:t>
      </w:r>
    </w:p>
    <w:p>
      <w:pPr>
        <w:spacing w:after="0"/>
        <w:ind w:left="0"/>
        <w:jc w:val="both"/>
      </w:pPr>
      <w:r>
        <w:rPr>
          <w:rFonts w:ascii="Times New Roman"/>
          <w:b w:val="false"/>
          <w:i w:val="false"/>
          <w:color w:val="000000"/>
          <w:sz w:val="28"/>
        </w:rPr>
        <w:t>
      5) сақтандыру шарты қоса беріледі.</w:t>
      </w:r>
    </w:p>
    <w:p>
      <w:pPr>
        <w:spacing w:after="0"/>
        <w:ind w:left="0"/>
        <w:jc w:val="both"/>
      </w:pPr>
      <w:r>
        <w:rPr>
          <w:rFonts w:ascii="Times New Roman"/>
          <w:b w:val="false"/>
          <w:i w:val="false"/>
          <w:color w:val="000000"/>
          <w:sz w:val="28"/>
        </w:rPr>
        <w:t>
      Қосымша: ___парақ (-та).</w:t>
      </w:r>
    </w:p>
    <w:p>
      <w:pPr>
        <w:spacing w:after="0"/>
        <w:ind w:left="0"/>
        <w:jc w:val="both"/>
      </w:pPr>
      <w:r>
        <w:rPr>
          <w:rFonts w:ascii="Times New Roman"/>
          <w:b w:val="false"/>
          <w:i w:val="false"/>
          <w:color w:val="000000"/>
          <w:sz w:val="28"/>
        </w:rPr>
        <w:t>
      Берген күні: ____________________</w:t>
      </w:r>
    </w:p>
    <w:p>
      <w:pPr>
        <w:spacing w:after="0"/>
        <w:ind w:left="0"/>
        <w:jc w:val="both"/>
      </w:pPr>
      <w:r>
        <w:rPr>
          <w:rFonts w:ascii="Times New Roman"/>
          <w:b w:val="false"/>
          <w:i w:val="false"/>
          <w:color w:val="000000"/>
          <w:sz w:val="28"/>
        </w:rPr>
        <w:t>
      Заңды тұлғаның өкілінің тегі, аты, әкесінін аты (болған кезде) 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әкесінін аты (болған кезде)____________________________</w:t>
      </w:r>
    </w:p>
    <w:p>
      <w:pPr>
        <w:spacing w:after="0"/>
        <w:ind w:left="0"/>
        <w:jc w:val="both"/>
      </w:pPr>
      <w:r>
        <w:rPr>
          <w:rFonts w:ascii="Times New Roman"/>
          <w:b w:val="false"/>
          <w:i w:val="false"/>
          <w:color w:val="000000"/>
          <w:sz w:val="28"/>
        </w:rPr>
        <w:t>
      Қолы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30 қаңтардағы</w:t>
            </w:r>
            <w:r>
              <w:br/>
            </w:r>
            <w:r>
              <w:rPr>
                <w:rFonts w:ascii="Times New Roman"/>
                <w:b w:val="false"/>
                <w:i w:val="false"/>
                <w:color w:val="000000"/>
                <w:sz w:val="20"/>
              </w:rPr>
              <w:t>№ 87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(нақты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(бизнес-сәйкестендiру нөмiрi)</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телефоны)</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w:t>
            </w:r>
            <w:r>
              <w:br/>
            </w:r>
            <w:r>
              <w:rPr>
                <w:rFonts w:ascii="Times New Roman"/>
                <w:b w:val="false"/>
                <w:i w:val="false"/>
                <w:color w:val="000000"/>
                <w:sz w:val="20"/>
              </w:rPr>
              <w:t>органының атауы)</w:t>
            </w:r>
          </w:p>
        </w:tc>
      </w:tr>
    </w:tbl>
    <w:bookmarkStart w:name="z9" w:id="6"/>
    <w:p>
      <w:pPr>
        <w:spacing w:after="0"/>
        <w:ind w:left="0"/>
        <w:jc w:val="left"/>
      </w:pPr>
      <w:r>
        <w:rPr>
          <w:rFonts w:ascii="Times New Roman"/>
          <w:b/>
          <w:i w:val="false"/>
          <w:color w:val="000000"/>
        </w:rPr>
        <w:t xml:space="preserve"> Өз тауарларын сақтау қоймалар, үй-жайлар және ашық алаңдар иелерінің тізіліміне енгізу туралы өтініш</w:t>
      </w:r>
    </w:p>
    <w:bookmarkEnd w:id="6"/>
    <w:p>
      <w:pPr>
        <w:spacing w:after="0"/>
        <w:ind w:left="0"/>
        <w:jc w:val="both"/>
      </w:pPr>
      <w:r>
        <w:rPr>
          <w:rFonts w:ascii="Times New Roman"/>
          <w:b w:val="false"/>
          <w:i w:val="false"/>
          <w:color w:val="ff0000"/>
          <w:sz w:val="28"/>
        </w:rPr>
        <w:t xml:space="preserve">
      Ескерту. 2-қосымша жаңа редакцияда – ҚР Қаржы министрінің м.а. 26.07.2021  </w:t>
      </w:r>
      <w:r>
        <w:rPr>
          <w:rFonts w:ascii="Times New Roman"/>
          <w:b w:val="false"/>
          <w:i w:val="false"/>
          <w:color w:val="ff0000"/>
          <w:sz w:val="28"/>
        </w:rPr>
        <w:t>№ 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Сізден "Қазақстан Республикасындағы кедендік реттеу туралы" Қазақстан Республикасының Кодексі (бұдан әрі – Кодекс) 166-бабының </w:t>
      </w:r>
      <w:r>
        <w:rPr>
          <w:rFonts w:ascii="Times New Roman"/>
          <w:b w:val="false"/>
          <w:i w:val="false"/>
          <w:color w:val="000000"/>
          <w:sz w:val="28"/>
        </w:rPr>
        <w:t>2-тармағына</w:t>
      </w:r>
      <w:r>
        <w:rPr>
          <w:rFonts w:ascii="Times New Roman"/>
          <w:b w:val="false"/>
          <w:i w:val="false"/>
          <w:color w:val="000000"/>
          <w:sz w:val="28"/>
        </w:rPr>
        <w:t xml:space="preserve"> сәйкес өз тауарларын сақтау қоймалары, үй-жайлар және ашық алаңдар иелерінің тізіліміне енгізуді сұраймыз.</w:t>
      </w:r>
    </w:p>
    <w:p>
      <w:pPr>
        <w:spacing w:after="0"/>
        <w:ind w:left="0"/>
        <w:jc w:val="both"/>
      </w:pPr>
      <w:r>
        <w:rPr>
          <w:rFonts w:ascii="Times New Roman"/>
          <w:b w:val="false"/>
          <w:i w:val="false"/>
          <w:color w:val="000000"/>
          <w:sz w:val="28"/>
        </w:rPr>
        <w:t>
      Келесі мәліметтерді көрсетеміз:</w:t>
      </w:r>
    </w:p>
    <w:p>
      <w:pPr>
        <w:spacing w:after="0"/>
        <w:ind w:left="0"/>
        <w:jc w:val="both"/>
      </w:pPr>
      <w:r>
        <w:rPr>
          <w:rFonts w:ascii="Times New Roman"/>
          <w:b w:val="false"/>
          <w:i w:val="false"/>
          <w:color w:val="000000"/>
          <w:sz w:val="28"/>
        </w:rPr>
        <w:t>
      үй-жайлар және (немесе) ашық алаңдар меншікте, шаруашылық жүргізуде, жедел басқаруда немесе жалдауда болуға, бұл ретте жалдау мерзімі өтініш берілген күннен бастап кем дегенде 6 ай жалға беру мерзімінде болуы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орналастырылатын тауарлар мен көлік құралдарының сипатына сәйкес келетін сертификатталған таразы жабдығы болуға, ал арнайы сақтау орындарына газ орналастырылатын жағдайда тиісті есепке алу аспаптары болуы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аумақ Кодекстің </w:t>
      </w:r>
      <w:r>
        <w:rPr>
          <w:rFonts w:ascii="Times New Roman"/>
          <w:b w:val="false"/>
          <w:i w:val="false"/>
          <w:color w:val="000000"/>
          <w:sz w:val="28"/>
        </w:rPr>
        <w:t>404-бабына</w:t>
      </w:r>
      <w:r>
        <w:rPr>
          <w:rFonts w:ascii="Times New Roman"/>
          <w:b w:val="false"/>
          <w:i w:val="false"/>
          <w:color w:val="000000"/>
          <w:sz w:val="28"/>
        </w:rPr>
        <w:t xml:space="preserve"> сәйкес белгіленуге тиіс</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техникалық жағынан жарамды кіреберіс жолдардың, сондай-ақ қатты төсемі (бетон, асфальт, резеңке не өзге де қатты төсемі) бар тауарларды жете тексеруге арналған орындары, оның ішінде электр жарығымен жарақтандырылған жабық алаңдары болуы 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тиеу-түсіру алаңдарын (бір немесе бірнеше қойма үй-жайлары мен алаңдардын) қоса алғанда, аумақ бір пошта мекенжайы бойынша орналасуға және өз тауарларын сақтау қоймасының бүкіл периметрі бойынша тұтас қоршауы болуға тиіс</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20955 болып тіркелген) "Өз тауарларын сақтау қоймалар, үй-жайлар және ашық алаңдар иелерінің тізіліміне енгізу" мемлекеттік көрсетілетін қызметті көрсету шеңберінде ақпараттық жүйелерде заңмен қорғалатын құпиядан тұратын мәліметтерді пайдалануға келісім</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Берген күні: ____________________</w:t>
      </w:r>
    </w:p>
    <w:p>
      <w:pPr>
        <w:spacing w:after="0"/>
        <w:ind w:left="0"/>
        <w:jc w:val="both"/>
      </w:pPr>
      <w:r>
        <w:rPr>
          <w:rFonts w:ascii="Times New Roman"/>
          <w:b w:val="false"/>
          <w:i w:val="false"/>
          <w:color w:val="000000"/>
          <w:sz w:val="28"/>
        </w:rPr>
        <w:t>
      Заңды тұлға өкілінің тегі, аты, әкесінің аты (ол болған кезде)_________</w:t>
      </w:r>
    </w:p>
    <w:p>
      <w:pPr>
        <w:spacing w:after="0"/>
        <w:ind w:left="0"/>
        <w:jc w:val="both"/>
      </w:pPr>
      <w:r>
        <w:rPr>
          <w:rFonts w:ascii="Times New Roman"/>
          <w:b w:val="false"/>
          <w:i w:val="false"/>
          <w:color w:val="000000"/>
          <w:sz w:val="28"/>
        </w:rPr>
        <w:t>
      Қолы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30 қаңтардағы</w:t>
            </w:r>
            <w:r>
              <w:br/>
            </w:r>
            <w:r>
              <w:rPr>
                <w:rFonts w:ascii="Times New Roman"/>
                <w:b w:val="false"/>
                <w:i w:val="false"/>
                <w:color w:val="000000"/>
                <w:sz w:val="20"/>
              </w:rPr>
              <w:t>№ 87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Бизнес-сәйкестендіру нөмірі/</w:t>
            </w:r>
            <w:r>
              <w:br/>
            </w:r>
            <w:r>
              <w:rPr>
                <w:rFonts w:ascii="Times New Roman"/>
                <w:b w:val="false"/>
                <w:i w:val="false"/>
                <w:color w:val="000000"/>
                <w:sz w:val="20"/>
              </w:rPr>
              <w:t>жеке сәйкестендіру</w:t>
            </w:r>
            <w:r>
              <w:br/>
            </w:r>
            <w:r>
              <w:rPr>
                <w:rFonts w:ascii="Times New Roman"/>
                <w:b w:val="false"/>
                <w:i w:val="false"/>
                <w:color w:val="000000"/>
                <w:sz w:val="20"/>
              </w:rPr>
              <w:t>нөмірі _____________________</w:t>
            </w:r>
            <w:r>
              <w:br/>
            </w:r>
            <w:r>
              <w:rPr>
                <w:rFonts w:ascii="Times New Roman"/>
                <w:b w:val="false"/>
                <w:i w:val="false"/>
                <w:color w:val="000000"/>
                <w:sz w:val="20"/>
              </w:rPr>
              <w:t>Заңды тұлғаның /жеке тұлғаның</w:t>
            </w:r>
            <w:r>
              <w:br/>
            </w:r>
            <w:r>
              <w:rPr>
                <w:rFonts w:ascii="Times New Roman"/>
                <w:b w:val="false"/>
                <w:i w:val="false"/>
                <w:color w:val="000000"/>
                <w:sz w:val="20"/>
              </w:rPr>
              <w:t>атауы_______________</w:t>
            </w:r>
            <w:r>
              <w:br/>
            </w:r>
            <w:r>
              <w:rPr>
                <w:rFonts w:ascii="Times New Roman"/>
                <w:b w:val="false"/>
                <w:i w:val="false"/>
                <w:color w:val="000000"/>
                <w:sz w:val="20"/>
              </w:rPr>
              <w:t>Заңды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мекен-жайы,</w:t>
            </w:r>
            <w:r>
              <w:br/>
            </w:r>
            <w:r>
              <w:rPr>
                <w:rFonts w:ascii="Times New Roman"/>
                <w:b w:val="false"/>
                <w:i w:val="false"/>
                <w:color w:val="000000"/>
                <w:sz w:val="20"/>
              </w:rPr>
              <w:t>телефоны________________</w:t>
            </w:r>
            <w:r>
              <w:br/>
            </w:r>
            <w:r>
              <w:rPr>
                <w:rFonts w:ascii="Times New Roman"/>
                <w:b w:val="false"/>
                <w:i w:val="false"/>
                <w:color w:val="000000"/>
                <w:sz w:val="20"/>
              </w:rPr>
              <w:t>_____________________</w:t>
            </w:r>
          </w:p>
        </w:tc>
      </w:tr>
    </w:tbl>
    <w:bookmarkStart w:name="z11" w:id="7"/>
    <w:p>
      <w:pPr>
        <w:spacing w:after="0"/>
        <w:ind w:left="0"/>
        <w:jc w:val="left"/>
      </w:pPr>
      <w:r>
        <w:rPr>
          <w:rFonts w:ascii="Times New Roman"/>
          <w:b/>
          <w:i w:val="false"/>
          <w:color w:val="000000"/>
        </w:rPr>
        <w:t xml:space="preserve"> Зияткерлік меншік объектілеріне құқықтарды қорғау туралы өтініш</w:t>
      </w:r>
    </w:p>
    <w:bookmarkEnd w:id="7"/>
    <w:p>
      <w:pPr>
        <w:spacing w:after="0"/>
        <w:ind w:left="0"/>
        <w:jc w:val="both"/>
      </w:pPr>
      <w:r>
        <w:rPr>
          <w:rFonts w:ascii="Times New Roman"/>
          <w:b w:val="false"/>
          <w:i w:val="false"/>
          <w:color w:val="ff0000"/>
          <w:sz w:val="28"/>
        </w:rPr>
        <w:t xml:space="preserve">
      Ескерту. 3-қосымша жаңа редакцияда – ҚР Қаржы министрінің м.а. 26.07.2021  </w:t>
      </w:r>
      <w:r>
        <w:rPr>
          <w:rFonts w:ascii="Times New Roman"/>
          <w:b w:val="false"/>
          <w:i w:val="false"/>
          <w:color w:val="ff0000"/>
          <w:sz w:val="28"/>
        </w:rPr>
        <w:t>№ 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Сізден "Қазақстан Республикасындағы кедендік реттеу туралы" Қазақстан Республикасы Кодексінің 461-бабының </w:t>
      </w:r>
      <w:r>
        <w:rPr>
          <w:rFonts w:ascii="Times New Roman"/>
          <w:b w:val="false"/>
          <w:i w:val="false"/>
          <w:color w:val="000000"/>
          <w:sz w:val="28"/>
        </w:rPr>
        <w:t>2-тармағына</w:t>
      </w:r>
      <w:r>
        <w:rPr>
          <w:rFonts w:ascii="Times New Roman"/>
          <w:b w:val="false"/>
          <w:i w:val="false"/>
          <w:color w:val="000000"/>
          <w:sz w:val="28"/>
        </w:rPr>
        <w:t xml:space="preserve"> сәйкес зияткерлік меншік объектілерінің кедендік тізіліміне енгізуді сұраймыз.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(тиісті зияткерлік меншік объектілері туралы ақпарат)</w:t>
      </w:r>
    </w:p>
    <w:p>
      <w:pPr>
        <w:spacing w:after="0"/>
        <w:ind w:left="0"/>
        <w:jc w:val="both"/>
      </w:pPr>
      <w:r>
        <w:rPr>
          <w:rFonts w:ascii="Times New Roman"/>
          <w:b w:val="false"/>
          <w:i w:val="false"/>
          <w:color w:val="000000"/>
          <w:sz w:val="28"/>
        </w:rPr>
        <w:t>
      Құқық иесі туралы мәліметтер:</w:t>
      </w:r>
    </w:p>
    <w:p>
      <w:pPr>
        <w:spacing w:after="0"/>
        <w:ind w:left="0"/>
        <w:jc w:val="both"/>
      </w:pPr>
      <w:r>
        <w:rPr>
          <w:rFonts w:ascii="Times New Roman"/>
          <w:b w:val="false"/>
          <w:i w:val="false"/>
          <w:color w:val="000000"/>
          <w:sz w:val="28"/>
        </w:rPr>
        <w:t xml:space="preserve">
      Резидент иә </w:t>
      </w:r>
    </w:p>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31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 </w:t>
      </w:r>
    </w:p>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31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Бизнес-сәйкестендіру нөмірі/ жеке сәйкестендіру нөмірі_______________________________ </w:t>
      </w:r>
    </w:p>
    <w:p>
      <w:pPr>
        <w:spacing w:after="0"/>
        <w:ind w:left="0"/>
        <w:jc w:val="both"/>
      </w:pPr>
      <w:r>
        <w:rPr>
          <w:rFonts w:ascii="Times New Roman"/>
          <w:b w:val="false"/>
          <w:i w:val="false"/>
          <w:color w:val="000000"/>
          <w:sz w:val="28"/>
        </w:rPr>
        <w:t xml:space="preserve">
      Заңды тұлғаның /жеке тұлғаның атауы_________________________ </w:t>
      </w:r>
    </w:p>
    <w:p>
      <w:pPr>
        <w:spacing w:after="0"/>
        <w:ind w:left="0"/>
        <w:jc w:val="both"/>
      </w:pPr>
      <w:r>
        <w:rPr>
          <w:rFonts w:ascii="Times New Roman"/>
          <w:b w:val="false"/>
          <w:i w:val="false"/>
          <w:color w:val="000000"/>
          <w:sz w:val="28"/>
        </w:rPr>
        <w:t xml:space="preserve">
      Заңды мекен-жайы (ел)________________________________________________ </w:t>
      </w:r>
    </w:p>
    <w:p>
      <w:pPr>
        <w:spacing w:after="0"/>
        <w:ind w:left="0"/>
        <w:jc w:val="both"/>
      </w:pPr>
      <w:r>
        <w:rPr>
          <w:rFonts w:ascii="Times New Roman"/>
          <w:b w:val="false"/>
          <w:i w:val="false"/>
          <w:color w:val="000000"/>
          <w:sz w:val="28"/>
        </w:rPr>
        <w:t>
      Электрондық мекен-жайы, телефоны______________________________________________</w:t>
      </w:r>
    </w:p>
    <w:p>
      <w:pPr>
        <w:spacing w:after="0"/>
        <w:ind w:left="0"/>
        <w:jc w:val="both"/>
      </w:pPr>
      <w:r>
        <w:rPr>
          <w:rFonts w:ascii="Times New Roman"/>
          <w:b w:val="false"/>
          <w:i w:val="false"/>
          <w:color w:val="000000"/>
          <w:sz w:val="28"/>
        </w:rPr>
        <w:t>
      Өкіл туралы мәліметтер:</w:t>
      </w:r>
    </w:p>
    <w:p>
      <w:pPr>
        <w:spacing w:after="0"/>
        <w:ind w:left="0"/>
        <w:jc w:val="both"/>
      </w:pPr>
      <w:r>
        <w:rPr>
          <w:rFonts w:ascii="Times New Roman"/>
          <w:b w:val="false"/>
          <w:i w:val="false"/>
          <w:color w:val="000000"/>
          <w:sz w:val="28"/>
        </w:rPr>
        <w:t>
      Резидент иә</w:t>
      </w:r>
    </w:p>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31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 </w:t>
      </w:r>
    </w:p>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31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Бизнес-сәйкестендіру нөмірі/ жеке сәйкестендіру нөмірі_______________________________ </w:t>
      </w:r>
    </w:p>
    <w:p>
      <w:pPr>
        <w:spacing w:after="0"/>
        <w:ind w:left="0"/>
        <w:jc w:val="both"/>
      </w:pPr>
      <w:r>
        <w:rPr>
          <w:rFonts w:ascii="Times New Roman"/>
          <w:b w:val="false"/>
          <w:i w:val="false"/>
          <w:color w:val="000000"/>
          <w:sz w:val="28"/>
        </w:rPr>
        <w:t xml:space="preserve">
      Заңды тұлғаның /жеке тұлғаның атауы_________________________ </w:t>
      </w:r>
    </w:p>
    <w:p>
      <w:pPr>
        <w:spacing w:after="0"/>
        <w:ind w:left="0"/>
        <w:jc w:val="both"/>
      </w:pPr>
      <w:r>
        <w:rPr>
          <w:rFonts w:ascii="Times New Roman"/>
          <w:b w:val="false"/>
          <w:i w:val="false"/>
          <w:color w:val="000000"/>
          <w:sz w:val="28"/>
        </w:rPr>
        <w:t xml:space="preserve">
      Заңды мекен-жайы (ел)_________________________________________________ </w:t>
      </w:r>
    </w:p>
    <w:p>
      <w:pPr>
        <w:spacing w:after="0"/>
        <w:ind w:left="0"/>
        <w:jc w:val="both"/>
      </w:pPr>
      <w:r>
        <w:rPr>
          <w:rFonts w:ascii="Times New Roman"/>
          <w:b w:val="false"/>
          <w:i w:val="false"/>
          <w:color w:val="000000"/>
          <w:sz w:val="28"/>
        </w:rPr>
        <w:t>
      Электрондық мекен-жайы, телефоны______________________________________________</w:t>
      </w:r>
    </w:p>
    <w:p>
      <w:pPr>
        <w:spacing w:after="0"/>
        <w:ind w:left="0"/>
        <w:jc w:val="both"/>
      </w:pPr>
      <w:r>
        <w:rPr>
          <w:rFonts w:ascii="Times New Roman"/>
          <w:b w:val="false"/>
          <w:i w:val="false"/>
          <w:color w:val="000000"/>
          <w:sz w:val="28"/>
        </w:rPr>
        <w:t xml:space="preserve">
      Бұрын қолданыста болған </w:t>
      </w:r>
    </w:p>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31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жаңа </w:t>
      </w:r>
    </w:p>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31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Әкелінетін </w:t>
      </w:r>
    </w:p>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31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әкетілім </w:t>
      </w:r>
    </w:p>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31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Зияткерлік меншік объектілері бар тауарларды өткізуге келісім берілген тұлғалар (уәкілетті экспорттаушылар/импорттаушылар)</w:t>
      </w:r>
    </w:p>
    <w:p>
      <w:pPr>
        <w:spacing w:after="0"/>
        <w:ind w:left="0"/>
        <w:jc w:val="both"/>
      </w:pPr>
      <w:r>
        <w:rPr>
          <w:rFonts w:ascii="Times New Roman"/>
          <w:b w:val="false"/>
          <w:i w:val="false"/>
          <w:color w:val="000000"/>
          <w:sz w:val="28"/>
        </w:rPr>
        <w:t xml:space="preserve">
      Резидент иә </w:t>
      </w:r>
    </w:p>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31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 </w:t>
      </w:r>
    </w:p>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31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Бизнес-сәйкестендіру нөмірі/ жеке сәйкестендіру нөмірі____________________________ </w:t>
      </w:r>
    </w:p>
    <w:p>
      <w:pPr>
        <w:spacing w:after="0"/>
        <w:ind w:left="0"/>
        <w:jc w:val="both"/>
      </w:pPr>
      <w:r>
        <w:rPr>
          <w:rFonts w:ascii="Times New Roman"/>
          <w:b w:val="false"/>
          <w:i w:val="false"/>
          <w:color w:val="000000"/>
          <w:sz w:val="28"/>
        </w:rPr>
        <w:t xml:space="preserve">
      Заңды тұлғаның /жеке тұлғаның атауы_____________________ </w:t>
      </w:r>
    </w:p>
    <w:p>
      <w:pPr>
        <w:spacing w:after="0"/>
        <w:ind w:left="0"/>
        <w:jc w:val="both"/>
      </w:pPr>
      <w:r>
        <w:rPr>
          <w:rFonts w:ascii="Times New Roman"/>
          <w:b w:val="false"/>
          <w:i w:val="false"/>
          <w:color w:val="000000"/>
          <w:sz w:val="28"/>
        </w:rPr>
        <w:t xml:space="preserve">
      Заңды мекен-жайы (ел)___________________________________________ </w:t>
      </w:r>
    </w:p>
    <w:p>
      <w:pPr>
        <w:spacing w:after="0"/>
        <w:ind w:left="0"/>
        <w:jc w:val="both"/>
      </w:pPr>
      <w:r>
        <w:rPr>
          <w:rFonts w:ascii="Times New Roman"/>
          <w:b w:val="false"/>
          <w:i w:val="false"/>
          <w:color w:val="000000"/>
          <w:sz w:val="28"/>
        </w:rPr>
        <w:t>
      Зияткерлік меншік объектілерін пайдалану құқығына белгіленген мерзімде</w:t>
      </w:r>
    </w:p>
    <w:p>
      <w:pPr>
        <w:spacing w:after="0"/>
        <w:ind w:left="0"/>
        <w:jc w:val="both"/>
      </w:pPr>
      <w:r>
        <w:rPr>
          <w:rFonts w:ascii="Times New Roman"/>
          <w:b w:val="false"/>
          <w:i w:val="false"/>
          <w:color w:val="000000"/>
          <w:sz w:val="28"/>
        </w:rPr>
        <w:t>
      _ _ _ _ _ _ _ _ _ _ _ _ _ бастап _ _ _ _ _ _ _ _ _ _ _ дейін _________</w:t>
      </w:r>
    </w:p>
    <w:p>
      <w:pPr>
        <w:spacing w:after="0"/>
        <w:ind w:left="0"/>
        <w:jc w:val="both"/>
      </w:pPr>
      <w:r>
        <w:rPr>
          <w:rFonts w:ascii="Times New Roman"/>
          <w:b w:val="false"/>
          <w:i w:val="false"/>
          <w:color w:val="000000"/>
          <w:sz w:val="28"/>
        </w:rPr>
        <w:t>
      (жыл айы күні) (жыл айы күні)</w:t>
      </w:r>
    </w:p>
    <w:p>
      <w:pPr>
        <w:spacing w:after="0"/>
        <w:ind w:left="0"/>
        <w:jc w:val="both"/>
      </w:pPr>
      <w:r>
        <w:rPr>
          <w:rFonts w:ascii="Times New Roman"/>
          <w:b w:val="false"/>
          <w:i w:val="false"/>
          <w:color w:val="000000"/>
          <w:sz w:val="28"/>
        </w:rPr>
        <w:t>
      Құқық иеленушінің немесе құқық иеленушінің мүдделерін білдіретін өзге тұлғаның зияткерлік меншік объектілері бар тауарлардың ___ данадан кем немесе оған тең өтуіне келісімі талап етілмейді.</w:t>
      </w:r>
    </w:p>
    <w:p>
      <w:pPr>
        <w:spacing w:after="0"/>
        <w:ind w:left="0"/>
        <w:jc w:val="both"/>
      </w:pPr>
      <w:r>
        <w:rPr>
          <w:rFonts w:ascii="Times New Roman"/>
          <w:b w:val="false"/>
          <w:i w:val="false"/>
          <w:color w:val="000000"/>
          <w:sz w:val="28"/>
        </w:rPr>
        <w:t>
      Өтінішке келесі құжаттарды қоса береміз:</w:t>
      </w:r>
    </w:p>
    <w:p>
      <w:pPr>
        <w:spacing w:after="0"/>
        <w:ind w:left="0"/>
        <w:jc w:val="both"/>
      </w:pPr>
      <w:r>
        <w:rPr>
          <w:rFonts w:ascii="Times New Roman"/>
          <w:b w:val="false"/>
          <w:i w:val="false"/>
          <w:color w:val="000000"/>
          <w:sz w:val="28"/>
        </w:rPr>
        <w:t>
      Зияткерлік меншік құқығының болуын және тиесілігін растайтын құжаттар (куәлік, лицензиялық шарт, Қазақстан Республикасы тауар белгілерінің мемлекеттік тізілімінен үзінді, халықаралық тіркеу бойынша тауар белгісінің құқықтық мәртебесі туралы анықтама немесе құқық иеленуші немесе құқық иеленушінің мүдделерін білдіретін өзге тұлға зияткерлік меншік объектілеріне өз құқықтарын растау үшін ұсына алатын басқа да құжаттар):</w:t>
      </w:r>
    </w:p>
    <w:p>
      <w:pPr>
        <w:spacing w:after="0"/>
        <w:ind w:left="0"/>
        <w:jc w:val="both"/>
      </w:pPr>
      <w:r>
        <w:rPr>
          <w:rFonts w:ascii="Times New Roman"/>
          <w:b w:val="false"/>
          <w:i w:val="false"/>
          <w:color w:val="000000"/>
          <w:sz w:val="28"/>
        </w:rPr>
        <w:t>
      Құжат түрі________________________________________________________</w:t>
      </w:r>
    </w:p>
    <w:p>
      <w:pPr>
        <w:spacing w:after="0"/>
        <w:ind w:left="0"/>
        <w:jc w:val="both"/>
      </w:pPr>
      <w:r>
        <w:rPr>
          <w:rFonts w:ascii="Times New Roman"/>
          <w:b w:val="false"/>
          <w:i w:val="false"/>
          <w:color w:val="000000"/>
          <w:sz w:val="28"/>
        </w:rPr>
        <w:t>
      Құжаттың тіркеу нөмірі_______________________________________</w:t>
      </w:r>
    </w:p>
    <w:p>
      <w:pPr>
        <w:spacing w:after="0"/>
        <w:ind w:left="0"/>
        <w:jc w:val="both"/>
      </w:pPr>
      <w:r>
        <w:rPr>
          <w:rFonts w:ascii="Times New Roman"/>
          <w:b w:val="false"/>
          <w:i w:val="false"/>
          <w:color w:val="000000"/>
          <w:sz w:val="28"/>
        </w:rPr>
        <w:t>
      Құжаттың қолданылу мерзімі________________________________________________</w:t>
      </w:r>
    </w:p>
    <w:p>
      <w:pPr>
        <w:spacing w:after="0"/>
        <w:ind w:left="0"/>
        <w:jc w:val="both"/>
      </w:pPr>
      <w:r>
        <w:rPr>
          <w:rFonts w:ascii="Times New Roman"/>
          <w:b w:val="false"/>
          <w:i w:val="false"/>
          <w:color w:val="000000"/>
          <w:sz w:val="28"/>
        </w:rPr>
        <w:t>
      Құқық иеленушінің өз мүддесін білдіретін тұлғаға берген сенімхаты _ _ _ _ _ _ _ _ _ _ парақ саны;</w:t>
      </w:r>
    </w:p>
    <w:p>
      <w:pPr>
        <w:spacing w:after="0"/>
        <w:ind w:left="0"/>
        <w:jc w:val="both"/>
      </w:pPr>
      <w:r>
        <w:rPr>
          <w:rFonts w:ascii="Times New Roman"/>
          <w:b w:val="false"/>
          <w:i w:val="false"/>
          <w:color w:val="000000"/>
          <w:sz w:val="28"/>
        </w:rPr>
        <w:t>
      Өтініш берушінің декларантқа және өзге де тұлғаларға келтірілген зиянды, сондай-ақ зияткерлік меншік объектілері бар тауарлардың шығарылуын тоқтата тұруға байланысты туындауы мүмкін Мемлекеттік кіріс органдарының шығындарын өтеу туралы міндеттемесі____ _ _ _ _ _ _ _ парақ саны;</w:t>
      </w:r>
    </w:p>
    <w:p>
      <w:pPr>
        <w:spacing w:after="0"/>
        <w:ind w:left="0"/>
        <w:jc w:val="both"/>
      </w:pPr>
      <w:r>
        <w:rPr>
          <w:rFonts w:ascii="Times New Roman"/>
          <w:b w:val="false"/>
          <w:i w:val="false"/>
          <w:color w:val="000000"/>
          <w:sz w:val="28"/>
        </w:rPr>
        <w:t>
      Сақтандырушының интернет-ресурсын және (немесе) басқа ұйымдардың интернет-ресурстарын пайдалана отырып электрондық нысанда жасалатын басқа тұлғаларға зиян келтіргені үшін өтініш берушінің жауапкершілігін сақтандыру шарты _ _ _ _ парақ саны;</w:t>
      </w:r>
    </w:p>
    <w:p>
      <w:pPr>
        <w:spacing w:after="0"/>
        <w:ind w:left="0"/>
        <w:jc w:val="both"/>
      </w:pPr>
      <w:r>
        <w:rPr>
          <w:rFonts w:ascii="Times New Roman"/>
          <w:b w:val="false"/>
          <w:i w:val="false"/>
          <w:color w:val="000000"/>
          <w:sz w:val="28"/>
        </w:rPr>
        <w:t>
      Тауарлардың сипаттамасы, зияткерлік меншік объектілері бар қоса бере отырып, фотосуреттерді мүмкіндік беретін мемлекеттік кіріс органдарына анықтауға тауарлар зияткерлік меншік құқықтары бұзылған, ерекше белгілерінің сипаттамасы____файлдардың саны;</w:t>
      </w:r>
    </w:p>
    <w:p>
      <w:pPr>
        <w:spacing w:after="0"/>
        <w:ind w:left="0"/>
        <w:jc w:val="both"/>
      </w:pPr>
      <w:r>
        <w:rPr>
          <w:rFonts w:ascii="Times New Roman"/>
          <w:b w:val="false"/>
          <w:i w:val="false"/>
          <w:color w:val="000000"/>
          <w:sz w:val="28"/>
        </w:rPr>
        <w:t>
      Кестеге сәйкес зияткерлік меншік объектілері бойынша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объектісінің атауы (түрі, бейнесі)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 ТҚХС бойынша тауарлардың сыныбы* ЕАЭО СЭҚ ТН бойынша алғашқы алты белгі деңгейіндегі тауарлардың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 (атауы, заңды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құжатының атауы, нөмірі және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объектісіне қорғау мерзімі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иеленушінің сенімді тұлғалары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Ескертпе: * ХҚТУ – тауарлар мен қызметтердің халықаралық жіктемесі;</w:t>
      </w:r>
    </w:p>
    <w:p>
      <w:pPr>
        <w:spacing w:after="0"/>
        <w:ind w:left="0"/>
        <w:jc w:val="both"/>
      </w:pPr>
      <w:r>
        <w:rPr>
          <w:rFonts w:ascii="Times New Roman"/>
          <w:b w:val="false"/>
          <w:i w:val="false"/>
          <w:color w:val="000000"/>
          <w:sz w:val="28"/>
        </w:rPr>
        <w:t>
      * ЕАЭО СЭҚ ТН – Еуразиялық экономикалық одақтың сыртқы экономикалық қызметінің тауар номенклатурасы.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"авторлық құқықтар мен сабақтас құқықтар объектілерін, тауар белгілерін, қызмет көрсету белгілерін және тауар шығарылған жерлердің атауларын зияткерлік меншік объектілерінің кедендік тізіліміне енгізу" мемлекеттік қызметін көрсету шеңберінде ғана пайдалануға келісемін"</w:t>
      </w:r>
    </w:p>
    <w:p>
      <w:pPr>
        <w:spacing w:after="0"/>
        <w:ind w:left="0"/>
        <w:jc w:val="both"/>
      </w:pPr>
      <w:r>
        <w:rPr>
          <w:rFonts w:ascii="Times New Roman"/>
          <w:b w:val="false"/>
          <w:i w:val="false"/>
          <w:color w:val="000000"/>
          <w:sz w:val="28"/>
        </w:rPr>
        <w:t xml:space="preserve">
      Иә </w:t>
      </w:r>
    </w:p>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31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 </w:t>
      </w:r>
    </w:p>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31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Берілген күні:____________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30 қаңтардағы</w:t>
            </w:r>
            <w:r>
              <w:br/>
            </w:r>
            <w:r>
              <w:rPr>
                <w:rFonts w:ascii="Times New Roman"/>
                <w:b w:val="false"/>
                <w:i w:val="false"/>
                <w:color w:val="000000"/>
                <w:sz w:val="20"/>
              </w:rPr>
              <w:t>№ 87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(нақты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(бизнес-сәйкестендiру нөмiрi)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телефоны)</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w:t>
            </w:r>
            <w:r>
              <w:br/>
            </w:r>
            <w:r>
              <w:rPr>
                <w:rFonts w:ascii="Times New Roman"/>
                <w:b w:val="false"/>
                <w:i w:val="false"/>
                <w:color w:val="000000"/>
                <w:sz w:val="20"/>
              </w:rPr>
              <w:t>органының атауы)</w:t>
            </w:r>
          </w:p>
        </w:tc>
      </w:tr>
    </w:tbl>
    <w:bookmarkStart w:name="z13" w:id="8"/>
    <w:p>
      <w:pPr>
        <w:spacing w:after="0"/>
        <w:ind w:left="0"/>
        <w:jc w:val="left"/>
      </w:pPr>
      <w:r>
        <w:rPr>
          <w:rFonts w:ascii="Times New Roman"/>
          <w:b/>
          <w:i w:val="false"/>
          <w:color w:val="000000"/>
        </w:rPr>
        <w:t xml:space="preserve"> Кеден өкілдерінің тізіліміне енгізу туралы өтініш</w:t>
      </w:r>
    </w:p>
    <w:bookmarkEnd w:id="8"/>
    <w:p>
      <w:pPr>
        <w:spacing w:after="0"/>
        <w:ind w:left="0"/>
        <w:jc w:val="both"/>
      </w:pPr>
      <w:r>
        <w:rPr>
          <w:rFonts w:ascii="Times New Roman"/>
          <w:b w:val="false"/>
          <w:i w:val="false"/>
          <w:color w:val="ff0000"/>
          <w:sz w:val="28"/>
        </w:rPr>
        <w:t xml:space="preserve">
      Ескерту. 4-қосымша жаңа редакцияда – ҚР Қаржы министрінің м.а. 26.07.2021  </w:t>
      </w:r>
      <w:r>
        <w:rPr>
          <w:rFonts w:ascii="Times New Roman"/>
          <w:b w:val="false"/>
          <w:i w:val="false"/>
          <w:color w:val="ff0000"/>
          <w:sz w:val="28"/>
        </w:rPr>
        <w:t>№ 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Сізден "Қазақстан Республикасындағы кедендік реттеу туралы" Қазақстан Республикасының Кодексі (бұдан әрі – Кодекс) 490-бабының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кеден өкілдерінің тізіліміне енгізуді сұраймыз. </w:t>
      </w:r>
    </w:p>
    <w:p>
      <w:pPr>
        <w:spacing w:after="0"/>
        <w:ind w:left="0"/>
        <w:jc w:val="both"/>
      </w:pPr>
      <w:r>
        <w:rPr>
          <w:rFonts w:ascii="Times New Roman"/>
          <w:b w:val="false"/>
          <w:i w:val="false"/>
          <w:color w:val="000000"/>
          <w:sz w:val="28"/>
        </w:rPr>
        <w:t>
      Мынадай мәліметтерді көрсетеміз:</w:t>
      </w:r>
    </w:p>
    <w:p>
      <w:pPr>
        <w:spacing w:after="0"/>
        <w:ind w:left="0"/>
        <w:jc w:val="both"/>
      </w:pPr>
      <w:r>
        <w:rPr>
          <w:rFonts w:ascii="Times New Roman"/>
          <w:b w:val="false"/>
          <w:i w:val="false"/>
          <w:color w:val="000000"/>
          <w:sz w:val="28"/>
        </w:rPr>
        <w:t xml:space="preserve">
      өкілі болып отырған тұлғалардың мүлкіне зиян келтіру немесе осы тұлғалармен жасалған шарттарды бұзу салдарынан басталуы мүмкін кеден өкілінің азаматтық жауапкершілігінің тәуекелін, сақтандыру шартында белгіленетін сақтандыру сомасына сақтандыру шартының болуы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 мөлшерде, ал кеден өкілі ретіндегі қызмет аясы кедендік әкету баждары салынбайтын және экспорттың кедендік рәсімімен орналастырылатын тауарларға қатысты кедендік операциялар жасаумен шектелетін заңды тұлғаға қатысты валюта бағамы қолданыла отырып, бір жүз елу мың еуроға баламалы мөлшерде кеден ісі саласындағы қызметті жүзеге асыратын заңды тұлға міндеттерінің орындалуын қамтамасыз ету__________________________________________________________________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мемлекеттік кірістер органына кеден өкілдерінің тізіліміне енгізу туралы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 _______________________________________________________________ _______________________________________________________________; </w:t>
      </w:r>
    </w:p>
    <w:p>
      <w:pPr>
        <w:spacing w:after="0"/>
        <w:ind w:left="0"/>
        <w:jc w:val="both"/>
      </w:pPr>
      <w:r>
        <w:rPr>
          <w:rFonts w:ascii="Times New Roman"/>
          <w:b w:val="false"/>
          <w:i w:val="false"/>
          <w:color w:val="000000"/>
          <w:sz w:val="28"/>
        </w:rPr>
        <w:t xml:space="preserve">
      электрондық шот-фактуралардың ақпараттық жүйесін пайдалану туралы шарттың (келісімнің) болуы 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20955 болып тіркелген) "Кеден өкілдерінің тізіліміне енгізу" мемлекеттік көрсетілетін қызметті көрсету шеңберінде ақпараттық жүйелерде заңмен қорғалатын құпиядан тұратын мәліметтерді пайдалануға келісім 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Өтінішке мынадай құжаттарды қоса беріп отырмыз:</w:t>
      </w:r>
    </w:p>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10-тарауына</w:t>
      </w:r>
      <w:r>
        <w:rPr>
          <w:rFonts w:ascii="Times New Roman"/>
          <w:b w:val="false"/>
          <w:i w:val="false"/>
          <w:color w:val="000000"/>
          <w:sz w:val="28"/>
        </w:rPr>
        <w:t xml:space="preserve"> сәйкес кеден ісі саласындағы қызметті жүзеге асыратын заңды тұлға міндеттерінің орындалуын қамтамасыз етуді тіркеу туралы мәліметтер тіркелгенін растайтын құжаттар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2) азаматтық-құқықтық жауапкершілікті сақтандыру шарты___________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Кодекстің 490-бабы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құжаттарды ұсыну оларда қамтылған ақпаратты мемлекеттік ақпараттық жүйелерден және (немесе) мәліметтер нысанынан алу мүмкін болған жағдайда талап етілмейді. </w:t>
      </w:r>
    </w:p>
    <w:p>
      <w:pPr>
        <w:spacing w:after="0"/>
        <w:ind w:left="0"/>
        <w:jc w:val="both"/>
      </w:pPr>
      <w:r>
        <w:rPr>
          <w:rFonts w:ascii="Times New Roman"/>
          <w:b w:val="false"/>
          <w:i w:val="false"/>
          <w:color w:val="000000"/>
          <w:sz w:val="28"/>
        </w:rPr>
        <w:t>
      Қосымша: ________ парақта.</w:t>
      </w:r>
    </w:p>
    <w:p>
      <w:pPr>
        <w:spacing w:after="0"/>
        <w:ind w:left="0"/>
        <w:jc w:val="both"/>
      </w:pPr>
      <w:r>
        <w:rPr>
          <w:rFonts w:ascii="Times New Roman"/>
          <w:b w:val="false"/>
          <w:i w:val="false"/>
          <w:color w:val="000000"/>
          <w:sz w:val="28"/>
        </w:rPr>
        <w:t xml:space="preserve">
      Берген күні: ____________________ </w:t>
      </w:r>
    </w:p>
    <w:p>
      <w:pPr>
        <w:spacing w:after="0"/>
        <w:ind w:left="0"/>
        <w:jc w:val="both"/>
      </w:pPr>
      <w:r>
        <w:rPr>
          <w:rFonts w:ascii="Times New Roman"/>
          <w:b w:val="false"/>
          <w:i w:val="false"/>
          <w:color w:val="000000"/>
          <w:sz w:val="28"/>
        </w:rPr>
        <w:t xml:space="preserve">
      Заңды тұлға өкілінің тегі, аты, әкесінің аты (ол болған кезде)___________ </w:t>
      </w:r>
    </w:p>
    <w:p>
      <w:pPr>
        <w:spacing w:after="0"/>
        <w:ind w:left="0"/>
        <w:jc w:val="both"/>
      </w:pPr>
      <w:r>
        <w:rPr>
          <w:rFonts w:ascii="Times New Roman"/>
          <w:b w:val="false"/>
          <w:i w:val="false"/>
          <w:color w:val="000000"/>
          <w:sz w:val="28"/>
        </w:rPr>
        <w:t>
      Қолы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30 қаңтардағы</w:t>
            </w:r>
            <w:r>
              <w:br/>
            </w:r>
            <w:r>
              <w:rPr>
                <w:rFonts w:ascii="Times New Roman"/>
                <w:b w:val="false"/>
                <w:i w:val="false"/>
                <w:color w:val="000000"/>
                <w:sz w:val="20"/>
              </w:rPr>
              <w:t>№ 87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(нақты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(бизнес-сәйкестендiру нөмiрi)</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телефоны)</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w:t>
            </w:r>
            <w:r>
              <w:br/>
            </w:r>
            <w:r>
              <w:rPr>
                <w:rFonts w:ascii="Times New Roman"/>
                <w:b w:val="false"/>
                <w:i w:val="false"/>
                <w:color w:val="000000"/>
                <w:sz w:val="20"/>
              </w:rPr>
              <w:t>органының атауы)</w:t>
            </w:r>
          </w:p>
        </w:tc>
      </w:tr>
    </w:tbl>
    <w:bookmarkStart w:name="z15" w:id="9"/>
    <w:p>
      <w:pPr>
        <w:spacing w:after="0"/>
        <w:ind w:left="0"/>
        <w:jc w:val="left"/>
      </w:pPr>
      <w:r>
        <w:rPr>
          <w:rFonts w:ascii="Times New Roman"/>
          <w:b/>
          <w:i w:val="false"/>
          <w:color w:val="000000"/>
        </w:rPr>
        <w:t xml:space="preserve"> Кедендік тасымалдаушылар тізіліміне енгізу туралы өтініш</w:t>
      </w:r>
    </w:p>
    <w:bookmarkEnd w:id="9"/>
    <w:p>
      <w:pPr>
        <w:spacing w:after="0"/>
        <w:ind w:left="0"/>
        <w:jc w:val="both"/>
      </w:pPr>
      <w:r>
        <w:rPr>
          <w:rFonts w:ascii="Times New Roman"/>
          <w:b w:val="false"/>
          <w:i w:val="false"/>
          <w:color w:val="ff0000"/>
          <w:sz w:val="28"/>
        </w:rPr>
        <w:t xml:space="preserve">
      Ескерту. 5-қосымша жаңа редакцияда – ҚР Қаржы министрінің м.а. 26.07.2021  </w:t>
      </w:r>
      <w:r>
        <w:rPr>
          <w:rFonts w:ascii="Times New Roman"/>
          <w:b w:val="false"/>
          <w:i w:val="false"/>
          <w:color w:val="ff0000"/>
          <w:sz w:val="28"/>
        </w:rPr>
        <w:t>№ 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Сізден "Қазақстан Республикасындағы кедендік реттеу туралы" Қазақстан Республикасының Кодексі 497-бабының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кедендік тасымалдаушылар тізіліміне енгізуді сұраймыз.</w:t>
      </w:r>
    </w:p>
    <w:p>
      <w:pPr>
        <w:spacing w:after="0"/>
        <w:ind w:left="0"/>
        <w:jc w:val="both"/>
      </w:pPr>
      <w:r>
        <w:rPr>
          <w:rFonts w:ascii="Times New Roman"/>
          <w:b w:val="false"/>
          <w:i w:val="false"/>
          <w:color w:val="000000"/>
          <w:sz w:val="28"/>
        </w:rPr>
        <w:t>
      Келесі мәліметтерді көрсетеміз:</w:t>
      </w:r>
    </w:p>
    <w:p>
      <w:pPr>
        <w:spacing w:after="0"/>
        <w:ind w:left="0"/>
        <w:jc w:val="both"/>
      </w:pPr>
      <w:r>
        <w:rPr>
          <w:rFonts w:ascii="Times New Roman"/>
          <w:b w:val="false"/>
          <w:i w:val="false"/>
          <w:color w:val="000000"/>
          <w:sz w:val="28"/>
        </w:rPr>
        <w:t>
      жүктерді тасымалдау жөніндегі қызметті жүзеге асыру мерзімі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кеден ісі саласындағы қызметті жүзеге асыратын заңды тұлға міндеттерінің орындалуын мұндай қамтамасыз ету енгізілген күнге валюта бағамын қолдана отырып, екі жүз мың еуроға баламалы мөлшерде, ал егер Комиссия қамтамасыз етудің өзге мөлшерін айқындаса, Комиссия айқындаған мөлшерде қамтамасыз ету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егер жүктерді тасымалдау жөніндегі қызмет Қазақстан Республикасының рұқсаттар және хабарламалар туралы заңнамасына сәйкес рұқсаттың болуын талап етсе, мұндай қызмет түрін жүзеге асыруға рұқсаттың болуы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тауарларды тасымалдауға пайдаланылатын көлік құралдарының, оның ішінде кедендік пломбалары және мөрлері бар тауарларды тасымалдауға жарамды көлік құралдарының меншікте, шаруашылық жүргізуде, жедел басқаруда немесе жалға алынған болуы </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мемлекеттік кірістер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мемлекеттік кірістер органына өтініш берілген күнге дейінгі бір жыл ішінде "Әкімшілік құқық бұзушылық туралы" Қазақстан Республикасы Кодексінің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және </w:t>
      </w:r>
      <w:r>
        <w:rPr>
          <w:rFonts w:ascii="Times New Roman"/>
          <w:b w:val="false"/>
          <w:i w:val="false"/>
          <w:color w:val="000000"/>
          <w:sz w:val="28"/>
        </w:rPr>
        <w:t>558-баптарына</w:t>
      </w:r>
      <w:r>
        <w:rPr>
          <w:rFonts w:ascii="Times New Roman"/>
          <w:b w:val="false"/>
          <w:i w:val="false"/>
          <w:color w:val="000000"/>
          <w:sz w:val="28"/>
        </w:rPr>
        <w:t xml:space="preserve"> сәйкес әкімшілік жауаптылыққа тарту фактілерінің болмауы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көлік құралында кеден органына байланыс арналары бойынша сигнал беру арқылы осы көлік құралының тұрған жерін айқындауға мүмкіндік беретін деректерді үздіксіз беру функциясы бар спутниктік навигация жүйесінің техникалық құралының немесе шұғыл қимылдайтын жедел қызметтерді шақыру құрылғысының болуы туралы мәлімет (тармақшаның талабы тіркемелерге, жартылай тіркемелерге, вагондарға, контейнерлерге және өздігінен жүзбейтін кемелерге қолданылмайды) 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электрондық шот-фактуралардың ақпараттық жүйесін пайдалану туралы шарттың (келісімнің) болуы туралы мәлімет. 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20955 болып тіркелген) "Кедендік тасымалдаушылар тізіліміне енгізу" мемлекеттік көрсетілетін қызметті көрсету шеңберінде ақпараттық жүйелерде заңмен қорғалатын құпиядан тұратын мәліметтерді пайдалануға келісім 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Өтінішке мынадай құжаттарды қоса беріп отырмыз:</w:t>
      </w:r>
    </w:p>
    <w:p>
      <w:pPr>
        <w:spacing w:after="0"/>
        <w:ind w:left="0"/>
        <w:jc w:val="both"/>
      </w:pPr>
      <w:r>
        <w:rPr>
          <w:rFonts w:ascii="Times New Roman"/>
          <w:b w:val="false"/>
          <w:i w:val="false"/>
          <w:color w:val="000000"/>
          <w:sz w:val="28"/>
        </w:rPr>
        <w:t>
      1) Кодекстің 10-тарауына сәйкес кеден ісі саласындағы қызметті жүзеге асыратын заңды тұлға міндеттерінің орындалуын қамтамасыз етуді тіркеу туралы мәліметтер_________________________________________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 кедендік тасымалдаушы ретінде қызметті жүзеге асыру кезінде пайдаланылуы көзделетін, тауарларды тасымалдау үшін пайдаланылатын көлік құралдарының, оның ішінде кедендік пломбалары және мөрлері бар тауарларды тасымалдауға жарамды көлік құралдарының меншікте, шаруашылық жүргізуде, жедел басқаруда немесе жалға алынған болуын растайтын құжаттардың нотариат куәландырған көшірмелері 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3) халықаралық тасымалдау көлік құралдарын кедендік пломбалары және мөрлері бар тауарларды тасымалдауға жіберу туралы куәліктердің көшірмелері__________________________________________________________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4) егер жүктерді тасымалдау жөніндегі қызмет Қазақстан Республикасының рұқсаттар және хабарламалар туралы заңнамасына сәйкес рұқсаттың болуын талап етсе, мұндай қызмет түрін жүзеге асыруға арналған рұқсаттың көшірмесі 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Кодекстің 497-бабы 2-тармағының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құжаттарды ұсыну оларда қамтылған ақпаратты мемлекеттік ақпараттық жүйелерден және (немесе) мәліметтер нысанынан алуға мүмкін болған жағдайда талап етілмейді.</w:t>
      </w:r>
    </w:p>
    <w:p>
      <w:pPr>
        <w:spacing w:after="0"/>
        <w:ind w:left="0"/>
        <w:jc w:val="both"/>
      </w:pPr>
      <w:r>
        <w:rPr>
          <w:rFonts w:ascii="Times New Roman"/>
          <w:b w:val="false"/>
          <w:i w:val="false"/>
          <w:color w:val="000000"/>
          <w:sz w:val="28"/>
        </w:rPr>
        <w:t>
      Қосымша: ___ парақта.</w:t>
      </w:r>
    </w:p>
    <w:p>
      <w:pPr>
        <w:spacing w:after="0"/>
        <w:ind w:left="0"/>
        <w:jc w:val="both"/>
      </w:pPr>
      <w:r>
        <w:rPr>
          <w:rFonts w:ascii="Times New Roman"/>
          <w:b w:val="false"/>
          <w:i w:val="false"/>
          <w:color w:val="000000"/>
          <w:sz w:val="28"/>
        </w:rPr>
        <w:t>
      Берген күні: ____________________</w:t>
      </w:r>
    </w:p>
    <w:p>
      <w:pPr>
        <w:spacing w:after="0"/>
        <w:ind w:left="0"/>
        <w:jc w:val="both"/>
      </w:pPr>
      <w:r>
        <w:rPr>
          <w:rFonts w:ascii="Times New Roman"/>
          <w:b w:val="false"/>
          <w:i w:val="false"/>
          <w:color w:val="000000"/>
          <w:sz w:val="28"/>
        </w:rPr>
        <w:t>
      Заңды тұлға өкілінің тегі, аты, әкесінің аты (ол болған кезде) ___________</w:t>
      </w:r>
    </w:p>
    <w:p>
      <w:pPr>
        <w:spacing w:after="0"/>
        <w:ind w:left="0"/>
        <w:jc w:val="both"/>
      </w:pPr>
      <w:r>
        <w:rPr>
          <w:rFonts w:ascii="Times New Roman"/>
          <w:b w:val="false"/>
          <w:i w:val="false"/>
          <w:color w:val="000000"/>
          <w:sz w:val="28"/>
        </w:rPr>
        <w:t>
      Қолы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30 қаңтардағы</w:t>
            </w:r>
            <w:r>
              <w:br/>
            </w:r>
            <w:r>
              <w:rPr>
                <w:rFonts w:ascii="Times New Roman"/>
                <w:b w:val="false"/>
                <w:i w:val="false"/>
                <w:color w:val="000000"/>
                <w:sz w:val="20"/>
              </w:rPr>
              <w:t>№ 87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(нақты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(бизнес-сәйкестендiру нөмiрi)</w:t>
            </w:r>
            <w:r>
              <w:br/>
            </w:r>
            <w:r>
              <w:rPr>
                <w:rFonts w:ascii="Times New Roman"/>
                <w:b w:val="false"/>
                <w:i w:val="false"/>
                <w:color w:val="000000"/>
                <w:sz w:val="20"/>
              </w:rPr>
              <w:t>____________________________</w:t>
            </w:r>
            <w:r>
              <w:br/>
            </w:r>
            <w:r>
              <w:rPr>
                <w:rFonts w:ascii="Times New Roman"/>
                <w:b w:val="false"/>
                <w:i w:val="false"/>
                <w:color w:val="000000"/>
                <w:sz w:val="20"/>
              </w:rPr>
              <w:t xml:space="preserve">(электрондық мекен-жайы, </w:t>
            </w:r>
            <w:r>
              <w:br/>
            </w:r>
            <w:r>
              <w:rPr>
                <w:rFonts w:ascii="Times New Roman"/>
                <w:b w:val="false"/>
                <w:i w:val="false"/>
                <w:color w:val="000000"/>
                <w:sz w:val="20"/>
              </w:rPr>
              <w:t>телефоны)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w:t>
            </w:r>
            <w:r>
              <w:br/>
            </w:r>
            <w:r>
              <w:rPr>
                <w:rFonts w:ascii="Times New Roman"/>
                <w:b w:val="false"/>
                <w:i w:val="false"/>
                <w:color w:val="000000"/>
                <w:sz w:val="20"/>
              </w:rPr>
              <w:t>органының атауы)</w:t>
            </w:r>
          </w:p>
        </w:tc>
      </w:tr>
    </w:tbl>
    <w:bookmarkStart w:name="z17" w:id="10"/>
    <w:p>
      <w:pPr>
        <w:spacing w:after="0"/>
        <w:ind w:left="0"/>
        <w:jc w:val="left"/>
      </w:pPr>
      <w:r>
        <w:rPr>
          <w:rFonts w:ascii="Times New Roman"/>
          <w:b/>
          <w:i w:val="false"/>
          <w:color w:val="000000"/>
        </w:rPr>
        <w:t xml:space="preserve"> Уақытша сақтау орындары иелерінің тізіліміне енгізу туралы өтініш</w:t>
      </w:r>
    </w:p>
    <w:bookmarkEnd w:id="10"/>
    <w:p>
      <w:pPr>
        <w:spacing w:after="0"/>
        <w:ind w:left="0"/>
        <w:jc w:val="both"/>
      </w:pPr>
      <w:r>
        <w:rPr>
          <w:rFonts w:ascii="Times New Roman"/>
          <w:b w:val="false"/>
          <w:i w:val="false"/>
          <w:color w:val="ff0000"/>
          <w:sz w:val="28"/>
        </w:rPr>
        <w:t xml:space="preserve">
      Ескерту. 6-қосымша жаңа редакцияда – ҚР Премьер-Министрінің Бірінші орынбасары – ҚР Қаржы министрінің 12.03.2019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Сізден "Қазақстан Республикасындағы кедендік реттеу туралы" 2017 жылғы 26 желтоқсандағы Қазақстан Республикасының Кодексі (бұдан әрі - Кодекс) 504-бабының </w:t>
      </w:r>
      <w:r>
        <w:rPr>
          <w:rFonts w:ascii="Times New Roman"/>
          <w:b w:val="false"/>
          <w:i w:val="false"/>
          <w:color w:val="000000"/>
          <w:sz w:val="28"/>
        </w:rPr>
        <w:t>1-тармағына</w:t>
      </w:r>
      <w:r>
        <w:rPr>
          <w:rFonts w:ascii="Times New Roman"/>
          <w:b w:val="false"/>
          <w:i w:val="false"/>
          <w:color w:val="000000"/>
          <w:sz w:val="28"/>
        </w:rPr>
        <w:t xml:space="preserve">, 511-бабының </w:t>
      </w:r>
      <w:r>
        <w:rPr>
          <w:rFonts w:ascii="Times New Roman"/>
          <w:b w:val="false"/>
          <w:i w:val="false"/>
          <w:color w:val="000000"/>
          <w:sz w:val="28"/>
        </w:rPr>
        <w:t>1-тармағына</w:t>
      </w:r>
      <w:r>
        <w:rPr>
          <w:rFonts w:ascii="Times New Roman"/>
          <w:b w:val="false"/>
          <w:i w:val="false"/>
          <w:color w:val="000000"/>
          <w:sz w:val="28"/>
        </w:rPr>
        <w:t xml:space="preserve"> және 518-бабының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сақтау орындары иелерінің тізіліміне енгізуді сұраймыз.</w:t>
      </w:r>
    </w:p>
    <w:p>
      <w:pPr>
        <w:spacing w:after="0"/>
        <w:ind w:left="0"/>
        <w:jc w:val="both"/>
      </w:pPr>
      <w:r>
        <w:rPr>
          <w:rFonts w:ascii="Times New Roman"/>
          <w:b w:val="false"/>
          <w:i w:val="false"/>
          <w:color w:val="000000"/>
          <w:sz w:val="28"/>
        </w:rPr>
        <w:t>
      Келесі мәліметтерді көрсетеміз:</w:t>
      </w:r>
    </w:p>
    <w:p>
      <w:pPr>
        <w:spacing w:after="0"/>
        <w:ind w:left="0"/>
        <w:jc w:val="both"/>
      </w:pPr>
      <w:r>
        <w:rPr>
          <w:rFonts w:ascii="Times New Roman"/>
          <w:b w:val="false"/>
          <w:i w:val="false"/>
          <w:color w:val="000000"/>
          <w:sz w:val="28"/>
        </w:rPr>
        <w:t xml:space="preserve">
      уақытша сақтау орындары ретінде пайдалануға арналған және мынадай талаптарға сәйкес келетін құрылысжайлардың, үй-жайлардың (үй-жайлар бөліктерінің) және (немесе) ашық алаңдардың меншікте, шаруашылық жүргізуде, жедел басқаруда немесе жалға алынған болуы. Егер уақытша сақтау қоймалары иелерінің тізіліміне енгізу туралы өтініш берілген күнге құрылысжайлар, үй-жайлар (үй-жайлардың бөліктері) және (немесе) ашық алаңдар жалға алынған болса, мұндай құрылысжайларға, үй-жайларға (үй-жайлардың бөліктеріне) және (немесе) ашық алаңдарға қатысты жалға алу шарты кемінде бір жыл мерзімге жасалуға тиіс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тәулік бойы режимінде жұмыс істейтін, қойма аумағында күнтізбелік отыз күн ішінде болған оқиғалар туралы бейнеақпаратты қарауды жүзеге асыруға мүмкіндік беретін бейнебақылау құралдарымен жабдықталған, көлік құралдарының (кедендік бақылауға жататын құжаттар, тауарлар мен көлік құралдары тұрған) аумаққа кіруін және аумақтан шығуын, адамдардың аумаққа және (немесе) үй-жайға кіруін және аумақтан және (немесе) үй-жайдан шығуын бақылау жүйелерінің болуы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қажетті тиеу-түсіру механизмдерін иелену, пайдалану және (немесе) оларға билік ету құқығын растау не тиеу-түсіру механизмдерін пайдаланумен байланысты көрсетілетін қызметтерді ұсынатын тұлғамен шарттың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орналастырылатын тауарлар мен көлік құралдарының сипатына сәйкес келетін сертификатталған таразы жабдығын иелену, пайдалану және (немесе) оған билік ету құқығын растау, ал арнаулы сақтау орындарына газ орналастырылған жағдайда – тиісті есепке алу аспаптарының болуы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техникалық жарамды кіреберіс жолдарының болуы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электр жарығымен жарақтандырылған және тәулік бойы режимде жұмыс істейтін, күнтізбелік отыз күн ішіндегі бейнеақпаратты қарауды жүзеге асыруға мүмкіндік беретін бейнебақылау құралдарымен жабдықталған, тауарларды жете тексеруге арналған орындардың, оның ішінде жабық алаңдардың болуы. Бұл ретте жете тексеру орны периметрі бойынша сары түсті бояумен немесе жабысқақ таспамен белгіленуге және бейнебақылау құралдарына көрінбей қалатын аймақтар (учаскелер) болмауға тиіс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аумақта қойма қызметіне қатысы жоқ ғимараттар (құрылыстар) мен құрылысжайлар орналаспауға тиіс_________________________________________________________________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табиғи жолмен шыққан ағашты-бұталы және шөптесін өсімдіктер өскен аумақ учаскелерін қоспағанда, жапсарлас тиеу-түсіру алаңдарын қоса алғанда, аумақ Кодекстің 404-бабының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белгіленуге және оның бетон, асфальт не өзге де қатты төсемі болуға тиіс болуы 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басқа тұлғалардың сақтауда тұрған тауарларына зиян келтіру немесе басқа тұлғалармен жасалған сақтау шарттарының өзге талаптарын бұзу салдарынан басталуы мүмкін уақытша сақтау қоймасы иесінің азаматтық жауапкершілігінің тәуекелін шартта белгіленетін сақтандыру сомасына сақтандыру шартының болуы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мемлекеттік кірістер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мемлекеттік кірістер органына өтініш берілген күнге дейінгі бір жыл ішінде Қазақстан Республикасы Әкімшілік құқық бұзушылық туралы кодексінің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және </w:t>
      </w:r>
      <w:r>
        <w:rPr>
          <w:rFonts w:ascii="Times New Roman"/>
          <w:b w:val="false"/>
          <w:i w:val="false"/>
          <w:color w:val="000000"/>
          <w:sz w:val="28"/>
        </w:rPr>
        <w:t>558-баптарына</w:t>
      </w:r>
      <w:r>
        <w:rPr>
          <w:rFonts w:ascii="Times New Roman"/>
          <w:b w:val="false"/>
          <w:i w:val="false"/>
          <w:color w:val="000000"/>
          <w:sz w:val="28"/>
        </w:rPr>
        <w:t xml:space="preserve"> сәйкес әкімшілік жауаптылыққа тарту фактілерінің болмауы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электрондық шот-фактуралардың ақпараттық жүйесін пайдалану туралы шарттың (келісімнің) болуы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"Уақытша сақтау орындары иелерінің тізіліміне енгізу" мемлекеттік көрсетілетін қызметті көрсету шеңберінде ақпараттық жүйелерде заңмен қорғалатын құпиядан тұратын мәліметтерді пайдалануға келісу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Берген күні: ____________________</w:t>
      </w:r>
    </w:p>
    <w:p>
      <w:pPr>
        <w:spacing w:after="0"/>
        <w:ind w:left="0"/>
        <w:jc w:val="both"/>
      </w:pPr>
      <w:r>
        <w:rPr>
          <w:rFonts w:ascii="Times New Roman"/>
          <w:b w:val="false"/>
          <w:i w:val="false"/>
          <w:color w:val="000000"/>
          <w:sz w:val="28"/>
        </w:rPr>
        <w:t xml:space="preserve">
      Заңды тұлға өкілінің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(ол болған кезде)____________________________</w:t>
      </w:r>
    </w:p>
    <w:p>
      <w:pPr>
        <w:spacing w:after="0"/>
        <w:ind w:left="0"/>
        <w:jc w:val="both"/>
      </w:pPr>
      <w:r>
        <w:rPr>
          <w:rFonts w:ascii="Times New Roman"/>
          <w:b w:val="false"/>
          <w:i w:val="false"/>
          <w:color w:val="000000"/>
          <w:sz w:val="28"/>
        </w:rPr>
        <w:t>
      Қолы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30 қаңтардағы</w:t>
            </w:r>
            <w:r>
              <w:br/>
            </w:r>
            <w:r>
              <w:rPr>
                <w:rFonts w:ascii="Times New Roman"/>
                <w:b w:val="false"/>
                <w:i w:val="false"/>
                <w:color w:val="000000"/>
                <w:sz w:val="20"/>
              </w:rPr>
              <w:t>№ 87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(заңды тұлғаның толық атауы/ </w:t>
            </w:r>
            <w:r>
              <w:br/>
            </w:r>
            <w:r>
              <w:rPr>
                <w:rFonts w:ascii="Times New Roman"/>
                <w:b w:val="false"/>
                <w:i w:val="false"/>
                <w:color w:val="000000"/>
                <w:sz w:val="20"/>
              </w:rPr>
              <w:t xml:space="preserve">жеке тұлғаның тегі, аты, әкесінін </w:t>
            </w:r>
            <w:r>
              <w:br/>
            </w:r>
            <w:r>
              <w:rPr>
                <w:rFonts w:ascii="Times New Roman"/>
                <w:b w:val="false"/>
                <w:i w:val="false"/>
                <w:color w:val="000000"/>
                <w:sz w:val="20"/>
              </w:rPr>
              <w:t>аты (болған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(нақты мекенжайы/тұрғылықты </w:t>
            </w:r>
            <w:r>
              <w:br/>
            </w:r>
            <w:r>
              <w:rPr>
                <w:rFonts w:ascii="Times New Roman"/>
                <w:b w:val="false"/>
                <w:i w:val="false"/>
                <w:color w:val="000000"/>
                <w:sz w:val="20"/>
              </w:rPr>
              <w:t>жері)</w:t>
            </w:r>
            <w:r>
              <w:br/>
            </w:r>
            <w:r>
              <w:rPr>
                <w:rFonts w:ascii="Times New Roman"/>
                <w:b w:val="false"/>
                <w:i w:val="false"/>
                <w:color w:val="000000"/>
                <w:sz w:val="20"/>
              </w:rPr>
              <w:t>____________________________</w:t>
            </w:r>
            <w:r>
              <w:br/>
            </w:r>
            <w:r>
              <w:rPr>
                <w:rFonts w:ascii="Times New Roman"/>
                <w:b w:val="false"/>
                <w:i w:val="false"/>
                <w:color w:val="000000"/>
                <w:sz w:val="20"/>
              </w:rPr>
              <w:t xml:space="preserve">(бизнес-сәйкестендіру </w:t>
            </w:r>
            <w:r>
              <w:br/>
            </w:r>
            <w:r>
              <w:rPr>
                <w:rFonts w:ascii="Times New Roman"/>
                <w:b w:val="false"/>
                <w:i w:val="false"/>
                <w:color w:val="000000"/>
                <w:sz w:val="20"/>
              </w:rPr>
              <w:t xml:space="preserve">нөмірі/жеке сәйкестендіру </w:t>
            </w:r>
            <w:r>
              <w:br/>
            </w:r>
            <w:r>
              <w:rPr>
                <w:rFonts w:ascii="Times New Roman"/>
                <w:b w:val="false"/>
                <w:i w:val="false"/>
                <w:color w:val="000000"/>
                <w:sz w:val="20"/>
              </w:rPr>
              <w:t>нөмірі)</w:t>
            </w:r>
            <w:r>
              <w:br/>
            </w:r>
            <w:r>
              <w:rPr>
                <w:rFonts w:ascii="Times New Roman"/>
                <w:b w:val="false"/>
                <w:i w:val="false"/>
                <w:color w:val="000000"/>
                <w:sz w:val="20"/>
              </w:rPr>
              <w:t>____________________________</w:t>
            </w:r>
            <w:r>
              <w:br/>
            </w:r>
            <w:r>
              <w:rPr>
                <w:rFonts w:ascii="Times New Roman"/>
                <w:b w:val="false"/>
                <w:i w:val="false"/>
                <w:color w:val="000000"/>
                <w:sz w:val="20"/>
              </w:rPr>
              <w:t xml:space="preserve">(электрондық мекенжайы, </w:t>
            </w:r>
            <w:r>
              <w:br/>
            </w:r>
            <w:r>
              <w:rPr>
                <w:rFonts w:ascii="Times New Roman"/>
                <w:b w:val="false"/>
                <w:i w:val="false"/>
                <w:color w:val="000000"/>
                <w:sz w:val="20"/>
              </w:rPr>
              <w:t>телефон)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(мемдекеттік кірістер </w:t>
            </w:r>
            <w:r>
              <w:br/>
            </w:r>
            <w:r>
              <w:rPr>
                <w:rFonts w:ascii="Times New Roman"/>
                <w:b w:val="false"/>
                <w:i w:val="false"/>
                <w:color w:val="000000"/>
                <w:sz w:val="20"/>
              </w:rPr>
              <w:t>органының атауы)</w:t>
            </w:r>
          </w:p>
        </w:tc>
      </w:tr>
    </w:tbl>
    <w:bookmarkStart w:name="z19" w:id="11"/>
    <w:p>
      <w:pPr>
        <w:spacing w:after="0"/>
        <w:ind w:left="0"/>
        <w:jc w:val="left"/>
      </w:pPr>
      <w:r>
        <w:rPr>
          <w:rFonts w:ascii="Times New Roman"/>
          <w:b/>
          <w:i w:val="false"/>
          <w:color w:val="000000"/>
        </w:rPr>
        <w:t xml:space="preserve"> Мүлік кепілі шартын жасау туралы өтініш</w:t>
      </w:r>
    </w:p>
    <w:bookmarkEnd w:id="11"/>
    <w:p>
      <w:pPr>
        <w:spacing w:after="0"/>
        <w:ind w:left="0"/>
        <w:jc w:val="both"/>
      </w:pPr>
      <w:r>
        <w:rPr>
          <w:rFonts w:ascii="Times New Roman"/>
          <w:b w:val="false"/>
          <w:i w:val="false"/>
          <w:color w:val="ff0000"/>
          <w:sz w:val="28"/>
        </w:rPr>
        <w:t xml:space="preserve">
      Ескерту. 7-қосымша жаңа редакцияда – ҚР Премьер-Министрінің Бірінші орынбасары – ҚР Қаржы министрінің 12.03.2019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Республикасында кедендік реттеу туралы" Қазақстан Республикасының 2017 жылғы 26 желтоқсандағы Кодексінің 101-бабының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(бұдан әрі – Кодекс) мүлік шартын жасауға өтінішті кабылдауыңызды сұраймын.</w:t>
      </w:r>
    </w:p>
    <w:p>
      <w:pPr>
        <w:spacing w:after="0"/>
        <w:ind w:left="0"/>
        <w:jc w:val="both"/>
      </w:pPr>
      <w:r>
        <w:rPr>
          <w:rFonts w:ascii="Times New Roman"/>
          <w:b w:val="false"/>
          <w:i w:val="false"/>
          <w:color w:val="000000"/>
          <w:sz w:val="28"/>
        </w:rPr>
        <w:t>
      Осы өтінішпен кепілге ұсынылған мүлік 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(кепілдегі заттың атауы және оның нақты мекенжайы)</w:t>
      </w:r>
    </w:p>
    <w:p>
      <w:pPr>
        <w:spacing w:after="0"/>
        <w:ind w:left="0"/>
        <w:jc w:val="both"/>
      </w:pPr>
      <w:r>
        <w:rPr>
          <w:rFonts w:ascii="Times New Roman"/>
          <w:b w:val="false"/>
          <w:i w:val="false"/>
          <w:color w:val="000000"/>
          <w:sz w:val="28"/>
        </w:rPr>
        <w:t xml:space="preserve">
      _____________________________________ мынадай талаптарға жауап беретінін </w:t>
      </w:r>
    </w:p>
    <w:p>
      <w:pPr>
        <w:spacing w:after="0"/>
        <w:ind w:left="0"/>
        <w:jc w:val="both"/>
      </w:pPr>
      <w:r>
        <w:rPr>
          <w:rFonts w:ascii="Times New Roman"/>
          <w:b w:val="false"/>
          <w:i w:val="false"/>
          <w:color w:val="000000"/>
          <w:sz w:val="28"/>
        </w:rPr>
        <w:t>
      растаймын:</w:t>
      </w:r>
    </w:p>
    <w:p>
      <w:pPr>
        <w:spacing w:after="0"/>
        <w:ind w:left="0"/>
        <w:jc w:val="both"/>
      </w:pPr>
      <w:r>
        <w:rPr>
          <w:rFonts w:ascii="Times New Roman"/>
          <w:b w:val="false"/>
          <w:i w:val="false"/>
          <w:color w:val="000000"/>
          <w:sz w:val="28"/>
        </w:rPr>
        <w:t>
      Тиісті ұяшықтардан бір немесе бірнеше ұяшық Х белгісімен белгіленеді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өтімділік болып табылады;</w:t>
      </w:r>
      <w:r>
        <w:br/>
      </w: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жоғалғаннын немесе бұзылғаннан сақтандырылған (құжат нөмірін (болған кезде) және растайтын құжаттың күні көрсетіледі);</w:t>
      </w:r>
      <w:r>
        <w:br/>
      </w: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тыйым салынған мүлік болып табылмайды*;</w:t>
      </w:r>
      <w:r>
        <w:br/>
      </w: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мүлікке мемлекеттік органдармен шектеулер қойылмаған*;</w:t>
      </w:r>
      <w:r>
        <w:br/>
      </w: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мүлік жеке меншікте және үшінші тұлғалардың құқықтарымен ауыртпалық салынбаған*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атауы/жеке тұлғаның тегі, аты, әкесінін аты (болған кезде)</w:t>
      </w:r>
    </w:p>
    <w:p>
      <w:pPr>
        <w:spacing w:after="0"/>
        <w:ind w:left="0"/>
        <w:jc w:val="both"/>
      </w:pPr>
      <w:r>
        <w:rPr>
          <w:rFonts w:ascii="Times New Roman"/>
          <w:b w:val="false"/>
          <w:i w:val="false"/>
          <w:color w:val="000000"/>
          <w:sz w:val="28"/>
        </w:rPr>
        <w:t>
       **Егер кепіл нысанасы үшінші тұлғаның жеке меншігі болып табылған жағдайда мынадай мәліметтер көрсетіледі: заңды тұлғаның толық атауы/ кепіл нысанының меншік иесі болып табылатын жеке тұлғаның тегі, аты, әкесінің аты (болған кезде); заңды мекенжайы; нақты мекенжайы/тұрғылықты жері; бизнес-сәйкестендіру нөмірі/жеке сәйкестендіру нөмірі; электронды мекенжайы, телефоны.</w:t>
      </w:r>
    </w:p>
    <w:p>
      <w:pPr>
        <w:spacing w:after="0"/>
        <w:ind w:left="0"/>
        <w:jc w:val="both"/>
      </w:pPr>
      <w:r>
        <w:rPr>
          <w:rFonts w:ascii="Times New Roman"/>
          <w:b w:val="false"/>
          <w:i w:val="false"/>
          <w:color w:val="000000"/>
          <w:sz w:val="28"/>
        </w:rPr>
        <w:t>
      Өтінішке қосымша:</w:t>
      </w:r>
    </w:p>
    <w:p>
      <w:pPr>
        <w:spacing w:after="0"/>
        <w:ind w:left="0"/>
        <w:jc w:val="both"/>
      </w:pPr>
      <w:r>
        <w:rPr>
          <w:rFonts w:ascii="Times New Roman"/>
          <w:b w:val="false"/>
          <w:i w:val="false"/>
          <w:color w:val="000000"/>
          <w:sz w:val="28"/>
        </w:rPr>
        <w:t>
      Мүлік кепілі шартының жобасы ___________________________________________;</w:t>
      </w:r>
    </w:p>
    <w:p>
      <w:pPr>
        <w:spacing w:after="0"/>
        <w:ind w:left="0"/>
        <w:jc w:val="both"/>
      </w:pPr>
      <w:r>
        <w:rPr>
          <w:rFonts w:ascii="Times New Roman"/>
          <w:b w:val="false"/>
          <w:i w:val="false"/>
          <w:color w:val="000000"/>
          <w:sz w:val="28"/>
        </w:rPr>
        <w:t>
      Кепілдік мүліктің нарықтық құнын бағалау туралы бағалаушының есебі: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(болған кезде нөмірі және күні)</w:t>
      </w:r>
    </w:p>
    <w:p>
      <w:pPr>
        <w:spacing w:after="0"/>
        <w:ind w:left="0"/>
        <w:jc w:val="both"/>
      </w:pPr>
      <w:r>
        <w:rPr>
          <w:rFonts w:ascii="Times New Roman"/>
          <w:b w:val="false"/>
          <w:i w:val="false"/>
          <w:color w:val="000000"/>
          <w:sz w:val="28"/>
        </w:rPr>
        <w:t xml:space="preserve">
       Кодекстің 101-бабы </w:t>
      </w:r>
      <w:r>
        <w:rPr>
          <w:rFonts w:ascii="Times New Roman"/>
          <w:b w:val="false"/>
          <w:i w:val="false"/>
          <w:color w:val="000000"/>
          <w:sz w:val="28"/>
        </w:rPr>
        <w:t>8-тармағына</w:t>
      </w:r>
      <w:r>
        <w:rPr>
          <w:rFonts w:ascii="Times New Roman"/>
          <w:b w:val="false"/>
          <w:i w:val="false"/>
          <w:color w:val="000000"/>
          <w:sz w:val="28"/>
        </w:rPr>
        <w:t xml:space="preserve"> сәйкес мүлік кепілі шартын жасаған жағдайда, кедендік баждарды, салықтарды, төлеу жөніндегі (бұдан әрі – міндеттің орындалуын қамтамасыз ету) міндеттерінің орындалуын қамтамасыз етуін қабылдауды сұраймын.</w:t>
      </w:r>
    </w:p>
    <w:p>
      <w:pPr>
        <w:spacing w:after="0"/>
        <w:ind w:left="0"/>
        <w:jc w:val="both"/>
      </w:pPr>
      <w:r>
        <w:rPr>
          <w:rFonts w:ascii="Times New Roman"/>
          <w:b w:val="false"/>
          <w:i w:val="false"/>
          <w:color w:val="000000"/>
          <w:sz w:val="28"/>
        </w:rPr>
        <w:t>
      Осы қамтамасыз ету кедендік баждарды, салықтарды төлеу жөніндегі міндеттеменің орындалуын бас қамтамасыз етуі болып табыла 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ия </w:t>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 (өлшем бірліктерін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 одағының сыртқы экономикалық қызметінің тауарлық номерклатурасының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Келісімшаттың, коммерциялық құжаттардың нөмірі және күні (болған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Тиісті ұяшықтардан бір немесе бірнеше ұяшық Х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операцияларының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194-бабы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195-бабы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196-бабы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226-бабы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257-бабы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354-бабы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387-бабы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96-бабы 2-тармағының 1)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96-бабы 2-тармағының 2)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96-бабы 2-тармағының 3)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96-бабы 2-тармағының 4)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96-бабы 2-тармағының 5) тармақшасы</w:t>
            </w:r>
          </w:p>
        </w:tc>
      </w:tr>
    </w:tbl>
    <w:p>
      <w:pPr>
        <w:spacing w:after="0"/>
        <w:ind w:left="0"/>
        <w:jc w:val="left"/>
      </w:pPr>
      <w:r>
        <w:rPr>
          <w:rFonts w:ascii="Times New Roman"/>
          <w:b/>
          <w:i w:val="false"/>
          <w:color w:val="000000"/>
        </w:rPr>
        <w:t xml:space="preserve"> Тиісті ұяшықтардан бір немесе бірнеше ұяшық Х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тізілімге енгізу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өкілдер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экономикалық операторлар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 қамтамасыз ету сертификатын ресімдеу қажеттігі жағдайында толтырылады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жөнелтуші кеден органы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сертификатының тіркеу нөмірі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және көліктік (тасымалдау) құжыттар туралы мәліметтер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 ___ парақ (-та).</w:t>
      </w:r>
    </w:p>
    <w:p>
      <w:pPr>
        <w:spacing w:after="0"/>
        <w:ind w:left="0"/>
        <w:jc w:val="both"/>
      </w:pPr>
      <w:r>
        <w:rPr>
          <w:rFonts w:ascii="Times New Roman"/>
          <w:b w:val="false"/>
          <w:i w:val="false"/>
          <w:color w:val="000000"/>
          <w:sz w:val="28"/>
        </w:rPr>
        <w:t>
      Берген күні: ____________________</w:t>
      </w:r>
    </w:p>
    <w:p>
      <w:pPr>
        <w:spacing w:after="0"/>
        <w:ind w:left="0"/>
        <w:jc w:val="both"/>
      </w:pPr>
      <w:r>
        <w:rPr>
          <w:rFonts w:ascii="Times New Roman"/>
          <w:b w:val="false"/>
          <w:i w:val="false"/>
          <w:color w:val="000000"/>
          <w:sz w:val="28"/>
        </w:rPr>
        <w:t>
      Заңды тұлға өкілінің тегі, аты, әкесінін аты (болған кезде) 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әкесінін аты (болған кезде)_____________________________</w:t>
      </w:r>
    </w:p>
    <w:p>
      <w:pPr>
        <w:spacing w:after="0"/>
        <w:ind w:left="0"/>
        <w:jc w:val="both"/>
      </w:pPr>
      <w:r>
        <w:rPr>
          <w:rFonts w:ascii="Times New Roman"/>
          <w:b w:val="false"/>
          <w:i w:val="false"/>
          <w:color w:val="000000"/>
          <w:sz w:val="28"/>
        </w:rPr>
        <w:t>
      Қолы 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Егер өтініш берушіде В), Г), Д) тармақшаларында көрсетілген растайтын мәліметтер болған жағдайда, оларды өтініште көрсету қажет. </w:t>
      </w:r>
    </w:p>
    <w:p>
      <w:pPr>
        <w:spacing w:after="0"/>
        <w:ind w:left="0"/>
        <w:jc w:val="both"/>
      </w:pPr>
      <w:r>
        <w:rPr>
          <w:rFonts w:ascii="Times New Roman"/>
          <w:b w:val="false"/>
          <w:i w:val="false"/>
          <w:color w:val="000000"/>
          <w:sz w:val="28"/>
        </w:rPr>
        <w:t>
      ** егер кепілдік мүлік шарты үш тарапты болған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30 қаңтардағы</w:t>
            </w:r>
            <w:r>
              <w:br/>
            </w:r>
            <w:r>
              <w:rPr>
                <w:rFonts w:ascii="Times New Roman"/>
                <w:b w:val="false"/>
                <w:i w:val="false"/>
                <w:color w:val="000000"/>
                <w:sz w:val="20"/>
              </w:rPr>
              <w:t>№ 87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(заңды тұлғаның толық </w:t>
            </w:r>
            <w:r>
              <w:br/>
            </w:r>
            <w:r>
              <w:rPr>
                <w:rFonts w:ascii="Times New Roman"/>
                <w:b w:val="false"/>
                <w:i w:val="false"/>
                <w:color w:val="000000"/>
                <w:sz w:val="20"/>
              </w:rPr>
              <w:t xml:space="preserve">атауы/жеке тұлғаның тегі, аты, </w:t>
            </w:r>
            <w:r>
              <w:br/>
            </w:r>
            <w:r>
              <w:rPr>
                <w:rFonts w:ascii="Times New Roman"/>
                <w:b w:val="false"/>
                <w:i w:val="false"/>
                <w:color w:val="000000"/>
                <w:sz w:val="20"/>
              </w:rPr>
              <w:t>әкесінін аты (болған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(нақты мекен-жайы/тұрғылықты </w:t>
            </w:r>
            <w:r>
              <w:br/>
            </w:r>
            <w:r>
              <w:rPr>
                <w:rFonts w:ascii="Times New Roman"/>
                <w:b w:val="false"/>
                <w:i w:val="false"/>
                <w:color w:val="000000"/>
                <w:sz w:val="20"/>
              </w:rPr>
              <w:t>жері)</w:t>
            </w:r>
            <w:r>
              <w:br/>
            </w:r>
            <w:r>
              <w:rPr>
                <w:rFonts w:ascii="Times New Roman"/>
                <w:b w:val="false"/>
                <w:i w:val="false"/>
                <w:color w:val="000000"/>
                <w:sz w:val="20"/>
              </w:rPr>
              <w:t>____________________________</w:t>
            </w:r>
            <w:r>
              <w:br/>
            </w:r>
            <w:r>
              <w:rPr>
                <w:rFonts w:ascii="Times New Roman"/>
                <w:b w:val="false"/>
                <w:i w:val="false"/>
                <w:color w:val="000000"/>
                <w:sz w:val="20"/>
              </w:rPr>
              <w:t xml:space="preserve">(бизнес-сәйкестендіру </w:t>
            </w:r>
            <w:r>
              <w:br/>
            </w:r>
            <w:r>
              <w:rPr>
                <w:rFonts w:ascii="Times New Roman"/>
                <w:b w:val="false"/>
                <w:i w:val="false"/>
                <w:color w:val="000000"/>
                <w:sz w:val="20"/>
              </w:rPr>
              <w:t xml:space="preserve">нөмірі/жеке сәйкестендіру </w:t>
            </w:r>
            <w:r>
              <w:br/>
            </w:r>
            <w:r>
              <w:rPr>
                <w:rFonts w:ascii="Times New Roman"/>
                <w:b w:val="false"/>
                <w:i w:val="false"/>
                <w:color w:val="000000"/>
                <w:sz w:val="20"/>
              </w:rPr>
              <w:t>нөмірі)</w:t>
            </w:r>
            <w:r>
              <w:br/>
            </w:r>
            <w:r>
              <w:rPr>
                <w:rFonts w:ascii="Times New Roman"/>
                <w:b w:val="false"/>
                <w:i w:val="false"/>
                <w:color w:val="000000"/>
                <w:sz w:val="20"/>
              </w:rPr>
              <w:t>____________________________</w:t>
            </w:r>
            <w:r>
              <w:br/>
            </w:r>
            <w:r>
              <w:rPr>
                <w:rFonts w:ascii="Times New Roman"/>
                <w:b w:val="false"/>
                <w:i w:val="false"/>
                <w:color w:val="000000"/>
                <w:sz w:val="20"/>
              </w:rPr>
              <w:t xml:space="preserve">(электрондық мекен-жайы, </w:t>
            </w:r>
            <w:r>
              <w:br/>
            </w:r>
            <w:r>
              <w:rPr>
                <w:rFonts w:ascii="Times New Roman"/>
                <w:b w:val="false"/>
                <w:i w:val="false"/>
                <w:color w:val="000000"/>
                <w:sz w:val="20"/>
              </w:rPr>
              <w:t>телефон)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(мемдекеттік кірістер </w:t>
            </w:r>
            <w:r>
              <w:br/>
            </w:r>
            <w:r>
              <w:rPr>
                <w:rFonts w:ascii="Times New Roman"/>
                <w:b w:val="false"/>
                <w:i w:val="false"/>
                <w:color w:val="000000"/>
                <w:sz w:val="20"/>
              </w:rPr>
              <w:t>органының атауы)</w:t>
            </w:r>
          </w:p>
        </w:tc>
      </w:tr>
    </w:tbl>
    <w:bookmarkStart w:name="z21" w:id="12"/>
    <w:p>
      <w:pPr>
        <w:spacing w:after="0"/>
        <w:ind w:left="0"/>
        <w:jc w:val="left"/>
      </w:pPr>
      <w:r>
        <w:rPr>
          <w:rFonts w:ascii="Times New Roman"/>
          <w:b/>
          <w:i w:val="false"/>
          <w:color w:val="000000"/>
        </w:rPr>
        <w:t xml:space="preserve"> Кедендік әкелу баждарын төлеуді кейінге қалдыру немесе бөліп төлеу туралы шешім қабылдау туралы өтініш</w:t>
      </w:r>
    </w:p>
    <w:bookmarkEnd w:id="12"/>
    <w:p>
      <w:pPr>
        <w:spacing w:after="0"/>
        <w:ind w:left="0"/>
        <w:jc w:val="both"/>
      </w:pPr>
      <w:r>
        <w:rPr>
          <w:rFonts w:ascii="Times New Roman"/>
          <w:b w:val="false"/>
          <w:i w:val="false"/>
          <w:color w:val="ff0000"/>
          <w:sz w:val="28"/>
        </w:rPr>
        <w:t xml:space="preserve">
      Ескерту. 8-қосымша жаңа редакцияда – ҚР Премьер-Министрінің Бірінші орынбасары – ҚР Қаржы министрінің 12.03.2019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Республикасының Кодексінің (бұдан әрі - Кодекс) 92-бабының </w:t>
      </w:r>
      <w:r>
        <w:rPr>
          <w:rFonts w:ascii="Times New Roman"/>
          <w:b w:val="false"/>
          <w:i w:val="false"/>
          <w:color w:val="000000"/>
          <w:sz w:val="28"/>
        </w:rPr>
        <w:t>6-тармағына</w:t>
      </w:r>
      <w:r>
        <w:rPr>
          <w:rFonts w:ascii="Times New Roman"/>
          <w:b w:val="false"/>
          <w:i w:val="false"/>
          <w:color w:val="000000"/>
          <w:sz w:val="28"/>
        </w:rPr>
        <w:t xml:space="preserve"> сәйкес кедендік әкелу баждарын төлеуді кейінге қалдыру/бөліп төлеу туралы шешім қабылдауды сұраймын (керегінін астын сызу).</w:t>
      </w:r>
    </w:p>
    <w:p>
      <w:pPr>
        <w:spacing w:after="0"/>
        <w:ind w:left="0"/>
        <w:jc w:val="both"/>
      </w:pPr>
      <w:r>
        <w:rPr>
          <w:rFonts w:ascii="Times New Roman"/>
          <w:b w:val="false"/>
          <w:i w:val="false"/>
          <w:color w:val="000000"/>
          <w:sz w:val="28"/>
        </w:rPr>
        <w:t>
      Шарт (келісімшарт), коммерциялық құжаттар 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(нөмірі (ол болған кезде ) және күні)</w:t>
      </w:r>
    </w:p>
    <w:p>
      <w:pPr>
        <w:spacing w:after="0"/>
        <w:ind w:left="0"/>
        <w:jc w:val="both"/>
      </w:pPr>
      <w:r>
        <w:rPr>
          <w:rFonts w:ascii="Times New Roman"/>
          <w:b w:val="false"/>
          <w:i w:val="false"/>
          <w:color w:val="000000"/>
          <w:sz w:val="28"/>
        </w:rPr>
        <w:t>
      Тиісті ұяшықтың бірі Х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және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 (өлшем бірлігінің көрсетілуімен)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қызметтің тауар номенкратурасы (бұдан әрі - ЕАЭО СЭҚ 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кедендік әкелу баждарын төлеуді кейінге қалдыру ұсыну туралы;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кедендік әкелу баждарын бөліп төлеуді ұсыну туралы.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Кедендік әкелу баждарын төлеу мерзімдерін өзгерту мына негіздемелер бойынша іске асырылады (тиісті ұяшықтың бірі Х белгісімен белгіленеді):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Кодекстің 92-бабының </w:t>
      </w:r>
      <w:r>
        <w:rPr>
          <w:rFonts w:ascii="Times New Roman"/>
          <w:b w:val="false"/>
          <w:i w:val="false"/>
          <w:color w:val="000000"/>
          <w:sz w:val="28"/>
        </w:rPr>
        <w:t>1-тармағына</w:t>
      </w:r>
      <w:r>
        <w:rPr>
          <w:rFonts w:ascii="Times New Roman"/>
          <w:b w:val="false"/>
          <w:i w:val="false"/>
          <w:color w:val="000000"/>
          <w:sz w:val="28"/>
        </w:rPr>
        <w:t xml:space="preserve"> сәйкес;</w:t>
      </w:r>
      <w:r>
        <w:br/>
      </w: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кедендік әкелу баждарын төлеушіге дүлей зілзала, технологиялық апат немесе мән-жайлары салдарынан зиян келтіруі өзге еңсерілмейтін күш;</w:t>
      </w:r>
      <w:r>
        <w:br/>
      </w: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кедендік әкелу баждарын төлеушіге мемлекеттік бюджеттен қаржыландыруды немесе осы тұлға орындаған мемлекеттік тапсырысқа ақы төлеуді кідіртуі;</w:t>
      </w:r>
      <w:r>
        <w:br/>
      </w: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Қазақстан Республикасының халықаралық шарттары шеңберінде жеткізулерді жүзеге асыруы;</w:t>
      </w:r>
      <w:r>
        <w:br/>
      </w: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ауыл шаруашылығы қызметін жүзеге асыратын ұйымдардың Еуразиялық экономикалық одақтың кедендік аумағына, көшет немесе егу материалдарын, өсімдіктерді қорғау құралдарын, ауыл шаруашылығы техникасын, асыл тұқымды мал шаруашылығы объектілерін (асыл тұқымды ауыл шаруашылығы жануарларын, құстарды, балықтарды және асыл тұқымды мал шаруашылығының басқа объектілерін), асыл тұқымды өнімді (материалды), жануарларды азықтандыру үшін пайдаланылатын өнімдерді әкелген не олар көрсетілген ұйымдар үшін берілген кезде;</w:t>
      </w:r>
      <w:r>
        <w:br/>
      </w: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өнеркәсіптік өңдеуге, оның ішінде шикізатты, материалдарды, технологиялық жабдықты, оның жинақтаушы және қосалқы бөлшектерін пайдалану үшін тауарларды Еуразиялық экономикалық одақтың кедендік аумағына әкелу (кедендік әкелу баждары төлеуді кейінге қалдыру немесе бөліп төлеудің пайыздар төлеумен).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Кедендік әкелу баждарын төлеуді кейінге қалдыру немесе бөліп төлеудің берілген мерзімі: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(айлардың саны)</w:t>
      </w:r>
    </w:p>
    <w:p>
      <w:pPr>
        <w:spacing w:after="0"/>
        <w:ind w:left="0"/>
        <w:jc w:val="both"/>
      </w:pPr>
      <w:r>
        <w:rPr>
          <w:rFonts w:ascii="Times New Roman"/>
          <w:b w:val="false"/>
          <w:i w:val="false"/>
          <w:color w:val="000000"/>
          <w:sz w:val="28"/>
        </w:rPr>
        <w:t>
      Төлеуді кейінге қалдыру немесе бөліп төлеуді ұсынуда төлеуге жататын кедендік әкелу</w:t>
      </w:r>
    </w:p>
    <w:p>
      <w:pPr>
        <w:spacing w:after="0"/>
        <w:ind w:left="0"/>
        <w:jc w:val="both"/>
      </w:pPr>
      <w:r>
        <w:rPr>
          <w:rFonts w:ascii="Times New Roman"/>
          <w:b w:val="false"/>
          <w:i w:val="false"/>
          <w:color w:val="000000"/>
          <w:sz w:val="28"/>
        </w:rPr>
        <w:t xml:space="preserve">
      баждарының </w:t>
      </w:r>
    </w:p>
    <w:p>
      <w:pPr>
        <w:spacing w:after="0"/>
        <w:ind w:left="0"/>
        <w:jc w:val="both"/>
      </w:pPr>
      <w:r>
        <w:rPr>
          <w:rFonts w:ascii="Times New Roman"/>
          <w:b w:val="false"/>
          <w:i w:val="false"/>
          <w:color w:val="000000"/>
          <w:sz w:val="28"/>
        </w:rPr>
        <w:t xml:space="preserve">
      сомасы**_______________________________________________________ </w:t>
      </w:r>
    </w:p>
    <w:p>
      <w:pPr>
        <w:spacing w:after="0"/>
        <w:ind w:left="0"/>
        <w:jc w:val="both"/>
      </w:pPr>
      <w:r>
        <w:rPr>
          <w:rFonts w:ascii="Times New Roman"/>
          <w:b w:val="false"/>
          <w:i w:val="false"/>
          <w:color w:val="000000"/>
          <w:sz w:val="28"/>
        </w:rPr>
        <w:t>
                                    (теңгеде)</w:t>
      </w:r>
    </w:p>
    <w:p>
      <w:pPr>
        <w:spacing w:after="0"/>
        <w:ind w:left="0"/>
        <w:jc w:val="both"/>
      </w:pPr>
      <w:r>
        <w:rPr>
          <w:rFonts w:ascii="Times New Roman"/>
          <w:b w:val="false"/>
          <w:i w:val="false"/>
          <w:color w:val="000000"/>
          <w:sz w:val="28"/>
        </w:rPr>
        <w:t>
      Кедендік әкелу баждарын бөліп төлеуді ұсынған кезде толтырылады, кедендік әкелу баждарын бөліп төлеу кезінде кезеңімен бөліп төлеу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баждарының сомасы, теңгеде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баждарының төлеу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"Кедендік әкелу баждарын төлеуді кейінге қалдыруды немесе бөліп төлеуді ұсыну үшін негіздемелердің растау қағидаларын және кедендік әкелу баждарын төлеуді кейінге қалдыруды немесе бөліп төлеуді беру немесе оны беруден бас тарту туралы шешімнің нысандарын бекіту туралы" Қазақстан Республикасы Қаржы министрінің 2018 жылғы 14 ақпандағы № 180 </w:t>
      </w:r>
      <w:r>
        <w:rPr>
          <w:rFonts w:ascii="Times New Roman"/>
          <w:b w:val="false"/>
          <w:i w:val="false"/>
          <w:color w:val="000000"/>
          <w:sz w:val="28"/>
        </w:rPr>
        <w:t>бұйрығымен</w:t>
      </w:r>
      <w:r>
        <w:rPr>
          <w:rFonts w:ascii="Times New Roman"/>
          <w:b w:val="false"/>
          <w:i w:val="false"/>
          <w:color w:val="000000"/>
          <w:sz w:val="28"/>
        </w:rPr>
        <w:t xml:space="preserve"> (№ 16603 нөмірімен Қазақстан Республикасының нормативтік құқықтық актілері мемлекеттік тізімінде тіркелген) көзделген кедендік әкелу баждарын төлеуді кейінге қалдыру немесе бөліп төлеуді ұсыну үшін өтініштің негізділігін растайтын құжаттарға қоса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(нөмірі (ол болған кезде ) және күні)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Кодекстің 92-бабының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тармақшасында, 92-бабының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негіздер бойынша кедендік әкелу баждарын төлеуді кейінге қалдыру немесе бөліп төлеу сұралғанда баған толтырылады, бұл ретте ЕАЭО СЭҚ ТН сәйкес тауарлардың сыныптаманың кедендік декларациялауда дұрыстығы айқындалады.</w:t>
      </w:r>
    </w:p>
    <w:p>
      <w:pPr>
        <w:spacing w:after="0"/>
        <w:ind w:left="0"/>
        <w:jc w:val="both"/>
      </w:pPr>
      <w:r>
        <w:rPr>
          <w:rFonts w:ascii="Times New Roman"/>
          <w:b w:val="false"/>
          <w:i w:val="false"/>
          <w:color w:val="000000"/>
          <w:sz w:val="28"/>
        </w:rPr>
        <w:t>
      ** Кейінге қалдыруды немесе бөліп төлеуді қатысты берілген кедендік әкелу баждарын төлеу сомасы, Қазақстан Республикасының салық заңнамасына сәйкес белгіленетін, кедендік әкелу баждарын төлеу бойынша кейінге қалдыруды немесе бөліп төлеуді беру туралы өтініш тіркеген күні қолданыста болатын валюталар айырбастаудың нарықтық бағамы бойынша жүргізіледі.</w:t>
      </w:r>
    </w:p>
    <w:p>
      <w:pPr>
        <w:spacing w:after="0"/>
        <w:ind w:left="0"/>
        <w:jc w:val="both"/>
      </w:pPr>
      <w:r>
        <w:rPr>
          <w:rFonts w:ascii="Times New Roman"/>
          <w:b w:val="false"/>
          <w:i w:val="false"/>
          <w:color w:val="000000"/>
          <w:sz w:val="28"/>
        </w:rPr>
        <w:t>
      *** Кедендік әкелу баждарының қорытынды сомасы осы өтініштің 4-тармағында көрсетілген кедендік әкелу баждарының сомасына тең болуы керек.</w:t>
      </w:r>
    </w:p>
    <w:p>
      <w:pPr>
        <w:spacing w:after="0"/>
        <w:ind w:left="0"/>
        <w:jc w:val="both"/>
      </w:pPr>
      <w:r>
        <w:rPr>
          <w:rFonts w:ascii="Times New Roman"/>
          <w:b w:val="false"/>
          <w:i w:val="false"/>
          <w:color w:val="000000"/>
          <w:sz w:val="28"/>
        </w:rPr>
        <w:t>
      **** Кедендік әкелу баждарын төлеудің нақты күні осы өтініштің 3-тармағында көрсетілген мерзімнен аспауы керек.</w:t>
      </w:r>
    </w:p>
    <w:p>
      <w:pPr>
        <w:spacing w:after="0"/>
        <w:ind w:left="0"/>
        <w:jc w:val="both"/>
      </w:pPr>
      <w:r>
        <w:rPr>
          <w:rFonts w:ascii="Times New Roman"/>
          <w:b w:val="false"/>
          <w:i w:val="false"/>
          <w:color w:val="000000"/>
          <w:sz w:val="28"/>
        </w:rPr>
        <w:t xml:space="preserve">
      __________________                               ___________________ </w:t>
      </w:r>
    </w:p>
    <w:p>
      <w:pPr>
        <w:spacing w:after="0"/>
        <w:ind w:left="0"/>
        <w:jc w:val="both"/>
      </w:pPr>
      <w:r>
        <w:rPr>
          <w:rFonts w:ascii="Times New Roman"/>
          <w:b w:val="false"/>
          <w:i w:val="false"/>
          <w:color w:val="000000"/>
          <w:sz w:val="28"/>
        </w:rPr>
        <w:t xml:space="preserve">
      (заңды тұлғаның толық                                     қолы </w:t>
      </w:r>
    </w:p>
    <w:p>
      <w:pPr>
        <w:spacing w:after="0"/>
        <w:ind w:left="0"/>
        <w:jc w:val="both"/>
      </w:pPr>
      <w:r>
        <w:rPr>
          <w:rFonts w:ascii="Times New Roman"/>
          <w:b w:val="false"/>
          <w:i w:val="false"/>
          <w:color w:val="000000"/>
          <w:sz w:val="28"/>
        </w:rPr>
        <w:t xml:space="preserve">
      атауы/жеке тұлғаның тегі, </w:t>
      </w:r>
    </w:p>
    <w:p>
      <w:pPr>
        <w:spacing w:after="0"/>
        <w:ind w:left="0"/>
        <w:jc w:val="both"/>
      </w:pPr>
      <w:r>
        <w:rPr>
          <w:rFonts w:ascii="Times New Roman"/>
          <w:b w:val="false"/>
          <w:i w:val="false"/>
          <w:color w:val="000000"/>
          <w:sz w:val="28"/>
        </w:rPr>
        <w:t>
      аты, әкесінін аты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30 қаңтардағы</w:t>
            </w:r>
            <w:r>
              <w:br/>
            </w:r>
            <w:r>
              <w:rPr>
                <w:rFonts w:ascii="Times New Roman"/>
                <w:b w:val="false"/>
                <w:i w:val="false"/>
                <w:color w:val="000000"/>
                <w:sz w:val="20"/>
              </w:rPr>
              <w:t>№ 87 бұйрығына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(нақты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(бизнес-сәйкестендiру нөмiрi)</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телефоны)</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w:t>
            </w:r>
            <w:r>
              <w:br/>
            </w:r>
            <w:r>
              <w:rPr>
                <w:rFonts w:ascii="Times New Roman"/>
                <w:b w:val="false"/>
                <w:i w:val="false"/>
                <w:color w:val="000000"/>
                <w:sz w:val="20"/>
              </w:rPr>
              <w:t>органының атауы)</w:t>
            </w:r>
          </w:p>
        </w:tc>
      </w:tr>
    </w:tbl>
    <w:bookmarkStart w:name="z23" w:id="13"/>
    <w:p>
      <w:pPr>
        <w:spacing w:after="0"/>
        <w:ind w:left="0"/>
        <w:jc w:val="left"/>
      </w:pPr>
      <w:r>
        <w:rPr>
          <w:rFonts w:ascii="Times New Roman"/>
          <w:b/>
          <w:i w:val="false"/>
          <w:color w:val="000000"/>
        </w:rPr>
        <w:t xml:space="preserve"> Бажсыз сауда дүкендері иелерінің тізіліміне енгізу туралы өтініш</w:t>
      </w:r>
    </w:p>
    <w:bookmarkEnd w:id="13"/>
    <w:p>
      <w:pPr>
        <w:spacing w:after="0"/>
        <w:ind w:left="0"/>
        <w:jc w:val="both"/>
      </w:pPr>
      <w:r>
        <w:rPr>
          <w:rFonts w:ascii="Times New Roman"/>
          <w:b w:val="false"/>
          <w:i w:val="false"/>
          <w:color w:val="ff0000"/>
          <w:sz w:val="28"/>
        </w:rPr>
        <w:t xml:space="preserve">
      Ескерту. 9-қосымша жаңа редакцияда – ҚР Қаржы министрінің м.а. 26.07.2021  </w:t>
      </w:r>
      <w:r>
        <w:rPr>
          <w:rFonts w:ascii="Times New Roman"/>
          <w:b w:val="false"/>
          <w:i w:val="false"/>
          <w:color w:val="ff0000"/>
          <w:sz w:val="28"/>
        </w:rPr>
        <w:t>№ 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Сізден "Қазақстан Республикасындағы кедендік реттеу туралы" Қазақстан Республикасының Кодексі 525-бабының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бажсыз сауда дүкендері иелерінің тізіліміне енгізуді сұраймыз.</w:t>
      </w:r>
    </w:p>
    <w:p>
      <w:pPr>
        <w:spacing w:after="0"/>
        <w:ind w:left="0"/>
        <w:jc w:val="both"/>
      </w:pPr>
      <w:r>
        <w:rPr>
          <w:rFonts w:ascii="Times New Roman"/>
          <w:b w:val="false"/>
          <w:i w:val="false"/>
          <w:color w:val="000000"/>
          <w:sz w:val="28"/>
        </w:rPr>
        <w:t>
      Келесі мәліметтерді көрсетеміз:</w:t>
      </w:r>
    </w:p>
    <w:p>
      <w:pPr>
        <w:spacing w:after="0"/>
        <w:ind w:left="0"/>
        <w:jc w:val="both"/>
      </w:pPr>
      <w:r>
        <w:rPr>
          <w:rFonts w:ascii="Times New Roman"/>
          <w:b w:val="false"/>
          <w:i w:val="false"/>
          <w:color w:val="000000"/>
          <w:sz w:val="28"/>
        </w:rPr>
        <w:t>
      бажсыз сауда дүкені ретінде пайдалануға арналған және мынадай талаптарға сәйкес келетін құрылысжайлардың және (немесе) үй-жайлардың (үй-жайлар бөліктерінің) меншікте, шаруашылық жүргізуде, жедел басқаруда немесе жалға алынған болуы. Егер бажсыз сауда дүкендері иелерінің тізіліміне енгізу туралы өтініш берілген күнге құрылысжайлар және (немесе) үй-жайлар (үй-жайлардың бөліктері) жалға алынған болса, мұндай құрылысжайларға және (немесе) үй-жайларға (үй-жайлардың бөліктеріне) қатысты жалға алу шарты кемінде алты ай мерзімге жасалуға тиіс 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сауда залы тауарларды кедендік декларациялауды жүргізу үшін айқындалған орын шегінен тыс жерде болуға тиіс 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бажсыз сауда дүкенінің аумағында сауда операцияларын жүзеге асыруға арналған орындар, сондай-ақ тауарлардың сақталуын қамтамасыз ету және тауарларды сатуға дайындау (орамасын ашу, ыдысынан босату және басқалар) жөніндегі операцияларды жүзеге асыруға арналған жеке қоршалған орындар болуға тиіс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бөлшек саудаға арналған тіркеу құжаттарының немесе рұқсаттардың болуы туралы мәлімет__________________________________________________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аумақтық мемлекеттік кірістер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 </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мемлекеттік кірістер органына өтініш берілген күнге дейін бір жыл ішінде "Әкімшілік құқық бұзушылық туралы" Қазақстан Республикасы Кодексінің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және </w:t>
      </w:r>
      <w:r>
        <w:rPr>
          <w:rFonts w:ascii="Times New Roman"/>
          <w:b w:val="false"/>
          <w:i w:val="false"/>
          <w:color w:val="000000"/>
          <w:sz w:val="28"/>
        </w:rPr>
        <w:t>555-баптарына</w:t>
      </w:r>
      <w:r>
        <w:rPr>
          <w:rFonts w:ascii="Times New Roman"/>
          <w:b w:val="false"/>
          <w:i w:val="false"/>
          <w:color w:val="000000"/>
          <w:sz w:val="28"/>
        </w:rPr>
        <w:t xml:space="preserve"> сәйкес әкімшілік жауаптылыққа тарту фактілерінің болмауы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тауарларды Кодекстің 324-бабы 2-тармағының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аталған тұлғаларға өткізу үшін көзделген бажсыз сауда дүкендері үшін тиісті тізілімге енгізудің қосымша шарттарын сыртқы саясат саласындағы уәкілетті органмен келісу бойынша кеден ісі саласындағы уәкілетті орган белгілейді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электрондық шот-фактуралардың ақпараттық жүйесін пайдалану туралы шарттың (келісімнің) болуы 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20955 болып тіркелген) "Бажсыз сауда дүкендері иелерінің тізіліміне енгізу" мемлекеттік көрсетілетін қызметті көрсету шеңберінде ақпараттық жүйелерде заңмен қорғалатын құпиядан тұратын мәліметтерді пайдалануға келісім</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Берген күні: ____________________</w:t>
      </w:r>
    </w:p>
    <w:p>
      <w:pPr>
        <w:spacing w:after="0"/>
        <w:ind w:left="0"/>
        <w:jc w:val="both"/>
      </w:pPr>
      <w:r>
        <w:rPr>
          <w:rFonts w:ascii="Times New Roman"/>
          <w:b w:val="false"/>
          <w:i w:val="false"/>
          <w:color w:val="000000"/>
          <w:sz w:val="28"/>
        </w:rPr>
        <w:t>
      Заңды тұлға өкілінің тегі, аты, әкесінің аты (ол болған кезде) __________</w:t>
      </w:r>
    </w:p>
    <w:p>
      <w:pPr>
        <w:spacing w:after="0"/>
        <w:ind w:left="0"/>
        <w:jc w:val="both"/>
      </w:pPr>
      <w:r>
        <w:rPr>
          <w:rFonts w:ascii="Times New Roman"/>
          <w:b w:val="false"/>
          <w:i w:val="false"/>
          <w:color w:val="000000"/>
          <w:sz w:val="28"/>
        </w:rPr>
        <w:t>
      Қолы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header.xml" Type="http://schemas.openxmlformats.org/officeDocument/2006/relationships/header" Id="rId3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