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a76e" w14:textId="9dba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төлеуші-жеке тұлға төлейтін мүлік, көлік құралдары салықтарын және жер салығын жинауға арналған квитанцияның және салық заңнамасында көзделген жағдайларда қолма-қол ақша қабылдау үшін қатаң есептілік бланкінің нысандарын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26 қаңтардағы № 71 бұйрығы. Қазақстан Республикасының Әділет министрлігінде 2018 жылғы 19 ақпанда № 16382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21-бабының </w:t>
      </w:r>
      <w:r>
        <w:rPr>
          <w:rFonts w:ascii="Times New Roman"/>
          <w:b w:val="false"/>
          <w:i w:val="false"/>
          <w:color w:val="000000"/>
          <w:sz w:val="28"/>
        </w:rPr>
        <w:t>2-тармағына</w:t>
      </w:r>
      <w:r>
        <w:rPr>
          <w:rFonts w:ascii="Times New Roman"/>
          <w:b w:val="false"/>
          <w:i w:val="false"/>
          <w:color w:val="000000"/>
          <w:sz w:val="28"/>
        </w:rPr>
        <w:t xml:space="preserve">, 552-бабының </w:t>
      </w:r>
      <w:r>
        <w:rPr>
          <w:rFonts w:ascii="Times New Roman"/>
          <w:b w:val="false"/>
          <w:i w:val="false"/>
          <w:color w:val="000000"/>
          <w:sz w:val="28"/>
        </w:rPr>
        <w:t>3-тармағына</w:t>
      </w:r>
      <w:r>
        <w:rPr>
          <w:rFonts w:ascii="Times New Roman"/>
          <w:b w:val="false"/>
          <w:i w:val="false"/>
          <w:color w:val="000000"/>
          <w:sz w:val="28"/>
        </w:rPr>
        <w:t xml:space="preserve"> және 623-бабының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нысандар:</w:t>
      </w:r>
    </w:p>
    <w:bookmarkEnd w:id="1"/>
    <w:p>
      <w:pPr>
        <w:spacing w:after="0"/>
        <w:ind w:left="0"/>
        <w:jc w:val="both"/>
      </w:pPr>
      <w:r>
        <w:rPr>
          <w:rFonts w:ascii="Times New Roman"/>
          <w:b w:val="false"/>
          <w:i w:val="false"/>
          <w:color w:val="000000"/>
          <w:sz w:val="28"/>
        </w:rPr>
        <w:t xml:space="preserve">
      1) салық төлеуші-жеке тұлға төлейтін мүлік, көлік құралдары салықтарын және жер салығын жинауға арналған квитанция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салық заңнамасында көзделген жағдайларда қолма-қол ақша қабылдау үшін қатаң есептілік бланкісі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Күші жойылды деп танылсын:</w:t>
      </w:r>
    </w:p>
    <w:bookmarkEnd w:id="2"/>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2008 жылғы 10 желтоқсандағы Қазақстан Республикасының Кодексінде (Салық кодексі) көзделген құжаттардың нысандарын бекіту туралы" Қазақстан Республикасы Қаржы министрінің 2015 жылғы 17 ақпандағы № 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10480 болып тіркелген, "Әділет" ақпараттық-құқықтық жүйесінде 2015 жылғы 2 сәуірде жарияланған);</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2008 жылғы 10 желтоқсандағы Қазақстан Республикасының Кодексінде (Салық кодексі) көзделген құжаттардың нысандарын бекіту туралы" Қазақстан Республикасы Қаржы министрінің 2015 жылғы 17 ақпандағы № 98 бұйрығына өзгерістер енгізу туралы" Қазақстан Республикасы Қаржы министрiнiң 2016 жылғы 23 мамырдағы № 250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13822 болып тіркелген, "Әділет" ақпараттық-құқықтық жүйесінде жарияланған). </w:t>
      </w:r>
    </w:p>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71 бұйрығына 1-қосымша</w:t>
            </w:r>
            <w:r>
              <w:br/>
            </w:r>
            <w:r>
              <w:rPr>
                <w:rFonts w:ascii="Times New Roman"/>
                <w:b w:val="false"/>
                <w:i w:val="false"/>
                <w:color w:val="000000"/>
                <w:sz w:val="20"/>
              </w:rPr>
              <w:t>нысан</w:t>
            </w:r>
          </w:p>
        </w:tc>
      </w:tr>
    </w:tbl>
    <w:bookmarkStart w:name="z7" w:id="5"/>
    <w:p>
      <w:pPr>
        <w:spacing w:after="0"/>
        <w:ind w:left="0"/>
        <w:jc w:val="left"/>
      </w:pPr>
      <w:r>
        <w:rPr>
          <w:rFonts w:ascii="Times New Roman"/>
          <w:b/>
          <w:i w:val="false"/>
          <w:color w:val="000000"/>
        </w:rPr>
        <w:t xml:space="preserve"> Салық төлеуші-жеке тұлға төлейтін мүлік, көлік құралдары салықтарын және жер салығын жинауға арналған квитанция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477"/>
        <w:gridCol w:w="2097"/>
        <w:gridCol w:w="1880"/>
        <w:gridCol w:w="1662"/>
        <w:gridCol w:w="39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ЖТ - № 1</w:t>
            </w:r>
            <w:r>
              <w:br/>
            </w:r>
            <w:r>
              <w:rPr>
                <w:rFonts w:ascii="Times New Roman"/>
                <w:b w:val="false"/>
                <w:i w:val="false"/>
                <w:color w:val="000000"/>
                <w:sz w:val="20"/>
              </w:rPr>
              <w:t>
                                                                                                                                   Форма ФЛ - № 1</w:t>
            </w:r>
            <w:r>
              <w:br/>
            </w:r>
            <w:r>
              <w:rPr>
                <w:rFonts w:ascii="Times New Roman"/>
                <w:b w:val="false"/>
                <w:i w:val="false"/>
                <w:color w:val="000000"/>
                <w:sz w:val="20"/>
              </w:rPr>
              <w:t xml:space="preserve">
                                                             КВИТАНЦИЯ                                            Сериясы </w:t>
            </w:r>
          </w:p>
          <w:p>
            <w:pPr>
              <w:spacing w:after="20"/>
              <w:ind w:left="20"/>
              <w:jc w:val="both"/>
            </w:pPr>
            <w:r>
              <w:drawing>
                <wp:inline distT="0" distB="0" distL="0" distR="0">
                  <wp:extent cx="6731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3100" cy="152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xml:space="preserve">
                                                                                                                                  № </w:t>
            </w:r>
          </w:p>
          <w:p>
            <w:pPr>
              <w:spacing w:after="20"/>
              <w:ind w:left="20"/>
              <w:jc w:val="both"/>
            </w:pPr>
            <w:r>
              <w:drawing>
                <wp:inline distT="0" distB="0" distL="0" distR="0">
                  <wp:extent cx="800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0100" cy="177800"/>
                          </a:xfrm>
                          <a:prstGeom prst="rect">
                            <a:avLst/>
                          </a:prstGeom>
                        </pic:spPr>
                      </pic:pic>
                    </a:graphicData>
                  </a:graphic>
                </wp:inline>
              </w:drawing>
            </w:r>
          </w:p>
          <w:p>
            <w:pPr>
              <w:spacing w:after="0"/>
              <w:ind w:left="0"/>
              <w:jc w:val="both"/>
            </w:pPr>
            <w:r>
              <w:br/>
            </w:r>
            <w:r>
              <w:rPr>
                <w:rFonts w:ascii="Times New Roman"/>
                <w:b w:val="false"/>
                <w:i w:val="false"/>
                <w:color w:val="000000"/>
                <w:sz w:val="20"/>
              </w:rPr>
              <w:t>
                                                             КВИТАНЦИЯ                                            Серия</w:t>
            </w:r>
            <w:r>
              <w:br/>
            </w:r>
            <w:r>
              <w:rPr>
                <w:rFonts w:ascii="Times New Roman"/>
                <w:b w:val="false"/>
                <w:i w:val="false"/>
                <w:color w:val="000000"/>
                <w:sz w:val="20"/>
              </w:rPr>
              <w:t>
Салық төлеушінің Т.А.Ә. (бар болған жағдайда) ______________________________________</w:t>
            </w:r>
            <w:r>
              <w:br/>
            </w:r>
            <w:r>
              <w:rPr>
                <w:rFonts w:ascii="Times New Roman"/>
                <w:b w:val="false"/>
                <w:i w:val="false"/>
                <w:color w:val="000000"/>
                <w:sz w:val="20"/>
              </w:rPr>
              <w:t>
Ф.И.О. (при его наличии) налогоплательщика</w:t>
            </w:r>
            <w:r>
              <w:br/>
            </w:r>
            <w:r>
              <w:rPr>
                <w:rFonts w:ascii="Times New Roman"/>
                <w:b w:val="false"/>
                <w:i w:val="false"/>
                <w:color w:val="000000"/>
                <w:sz w:val="20"/>
              </w:rPr>
              <w:t xml:space="preserve">
ЖСН (ИИН) </w:t>
            </w:r>
          </w:p>
          <w:p>
            <w:pPr>
              <w:spacing w:after="20"/>
              <w:ind w:left="20"/>
              <w:jc w:val="both"/>
            </w:pPr>
            <w:r>
              <w:drawing>
                <wp:inline distT="0" distB="0" distL="0" distR="0">
                  <wp:extent cx="2070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70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Көлік құралының сәйкестендіру нөмірі </w:t>
            </w:r>
          </w:p>
          <w:p>
            <w:pPr>
              <w:spacing w:after="20"/>
              <w:ind w:left="20"/>
              <w:jc w:val="both"/>
            </w:pPr>
            <w:r>
              <w:drawing>
                <wp:inline distT="0" distB="0" distL="0" distR="0">
                  <wp:extent cx="2222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225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Идентификационный номер транспортного средства</w:t>
            </w:r>
            <w:r>
              <w:br/>
            </w:r>
            <w:r>
              <w:rPr>
                <w:rFonts w:ascii="Times New Roman"/>
                <w:b w:val="false"/>
                <w:i w:val="false"/>
                <w:color w:val="000000"/>
                <w:sz w:val="20"/>
              </w:rPr>
              <w:t>
Тұрғылықты мекенжайы, телефоны ________________________________________________</w:t>
            </w:r>
            <w:r>
              <w:br/>
            </w:r>
            <w:r>
              <w:rPr>
                <w:rFonts w:ascii="Times New Roman"/>
                <w:b w:val="false"/>
                <w:i w:val="false"/>
                <w:color w:val="000000"/>
                <w:sz w:val="20"/>
              </w:rPr>
              <w:t>
Адрес места жительства, телефон</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атауы</w:t>
            </w:r>
            <w:r>
              <w:br/>
            </w:r>
            <w:r>
              <w:rPr>
                <w:rFonts w:ascii="Times New Roman"/>
                <w:b w:val="false"/>
                <w:i w:val="false"/>
                <w:color w:val="000000"/>
                <w:sz w:val="20"/>
              </w:rPr>
              <w:t>
Наименование налога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коды</w:t>
            </w:r>
            <w:r>
              <w:br/>
            </w:r>
            <w:r>
              <w:rPr>
                <w:rFonts w:ascii="Times New Roman"/>
                <w:b w:val="false"/>
                <w:i w:val="false"/>
                <w:color w:val="000000"/>
                <w:sz w:val="20"/>
              </w:rPr>
              <w:t>
Код налога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жылға сомасы ТТК (төлемді тағайындау коды) 911</w:t>
            </w:r>
            <w:r>
              <w:br/>
            </w:r>
            <w:r>
              <w:rPr>
                <w:rFonts w:ascii="Times New Roman"/>
                <w:b w:val="false"/>
                <w:i w:val="false"/>
                <w:color w:val="000000"/>
                <w:sz w:val="20"/>
              </w:rPr>
              <w:t>
Сумма налога за текущий год КНП (код назначения платежа) 991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бересісі ТТК (төлемді тағайындау коды) 994</w:t>
            </w:r>
            <w:r>
              <w:br/>
            </w:r>
            <w:r>
              <w:rPr>
                <w:rFonts w:ascii="Times New Roman"/>
                <w:b w:val="false"/>
                <w:i w:val="false"/>
                <w:color w:val="000000"/>
                <w:sz w:val="20"/>
              </w:rPr>
              <w:t>
Недоимка прошлых лет КНП (код назначения платежа) 994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Өсімпұлдар ТТК (төлемді тағайындау коды) 992</w:t>
            </w:r>
            <w:r>
              <w:br/>
            </w:r>
            <w:r>
              <w:rPr>
                <w:rFonts w:ascii="Times New Roman"/>
                <w:b w:val="false"/>
                <w:i w:val="false"/>
                <w:color w:val="000000"/>
                <w:sz w:val="20"/>
              </w:rPr>
              <w:t>
Пени КНП (код назначения платежа) 992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r>
              <w:br/>
            </w:r>
            <w:r>
              <w:rPr>
                <w:rFonts w:ascii="Times New Roman"/>
                <w:b w:val="false"/>
                <w:i w:val="false"/>
                <w:color w:val="000000"/>
                <w:sz w:val="20"/>
              </w:rPr>
              <w:t>
Итого</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r>
              <w:br/>
            </w:r>
            <w:r>
              <w:rPr>
                <w:rFonts w:ascii="Times New Roman"/>
                <w:b w:val="false"/>
                <w:i w:val="false"/>
                <w:color w:val="000000"/>
                <w:sz w:val="20"/>
              </w:rPr>
              <w:t>
Налог на имущество с физических лиц</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жер салығы</w:t>
            </w:r>
            <w:r>
              <w:br/>
            </w:r>
            <w:r>
              <w:rPr>
                <w:rFonts w:ascii="Times New Roman"/>
                <w:b w:val="false"/>
                <w:i w:val="false"/>
                <w:color w:val="000000"/>
                <w:sz w:val="20"/>
              </w:rPr>
              <w:t xml:space="preserve">
Земельный налог на земли населенных пунктов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жер салығын қоспағанда, жер салығы</w:t>
            </w:r>
            <w:r>
              <w:br/>
            </w:r>
            <w:r>
              <w:rPr>
                <w:rFonts w:ascii="Times New Roman"/>
                <w:b w:val="false"/>
                <w:i w:val="false"/>
                <w:color w:val="000000"/>
                <w:sz w:val="20"/>
              </w:rPr>
              <w:t>
Земельный налог, за исключением земельного налога на земли населенных пунктов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r>
              <w:br/>
            </w:r>
            <w:r>
              <w:rPr>
                <w:rFonts w:ascii="Times New Roman"/>
                <w:b w:val="false"/>
                <w:i w:val="false"/>
                <w:color w:val="000000"/>
                <w:sz w:val="20"/>
              </w:rPr>
              <w:t>
Налог на транспортные средства с физических лиц</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жазумен, бас әріппен, бос қалған жол бойынша – сызықша.</w:t>
            </w:r>
            <w:r>
              <w:br/>
            </w:r>
            <w:r>
              <w:rPr>
                <w:rFonts w:ascii="Times New Roman"/>
                <w:b w:val="false"/>
                <w:i w:val="false"/>
                <w:color w:val="000000"/>
                <w:sz w:val="20"/>
              </w:rPr>
              <w:t xml:space="preserve">
Указать сумму прописью, с заглавной буквы, по свободному остатку поля – прочерк. __________________________________________________ тенге ________________ тиын </w:t>
            </w:r>
            <w:r>
              <w:br/>
            </w:r>
            <w:r>
              <w:rPr>
                <w:rFonts w:ascii="Times New Roman"/>
                <w:b w:val="false"/>
                <w:i w:val="false"/>
                <w:color w:val="000000"/>
                <w:sz w:val="20"/>
              </w:rPr>
              <w:t>
Салық жинауды жүзеге асырған лауазымды тұлғаның Т.А.Ә. (бар болған жағдайда): _______________________________________________________________</w:t>
            </w:r>
            <w:r>
              <w:br/>
            </w:r>
            <w:r>
              <w:rPr>
                <w:rFonts w:ascii="Times New Roman"/>
                <w:b w:val="false"/>
                <w:i w:val="false"/>
                <w:color w:val="000000"/>
                <w:sz w:val="20"/>
              </w:rPr>
              <w:t xml:space="preserve">
Ф.И.О. (при его наличии) должностного лица, осуществившего сбор налогов </w:t>
            </w:r>
            <w:r>
              <w:br/>
            </w:r>
            <w:r>
              <w:rPr>
                <w:rFonts w:ascii="Times New Roman"/>
                <w:b w:val="false"/>
                <w:i w:val="false"/>
                <w:color w:val="000000"/>
                <w:sz w:val="20"/>
              </w:rPr>
              <w:t>
Берген күні: күні</w:t>
            </w:r>
          </w:p>
          <w:p>
            <w:pPr>
              <w:spacing w:after="20"/>
              <w:ind w:left="2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    </w:t>
            </w:r>
          </w:p>
          <w:p>
            <w:pPr>
              <w:spacing w:after="20"/>
              <w:ind w:left="2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w:t>
            </w:r>
          </w:p>
          <w:p>
            <w:pPr>
              <w:spacing w:after="20"/>
              <w:ind w:left="2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w:t>
            </w:r>
            <w:r>
              <w:br/>
            </w:r>
            <w:r>
              <w:rPr>
                <w:rFonts w:ascii="Times New Roman"/>
                <w:b w:val="false"/>
                <w:i w:val="false"/>
                <w:color w:val="000000"/>
                <w:sz w:val="20"/>
              </w:rPr>
              <w:t xml:space="preserve">
Дата выдачи: день </w:t>
            </w:r>
          </w:p>
          <w:p>
            <w:pPr>
              <w:spacing w:after="20"/>
              <w:ind w:left="2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месяц </w:t>
            </w:r>
          </w:p>
          <w:p>
            <w:pPr>
              <w:spacing w:after="20"/>
              <w:ind w:left="2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w:t>
            </w:r>
          </w:p>
          <w:p>
            <w:pPr>
              <w:spacing w:after="20"/>
              <w:ind w:left="2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Төледім </w:t>
            </w:r>
            <w:r>
              <w:br/>
            </w:r>
            <w:r>
              <w:rPr>
                <w:rFonts w:ascii="Times New Roman"/>
                <w:b w:val="false"/>
                <w:i w:val="false"/>
                <w:color w:val="000000"/>
                <w:sz w:val="20"/>
              </w:rPr>
              <w:t>
М.П. Уплатил</w:t>
            </w:r>
            <w:r>
              <w:br/>
            </w:r>
            <w:r>
              <w:rPr>
                <w:rFonts w:ascii="Times New Roman"/>
                <w:b w:val="false"/>
                <w:i w:val="false"/>
                <w:color w:val="000000"/>
                <w:sz w:val="20"/>
              </w:rPr>
              <w:t>
(салық төлеушінің қолы – подпись налогоплательщика)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6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605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w:t>
            </w:r>
            <w:r>
              <w:br/>
            </w:r>
            <w:r>
              <w:rPr>
                <w:rFonts w:ascii="Times New Roman"/>
                <w:b w:val="false"/>
                <w:i w:val="false"/>
                <w:color w:val="000000"/>
                <w:sz w:val="20"/>
              </w:rPr>
              <w:t>
Получил</w:t>
            </w:r>
            <w:r>
              <w:br/>
            </w:r>
            <w:r>
              <w:rPr>
                <w:rFonts w:ascii="Times New Roman"/>
                <w:b w:val="false"/>
                <w:i w:val="false"/>
                <w:color w:val="000000"/>
                <w:sz w:val="20"/>
              </w:rPr>
              <w:t>
(лауазымды тұлғаның қолы – подпись должностного лица)</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6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605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қаңтардағы</w:t>
            </w:r>
            <w:r>
              <w:br/>
            </w:r>
            <w:r>
              <w:rPr>
                <w:rFonts w:ascii="Times New Roman"/>
                <w:b w:val="false"/>
                <w:i w:val="false"/>
                <w:color w:val="000000"/>
                <w:sz w:val="20"/>
              </w:rPr>
              <w:t>№ 71 бұйрығына 2-қосымша</w:t>
            </w:r>
            <w:r>
              <w:br/>
            </w:r>
            <w:r>
              <w:rPr>
                <w:rFonts w:ascii="Times New Roman"/>
                <w:b w:val="false"/>
                <w:i w:val="false"/>
                <w:color w:val="000000"/>
                <w:sz w:val="20"/>
              </w:rPr>
              <w:t>нысан</w:t>
            </w:r>
          </w:p>
        </w:tc>
      </w:tr>
    </w:tbl>
    <w:bookmarkStart w:name="z9" w:id="6"/>
    <w:p>
      <w:pPr>
        <w:spacing w:after="0"/>
        <w:ind w:left="0"/>
        <w:jc w:val="left"/>
      </w:pPr>
      <w:r>
        <w:rPr>
          <w:rFonts w:ascii="Times New Roman"/>
          <w:b/>
          <w:i w:val="false"/>
          <w:color w:val="000000"/>
        </w:rPr>
        <w:t xml:space="preserve"> Салық заңнамасында көзделген жағдайларда, қолма-қол ақша  қабылдау үшін қатаң есептілік бланкі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Квитанцияның түбіртегі                             Сериясы               №</w:t>
            </w:r>
            <w:r>
              <w:br/>
            </w:r>
            <w:r>
              <w:rPr>
                <w:rFonts w:ascii="Times New Roman"/>
                <w:b w:val="false"/>
                <w:i w:val="false"/>
                <w:color w:val="000000"/>
                <w:sz w:val="20"/>
              </w:rPr>
              <w:t>
Төлеушінің атауы (Т.А.Ә. (бар болған жағдайда)) ___________________________________</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xml:space="preserve">
Төлеушінің ЖСН (БСН) </w:t>
            </w:r>
          </w:p>
          <w:p>
            <w:pPr>
              <w:spacing w:after="20"/>
              <w:ind w:left="20"/>
              <w:jc w:val="both"/>
            </w:pPr>
            <w:r>
              <w:drawing>
                <wp:inline distT="0" distB="0" distL="0" distR="0">
                  <wp:extent cx="2070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70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Төлемнің мақсаты:_______________________________________________________________</w:t>
            </w:r>
            <w:r>
              <w:br/>
            </w:r>
            <w:r>
              <w:rPr>
                <w:rFonts w:ascii="Times New Roman"/>
                <w:b w:val="false"/>
                <w:i w:val="false"/>
                <w:color w:val="000000"/>
                <w:sz w:val="20"/>
              </w:rPr>
              <w:t>
______________________________________________________________________________</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__________________________________________________________________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(санмен және жазбаша түрде)</w:t>
            </w:r>
            <w:r>
              <w:br/>
            </w:r>
            <w:r>
              <w:rPr>
                <w:rFonts w:ascii="Times New Roman"/>
                <w:b w:val="false"/>
                <w:i w:val="false"/>
                <w:color w:val="000000"/>
                <w:sz w:val="20"/>
              </w:rPr>
              <w:t>
Квитанцияны берген уәкілетті мемлекеттік органның атауы: _______________________________________________________________________________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xml:space="preserve">
                      Берілген күні: 20__ж."__"________________  </w:t>
            </w:r>
            <w:r>
              <w:br/>
            </w:r>
            <w:r>
              <w:rPr>
                <w:rFonts w:ascii="Times New Roman"/>
                <w:b w:val="false"/>
                <w:i w:val="false"/>
                <w:color w:val="000000"/>
                <w:sz w:val="20"/>
              </w:rPr>
              <w:t>
                      Квитанцияны берген лауазымды тұлғаның Т.А.Ә. (бар болған жағдайда),</w:t>
            </w:r>
            <w:r>
              <w:br/>
            </w:r>
            <w:r>
              <w:rPr>
                <w:rFonts w:ascii="Times New Roman"/>
                <w:b w:val="false"/>
                <w:i w:val="false"/>
                <w:color w:val="000000"/>
                <w:sz w:val="20"/>
              </w:rPr>
              <w:t>
М.О.              қолы:____________________________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Төлеушінің қолы 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Квитанция                 Сериясы                №</w:t>
            </w:r>
            <w:r>
              <w:br/>
            </w:r>
            <w:r>
              <w:rPr>
                <w:rFonts w:ascii="Times New Roman"/>
                <w:b w:val="false"/>
                <w:i w:val="false"/>
                <w:color w:val="000000"/>
                <w:sz w:val="20"/>
              </w:rPr>
              <w:t>
Төлеушінің атауы (Т.А.Ә. (бар болған жағдайда)) _____________________________________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xml:space="preserve">
Төлеушінің ЖСН (БСН) </w:t>
            </w:r>
          </w:p>
          <w:p>
            <w:pPr>
              <w:spacing w:after="20"/>
              <w:ind w:left="20"/>
              <w:jc w:val="both"/>
            </w:pPr>
            <w:r>
              <w:drawing>
                <wp:inline distT="0" distB="0" distL="0" distR="0">
                  <wp:extent cx="2070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70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Төлем сомасы _______________________________________________________________________________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(санмен және жазбаша түрде) Квитанцияны берген уәкілетті мемлекеттік органның атауы:</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xml:space="preserve">
                      Берілген күні: 20__ж."__"________________  </w:t>
            </w:r>
            <w:r>
              <w:br/>
            </w:r>
            <w:r>
              <w:rPr>
                <w:rFonts w:ascii="Times New Roman"/>
                <w:b w:val="false"/>
                <w:i w:val="false"/>
                <w:color w:val="000000"/>
                <w:sz w:val="20"/>
              </w:rPr>
              <w:t>
                      Квитанцияны берген лауазымды тұлғаның Т.А.Ә. (бар болған жағдайда),</w:t>
            </w:r>
            <w:r>
              <w:br/>
            </w:r>
            <w:r>
              <w:rPr>
                <w:rFonts w:ascii="Times New Roman"/>
                <w:b w:val="false"/>
                <w:i w:val="false"/>
                <w:color w:val="000000"/>
                <w:sz w:val="20"/>
              </w:rPr>
              <w:t>
М.О.              қолы:____________________________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Төлеушінің қолы ________________________________________________________________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