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73a5" w14:textId="3317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қағидаларын бекіту туралы" Қазақстан Республикасы Қаржы министрінің 2015 жылғы 15 қаңтардағы № 26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6 ақпандағы № 132 бұйрығы. Қазақстан Республикасының Әділет министрлігінде 2018 жылғы 20 ақпанда № 16396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46-бабының </w:t>
      </w:r>
      <w:r>
        <w:rPr>
          <w:rFonts w:ascii="Times New Roman"/>
          <w:b w:val="false"/>
          <w:i w:val="false"/>
          <w:color w:val="000000"/>
          <w:sz w:val="28"/>
        </w:rPr>
        <w:t>2-тармағының</w:t>
      </w:r>
      <w:r>
        <w:rPr>
          <w:rFonts w:ascii="Times New Roman"/>
          <w:b w:val="false"/>
          <w:i w:val="false"/>
          <w:color w:val="000000"/>
          <w:sz w:val="28"/>
        </w:rPr>
        <w:t xml:space="preserve"> 4)-тармақшасына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қағидаларын бекіту туралы" Қазақстан Республикасы Қаржы министрінің 2015 жылғы 15 қаңтардағы № 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10317 болып тіркелген, "Әділет" ақпараттық-құқықтық жүйесінде 2015 жылғы 13 наурызда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(А.М. Теңгебаев)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