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562b" w14:textId="5185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23 ақпандағы № 265 бұйрығы. Қазақстан Республикасының Әділет министрлігінде 2018 жылғы 23 ақпанда № 16419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04 "Бiлiм беру" функционалдық тобында:</w:t>
      </w:r>
    </w:p>
    <w:bookmarkEnd w:id="4"/>
    <w:bookmarkStart w:name="z6" w:id="5"/>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5"/>
    <w:bookmarkStart w:name="z7" w:id="6"/>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бағдарламалардың әкімшісі бойынша:</w:t>
      </w:r>
    </w:p>
    <w:bookmarkEnd w:id="6"/>
    <w:bookmarkStart w:name="z8" w:id="7"/>
    <w:p>
      <w:pPr>
        <w:spacing w:after="0"/>
        <w:ind w:left="0"/>
        <w:jc w:val="both"/>
      </w:pPr>
      <w:r>
        <w:rPr>
          <w:rFonts w:ascii="Times New Roman"/>
          <w:b w:val="false"/>
          <w:i w:val="false"/>
          <w:color w:val="000000"/>
          <w:sz w:val="28"/>
        </w:rPr>
        <w:t xml:space="preserve">
      099 "Сапалы мектеп біліміне қолжетімділікті қамтамасыз ету" бюджеттік бағдарламасы бойынша: </w:t>
      </w:r>
    </w:p>
    <w:bookmarkEnd w:id="7"/>
    <w:bookmarkStart w:name="z9" w:id="8"/>
    <w:p>
      <w:pPr>
        <w:spacing w:after="0"/>
        <w:ind w:left="0"/>
        <w:jc w:val="both"/>
      </w:pPr>
      <w:r>
        <w:rPr>
          <w:rFonts w:ascii="Times New Roman"/>
          <w:b w:val="false"/>
          <w:i w:val="false"/>
          <w:color w:val="000000"/>
          <w:sz w:val="28"/>
        </w:rPr>
        <w:t>
      мынадай мазмұндағы 108 бюджеттік кіші бағдарламамен толықтырылсын:</w:t>
      </w:r>
    </w:p>
    <w:bookmarkEnd w:id="8"/>
    <w:bookmarkStart w:name="z10" w:id="9"/>
    <w:p>
      <w:pPr>
        <w:spacing w:after="0"/>
        <w:ind w:left="0"/>
        <w:jc w:val="both"/>
      </w:pPr>
      <w:r>
        <w:rPr>
          <w:rFonts w:ascii="Times New Roman"/>
          <w:b w:val="false"/>
          <w:i w:val="false"/>
          <w:color w:val="000000"/>
          <w:sz w:val="28"/>
        </w:rPr>
        <w:t>
      "108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Қазақстан Республикасы Ұлттық қорынан бөлінетін нысаналы трансферт есебінен берілетін нысаналы даму трансферттерi";</w:t>
      </w:r>
    </w:p>
    <w:bookmarkEnd w:id="9"/>
    <w:bookmarkStart w:name="z11" w:id="10"/>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bookmarkEnd w:id="10"/>
    <w:bookmarkStart w:name="z12" w:id="11"/>
    <w:p>
      <w:pPr>
        <w:spacing w:after="0"/>
        <w:ind w:left="0"/>
        <w:jc w:val="both"/>
      </w:pPr>
      <w:r>
        <w:rPr>
          <w:rFonts w:ascii="Times New Roman"/>
          <w:b w:val="false"/>
          <w:i w:val="false"/>
          <w:color w:val="000000"/>
          <w:sz w:val="28"/>
        </w:rPr>
        <w:t>
      079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 082 "Орта білім беру объектілерін сейсмикалық күшейту" және 086 "Бастауыш, негізгі орта және жалпы орта білім беру объектілерін салу және реконструкциялау" бюджеттік бағдарламалары бойынша:</w:t>
      </w:r>
    </w:p>
    <w:bookmarkEnd w:id="11"/>
    <w:bookmarkStart w:name="z13" w:id="12"/>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12"/>
    <w:bookmarkStart w:name="z14" w:id="13"/>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13"/>
    <w:bookmarkStart w:name="z15" w:id="14"/>
    <w:p>
      <w:pPr>
        <w:spacing w:after="0"/>
        <w:ind w:left="0"/>
        <w:jc w:val="both"/>
      </w:pP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бағдарламалардың әкімшісі бойынша:</w:t>
      </w:r>
    </w:p>
    <w:bookmarkEnd w:id="14"/>
    <w:bookmarkStart w:name="z16" w:id="15"/>
    <w:p>
      <w:pPr>
        <w:spacing w:after="0"/>
        <w:ind w:left="0"/>
        <w:jc w:val="both"/>
      </w:pPr>
      <w:r>
        <w:rPr>
          <w:rFonts w:ascii="Times New Roman"/>
          <w:b w:val="false"/>
          <w:i w:val="false"/>
          <w:color w:val="000000"/>
          <w:sz w:val="28"/>
        </w:rPr>
        <w:t>
      203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 және 204 "Бастауыш, негізгі орта және жалпы орта білім беру объектілерін салу және реконструкциялау" бюджеттік бағдарламалары бойынша:</w:t>
      </w:r>
    </w:p>
    <w:bookmarkEnd w:id="15"/>
    <w:bookmarkStart w:name="z17" w:id="16"/>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16"/>
    <w:bookmarkStart w:name="z18" w:id="17"/>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17"/>
    <w:bookmarkStart w:name="z19" w:id="18"/>
    <w:p>
      <w:pPr>
        <w:spacing w:after="0"/>
        <w:ind w:left="0"/>
        <w:jc w:val="both"/>
      </w:pPr>
      <w:r>
        <w:rPr>
          <w:rFonts w:ascii="Times New Roman"/>
          <w:b w:val="false"/>
          <w:i w:val="false"/>
          <w:color w:val="000000"/>
          <w:sz w:val="28"/>
        </w:rPr>
        <w:t>
      288 "Облыстың құрылыс, сәулет және қала құрылысы" бюджеттік бағдарламалардың әкімшісі бойынша:</w:t>
      </w:r>
    </w:p>
    <w:bookmarkEnd w:id="18"/>
    <w:bookmarkStart w:name="z20" w:id="19"/>
    <w:p>
      <w:pPr>
        <w:spacing w:after="0"/>
        <w:ind w:left="0"/>
        <w:jc w:val="both"/>
      </w:pPr>
      <w:r>
        <w:rPr>
          <w:rFonts w:ascii="Times New Roman"/>
          <w:b w:val="false"/>
          <w:i w:val="false"/>
          <w:color w:val="000000"/>
          <w:sz w:val="28"/>
        </w:rPr>
        <w:t>
      008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 және 012 "Бастауыш, негізгі орта және жалпы орта білім беру объектілерін салу және реконструкциялау" бюджеттік бағдарламалары бойынша:</w:t>
      </w:r>
    </w:p>
    <w:bookmarkEnd w:id="19"/>
    <w:bookmarkStart w:name="z21" w:id="20"/>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20"/>
    <w:bookmarkStart w:name="z22" w:id="2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21"/>
    <w:bookmarkStart w:name="z23" w:id="22"/>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бағдарламалардың әкімшісі бойынша:</w:t>
      </w:r>
    </w:p>
    <w:bookmarkEnd w:id="22"/>
    <w:bookmarkStart w:name="z24" w:id="23"/>
    <w:p>
      <w:pPr>
        <w:spacing w:after="0"/>
        <w:ind w:left="0"/>
        <w:jc w:val="both"/>
      </w:pPr>
      <w:r>
        <w:rPr>
          <w:rFonts w:ascii="Times New Roman"/>
          <w:b w:val="false"/>
          <w:i w:val="false"/>
          <w:color w:val="000000"/>
          <w:sz w:val="28"/>
        </w:rPr>
        <w:t>
      021 "Бастауыш, негізгі орта және жалпы орта білім беру объектілерін салу және реконструкциялау" бюджеттік бағдарламалары бойынша:</w:t>
      </w:r>
    </w:p>
    <w:bookmarkEnd w:id="23"/>
    <w:bookmarkStart w:name="z25" w:id="24"/>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24"/>
    <w:bookmarkStart w:name="z26" w:id="25"/>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25"/>
    <w:bookmarkStart w:name="z27" w:id="26"/>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бағдарламалардың әкімшісі бойынша:</w:t>
      </w:r>
    </w:p>
    <w:bookmarkEnd w:id="26"/>
    <w:bookmarkStart w:name="z28" w:id="27"/>
    <w:p>
      <w:pPr>
        <w:spacing w:after="0"/>
        <w:ind w:left="0"/>
        <w:jc w:val="both"/>
      </w:pPr>
      <w:r>
        <w:rPr>
          <w:rFonts w:ascii="Times New Roman"/>
          <w:b w:val="false"/>
          <w:i w:val="false"/>
          <w:color w:val="000000"/>
          <w:sz w:val="28"/>
        </w:rPr>
        <w:t>
      024 "Бастауыш, негізгі орта және жалпы орта білім беру объектілерін салу және реконструкциялау" бюджеттік бағдарламалары бойынша:</w:t>
      </w:r>
    </w:p>
    <w:bookmarkEnd w:id="27"/>
    <w:bookmarkStart w:name="z29" w:id="28"/>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28"/>
    <w:bookmarkStart w:name="z30" w:id="29"/>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29"/>
    <w:bookmarkStart w:name="z31" w:id="30"/>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бағдарламалардың әкімшісі бойынша:</w:t>
      </w:r>
    </w:p>
    <w:bookmarkEnd w:id="30"/>
    <w:bookmarkStart w:name="z32" w:id="31"/>
    <w:p>
      <w:pPr>
        <w:spacing w:after="0"/>
        <w:ind w:left="0"/>
        <w:jc w:val="both"/>
      </w:pPr>
      <w:r>
        <w:rPr>
          <w:rFonts w:ascii="Times New Roman"/>
          <w:b w:val="false"/>
          <w:i w:val="false"/>
          <w:color w:val="000000"/>
          <w:sz w:val="28"/>
        </w:rPr>
        <w:t>
      022 "Бастауыш, негізгі орта және жалпы орта білім беру объектілерін салу және реконструкциялау" бюджеттік бағдарламалары бойынша:</w:t>
      </w:r>
    </w:p>
    <w:bookmarkEnd w:id="31"/>
    <w:bookmarkStart w:name="z33" w:id="32"/>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32"/>
    <w:bookmarkStart w:name="z34" w:id="33"/>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33"/>
    <w:bookmarkStart w:name="z35" w:id="34"/>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бағдарламалардың әкімшісі бойынша:</w:t>
      </w:r>
    </w:p>
    <w:bookmarkEnd w:id="34"/>
    <w:bookmarkStart w:name="z36" w:id="35"/>
    <w:p>
      <w:pPr>
        <w:spacing w:after="0"/>
        <w:ind w:left="0"/>
        <w:jc w:val="both"/>
      </w:pPr>
      <w:r>
        <w:rPr>
          <w:rFonts w:ascii="Times New Roman"/>
          <w:b w:val="false"/>
          <w:i w:val="false"/>
          <w:color w:val="000000"/>
          <w:sz w:val="28"/>
        </w:rPr>
        <w:t>
      033 "Бастауыш, негізгі орта және жалпы орта білім беру объектілерін салу және реконструкциялау" бюджеттік бағдарламалары бойынша:</w:t>
      </w:r>
    </w:p>
    <w:bookmarkEnd w:id="35"/>
    <w:bookmarkStart w:name="z37" w:id="36"/>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36"/>
    <w:bookmarkStart w:name="z38" w:id="37"/>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37"/>
    <w:bookmarkStart w:name="z39" w:id="38"/>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бағдарламалардың әкімшісі бойынша:</w:t>
      </w:r>
    </w:p>
    <w:bookmarkEnd w:id="38"/>
    <w:bookmarkStart w:name="z40" w:id="39"/>
    <w:p>
      <w:pPr>
        <w:spacing w:after="0"/>
        <w:ind w:left="0"/>
        <w:jc w:val="both"/>
      </w:pPr>
      <w:r>
        <w:rPr>
          <w:rFonts w:ascii="Times New Roman"/>
          <w:b w:val="false"/>
          <w:i w:val="false"/>
          <w:color w:val="000000"/>
          <w:sz w:val="28"/>
        </w:rPr>
        <w:t>
      059 "Бастауыш, негізгі орта және жалпы орта білім беру объектілерін салу және реконструкциялау" бюджеттік бағдарламалары бойынша:</w:t>
      </w:r>
    </w:p>
    <w:bookmarkEnd w:id="39"/>
    <w:bookmarkStart w:name="z41" w:id="40"/>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40"/>
    <w:bookmarkStart w:name="z42" w:id="4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41"/>
    <w:bookmarkStart w:name="z43" w:id="42"/>
    <w:p>
      <w:pPr>
        <w:spacing w:after="0"/>
        <w:ind w:left="0"/>
        <w:jc w:val="both"/>
      </w:pPr>
      <w:r>
        <w:rPr>
          <w:rFonts w:ascii="Times New Roman"/>
          <w:b w:val="false"/>
          <w:i w:val="false"/>
          <w:color w:val="000000"/>
          <w:sz w:val="28"/>
        </w:rPr>
        <w:t>
      05 "Денсаулық сақтау" функционалдық тобында:</w:t>
      </w:r>
    </w:p>
    <w:bookmarkEnd w:id="42"/>
    <w:bookmarkStart w:name="z44" w:id="43"/>
    <w:p>
      <w:pPr>
        <w:spacing w:after="0"/>
        <w:ind w:left="0"/>
        <w:jc w:val="both"/>
      </w:pPr>
      <w:r>
        <w:rPr>
          <w:rFonts w:ascii="Times New Roman"/>
          <w:b w:val="false"/>
          <w:i w:val="false"/>
          <w:color w:val="000000"/>
          <w:sz w:val="28"/>
        </w:rPr>
        <w:t>
      2 "Халықтың денсаулығын қорғау" кіші функциясында:</w:t>
      </w:r>
    </w:p>
    <w:bookmarkEnd w:id="43"/>
    <w:bookmarkStart w:name="z45" w:id="44"/>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бағдарламалардың әкімшісі бойынша:</w:t>
      </w:r>
    </w:p>
    <w:bookmarkEnd w:id="44"/>
    <w:bookmarkStart w:name="z46" w:id="45"/>
    <w:p>
      <w:pPr>
        <w:spacing w:after="0"/>
        <w:ind w:left="0"/>
        <w:jc w:val="both"/>
      </w:pPr>
      <w:r>
        <w:rPr>
          <w:rFonts w:ascii="Times New Roman"/>
          <w:b w:val="false"/>
          <w:i w:val="false"/>
          <w:color w:val="000000"/>
          <w:sz w:val="28"/>
        </w:rPr>
        <w:t>
      067 "Тегін медициналық көмектің кепілдік берілген көлемін қамтамасыз ету" бюджеттік бағдарламасы бойынша:</w:t>
      </w:r>
    </w:p>
    <w:bookmarkEnd w:id="45"/>
    <w:bookmarkStart w:name="z47" w:id="46"/>
    <w:p>
      <w:pPr>
        <w:spacing w:after="0"/>
        <w:ind w:left="0"/>
        <w:jc w:val="both"/>
      </w:pPr>
      <w:r>
        <w:rPr>
          <w:rFonts w:ascii="Times New Roman"/>
          <w:b w:val="false"/>
          <w:i w:val="false"/>
          <w:color w:val="000000"/>
          <w:sz w:val="28"/>
        </w:rPr>
        <w:t>
      мынадай мазмұндағы 108 бюджеттік кіші бағдарламамен толықтырылсын:</w:t>
      </w:r>
    </w:p>
    <w:bookmarkEnd w:id="46"/>
    <w:bookmarkStart w:name="z48" w:id="47"/>
    <w:p>
      <w:pPr>
        <w:spacing w:after="0"/>
        <w:ind w:left="0"/>
        <w:jc w:val="both"/>
      </w:pPr>
      <w:r>
        <w:rPr>
          <w:rFonts w:ascii="Times New Roman"/>
          <w:b w:val="false"/>
          <w:i w:val="false"/>
          <w:color w:val="000000"/>
          <w:sz w:val="28"/>
        </w:rPr>
        <w:t>
      "108 Денсаулық сақтау ұйымдарына тегін медициналық көмектің кепілдік берілген көлемін көрсету бойынша шығындарын өтеу".</w:t>
      </w:r>
    </w:p>
    <w:bookmarkEnd w:id="47"/>
    <w:bookmarkStart w:name="z49" w:id="48"/>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48"/>
    <w:bookmarkStart w:name="z50" w:id="49"/>
    <w:p>
      <w:pPr>
        <w:spacing w:after="0"/>
        <w:ind w:left="0"/>
        <w:jc w:val="both"/>
      </w:pPr>
      <w:r>
        <w:rPr>
          <w:rFonts w:ascii="Times New Roman"/>
          <w:b w:val="false"/>
          <w:i w:val="false"/>
          <w:color w:val="000000"/>
          <w:sz w:val="28"/>
        </w:rPr>
        <w:t>
      1 "Тұрғын үй шаруашылығы" функционалдық кіші тобында:</w:t>
      </w:r>
    </w:p>
    <w:bookmarkEnd w:id="49"/>
    <w:bookmarkStart w:name="z51" w:id="50"/>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бағдарламалардың әкімшісі бойынша:</w:t>
      </w:r>
    </w:p>
    <w:bookmarkEnd w:id="50"/>
    <w:bookmarkStart w:name="z52" w:id="51"/>
    <w:p>
      <w:pPr>
        <w:spacing w:after="0"/>
        <w:ind w:left="0"/>
        <w:jc w:val="both"/>
      </w:pPr>
      <w:r>
        <w:rPr>
          <w:rFonts w:ascii="Times New Roman"/>
          <w:b w:val="false"/>
          <w:i w:val="false"/>
          <w:color w:val="000000"/>
          <w:sz w:val="28"/>
        </w:rPr>
        <w:t xml:space="preserve">
      228 "Нұрлы жер" тұрғын үй құрылысы бағдарламасы шеңберінде іс-шараларды іске асыру" бюджеттік бағдарламасы бойынша: </w:t>
      </w:r>
    </w:p>
    <w:bookmarkEnd w:id="51"/>
    <w:bookmarkStart w:name="z53" w:id="52"/>
    <w:p>
      <w:pPr>
        <w:spacing w:after="0"/>
        <w:ind w:left="0"/>
        <w:jc w:val="both"/>
      </w:pPr>
      <w:r>
        <w:rPr>
          <w:rFonts w:ascii="Times New Roman"/>
          <w:b w:val="false"/>
          <w:i w:val="false"/>
          <w:color w:val="000000"/>
          <w:sz w:val="28"/>
        </w:rPr>
        <w:t>
      мынадай мазмұндағы 102 және 104 бюджеттік кіші бағдарламалармен толықтырылсын:</w:t>
      </w:r>
    </w:p>
    <w:bookmarkEnd w:id="52"/>
    <w:bookmarkStart w:name="z54" w:id="53"/>
    <w:p>
      <w:pPr>
        <w:spacing w:after="0"/>
        <w:ind w:left="0"/>
        <w:jc w:val="both"/>
      </w:pPr>
      <w:r>
        <w:rPr>
          <w:rFonts w:ascii="Times New Roman"/>
          <w:b w:val="false"/>
          <w:i w:val="false"/>
          <w:color w:val="000000"/>
          <w:sz w:val="28"/>
        </w:rPr>
        <w:t>
      "102 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Қазақстан Республикасының Ұлттық қорынан бөлінетін нысаналы трансферт есебінен берілетін нысаналы даму трансферттері</w:t>
      </w:r>
    </w:p>
    <w:bookmarkEnd w:id="53"/>
    <w:bookmarkStart w:name="z55" w:id="54"/>
    <w:p>
      <w:pPr>
        <w:spacing w:after="0"/>
        <w:ind w:left="0"/>
        <w:jc w:val="both"/>
      </w:pPr>
      <w:r>
        <w:rPr>
          <w:rFonts w:ascii="Times New Roman"/>
          <w:b w:val="false"/>
          <w:i w:val="false"/>
          <w:color w:val="000000"/>
          <w:sz w:val="28"/>
        </w:rPr>
        <w:t>
      104 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Қазақстан Республикасының Ұлттық қорынан бөлінетін нысаналы трансферт есебінен берілетін нысаналы даму трансферттері";</w:t>
      </w:r>
    </w:p>
    <w:bookmarkEnd w:id="54"/>
    <w:bookmarkStart w:name="z56" w:id="55"/>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bookmarkEnd w:id="55"/>
    <w:bookmarkStart w:name="z57" w:id="56"/>
    <w:p>
      <w:pPr>
        <w:spacing w:after="0"/>
        <w:ind w:left="0"/>
        <w:jc w:val="both"/>
      </w:pPr>
      <w:r>
        <w:rPr>
          <w:rFonts w:ascii="Times New Roman"/>
          <w:b w:val="false"/>
          <w:i w:val="false"/>
          <w:color w:val="000000"/>
          <w:sz w:val="28"/>
        </w:rPr>
        <w:t xml:space="preserve">
      014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және 027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бюджеттік бағдарламалары бойынша: </w:t>
      </w:r>
    </w:p>
    <w:bookmarkEnd w:id="56"/>
    <w:bookmarkStart w:name="z58" w:id="57"/>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57"/>
    <w:bookmarkStart w:name="z59" w:id="5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58"/>
    <w:bookmarkStart w:name="z60" w:id="59"/>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бағдарламалардың әкімшісі бойынша:</w:t>
      </w:r>
    </w:p>
    <w:bookmarkEnd w:id="59"/>
    <w:bookmarkStart w:name="z61" w:id="60"/>
    <w:p>
      <w:pPr>
        <w:spacing w:after="0"/>
        <w:ind w:left="0"/>
        <w:jc w:val="both"/>
      </w:pPr>
      <w:r>
        <w:rPr>
          <w:rFonts w:ascii="Times New Roman"/>
          <w:b w:val="false"/>
          <w:i w:val="false"/>
          <w:color w:val="000000"/>
          <w:sz w:val="28"/>
        </w:rPr>
        <w:t xml:space="preserve">
      008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бюджеттік бағдарламалары бойынша: </w:t>
      </w:r>
    </w:p>
    <w:bookmarkEnd w:id="60"/>
    <w:bookmarkStart w:name="z62" w:id="61"/>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1"/>
    <w:bookmarkStart w:name="z63" w:id="62"/>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62"/>
    <w:bookmarkStart w:name="z64" w:id="63"/>
    <w:p>
      <w:pPr>
        <w:spacing w:after="0"/>
        <w:ind w:left="0"/>
        <w:jc w:val="both"/>
      </w:pP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бағдарламалардың әкімшісі бойынша:</w:t>
      </w:r>
    </w:p>
    <w:bookmarkEnd w:id="63"/>
    <w:bookmarkStart w:name="z65" w:id="64"/>
    <w:p>
      <w:pPr>
        <w:spacing w:after="0"/>
        <w:ind w:left="0"/>
        <w:jc w:val="both"/>
      </w:pPr>
      <w:r>
        <w:rPr>
          <w:rFonts w:ascii="Times New Roman"/>
          <w:b w:val="false"/>
          <w:i w:val="false"/>
          <w:color w:val="000000"/>
          <w:sz w:val="28"/>
        </w:rPr>
        <w:t xml:space="preserve">
      012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және 048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бюджеттік бағдарламалары бойынша: </w:t>
      </w:r>
    </w:p>
    <w:bookmarkEnd w:id="64"/>
    <w:bookmarkStart w:name="z66" w:id="65"/>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5"/>
    <w:bookmarkStart w:name="z67" w:id="66"/>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66"/>
    <w:bookmarkStart w:name="z68" w:id="67"/>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бағдарламалардың әкімшісі бойынша:</w:t>
      </w:r>
    </w:p>
    <w:bookmarkEnd w:id="67"/>
    <w:bookmarkStart w:name="z69" w:id="68"/>
    <w:p>
      <w:pPr>
        <w:spacing w:after="0"/>
        <w:ind w:left="0"/>
        <w:jc w:val="both"/>
      </w:pPr>
      <w:r>
        <w:rPr>
          <w:rFonts w:ascii="Times New Roman"/>
          <w:b w:val="false"/>
          <w:i w:val="false"/>
          <w:color w:val="000000"/>
          <w:sz w:val="28"/>
        </w:rPr>
        <w:t xml:space="preserve">
      014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және 034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бюджеттік бағдарламалары бойынша: </w:t>
      </w:r>
    </w:p>
    <w:bookmarkEnd w:id="68"/>
    <w:bookmarkStart w:name="z70" w:id="69"/>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9"/>
    <w:bookmarkStart w:name="z71" w:id="7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70"/>
    <w:bookmarkStart w:name="z72" w:id="71"/>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бағдарламалардың әкімшісі бойынша:</w:t>
      </w:r>
    </w:p>
    <w:bookmarkEnd w:id="71"/>
    <w:bookmarkStart w:name="z73" w:id="72"/>
    <w:p>
      <w:pPr>
        <w:spacing w:after="0"/>
        <w:ind w:left="0"/>
        <w:jc w:val="both"/>
      </w:pPr>
      <w:r>
        <w:rPr>
          <w:rFonts w:ascii="Times New Roman"/>
          <w:b w:val="false"/>
          <w:i w:val="false"/>
          <w:color w:val="000000"/>
          <w:sz w:val="28"/>
        </w:rPr>
        <w:t xml:space="preserve">
      033 "Инженерлік-коммуникациялық инфрақұрылымды жобалау, дамыту және (немесе) жайластыру" бюджеттік бағдарламасы бойынша: </w:t>
      </w:r>
    </w:p>
    <w:bookmarkEnd w:id="72"/>
    <w:bookmarkStart w:name="z74" w:id="73"/>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73"/>
    <w:bookmarkStart w:name="z75" w:id="74"/>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74"/>
    <w:bookmarkStart w:name="z76" w:id="75"/>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467 "Ауданның (облыстық маңызы бар қаланың) құрылыс бөлімі" және 472 "Ауданның (облыстық маңызы бар қаланың) құрылыс, сәулет және қала құрылысы бөлімі" бюджеттік бағдарламалардың әкімшісі бойынша:</w:t>
      </w:r>
    </w:p>
    <w:bookmarkEnd w:id="75"/>
    <w:bookmarkStart w:name="z77" w:id="76"/>
    <w:p>
      <w:pPr>
        <w:spacing w:after="0"/>
        <w:ind w:left="0"/>
        <w:jc w:val="both"/>
      </w:pPr>
      <w:r>
        <w:rPr>
          <w:rFonts w:ascii="Times New Roman"/>
          <w:b w:val="false"/>
          <w:i w:val="false"/>
          <w:color w:val="000000"/>
          <w:sz w:val="28"/>
        </w:rPr>
        <w:t xml:space="preserve">
      003 "Коммуналдық тұрғын үй қорының тұрғын үйін жобалау және (немесе) салу, реконструкциялау" және 004 "Инженерлік-коммуникациялық инфрақұрылымды жобалау, дамыту және (немесе) жайластыру" бюджеттік бағдарламалары бойынша: </w:t>
      </w:r>
    </w:p>
    <w:bookmarkEnd w:id="76"/>
    <w:bookmarkStart w:name="z78" w:id="77"/>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77"/>
    <w:bookmarkStart w:name="z79" w:id="7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78"/>
    <w:bookmarkStart w:name="z80" w:id="79"/>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бағдарламалардың әкімшісі бойынша:</w:t>
      </w:r>
    </w:p>
    <w:bookmarkEnd w:id="79"/>
    <w:bookmarkStart w:name="z81" w:id="80"/>
    <w:p>
      <w:pPr>
        <w:spacing w:after="0"/>
        <w:ind w:left="0"/>
        <w:jc w:val="both"/>
      </w:pPr>
      <w:r>
        <w:rPr>
          <w:rFonts w:ascii="Times New Roman"/>
          <w:b w:val="false"/>
          <w:i w:val="false"/>
          <w:color w:val="000000"/>
          <w:sz w:val="28"/>
        </w:rPr>
        <w:t xml:space="preserve">
      010 "Инженерлік-коммуникациялық инфрақұрылымды жобалау, дамыту және (немесе) жайластыру" және 055 "Коммуналдық тұрғын үй қорының тұрғын үйін жобалау және (немесе) салу, реконструкциялау" бюджеттік бағдарламалары бойынша: </w:t>
      </w:r>
    </w:p>
    <w:bookmarkEnd w:id="80"/>
    <w:bookmarkStart w:name="z82" w:id="81"/>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81"/>
    <w:bookmarkStart w:name="z83" w:id="82"/>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82"/>
    <w:bookmarkStart w:name="z84" w:id="83"/>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490 "Ауданның (облыстық маңызы бар қаланың) коммуналдық шаруашылығы, жолаушылар көлігі және автомобиль жолдары бөлімі" және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бағдарламалардың әкімшісі бойынша:</w:t>
      </w:r>
    </w:p>
    <w:bookmarkEnd w:id="83"/>
    <w:bookmarkStart w:name="z85" w:id="84"/>
    <w:p>
      <w:pPr>
        <w:spacing w:after="0"/>
        <w:ind w:left="0"/>
        <w:jc w:val="both"/>
      </w:pPr>
      <w:r>
        <w:rPr>
          <w:rFonts w:ascii="Times New Roman"/>
          <w:b w:val="false"/>
          <w:i w:val="false"/>
          <w:color w:val="000000"/>
          <w:sz w:val="28"/>
        </w:rPr>
        <w:t xml:space="preserve">
      033 "Инженерлік-коммуникациялық инфрақұрылымды жобалау, дамыту және (немесе) жайластыру" бюджеттік бағдарламасы бойынша: </w:t>
      </w:r>
    </w:p>
    <w:bookmarkEnd w:id="84"/>
    <w:bookmarkStart w:name="z86" w:id="85"/>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85"/>
    <w:bookmarkStart w:name="z87" w:id="86"/>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86"/>
    <w:bookmarkStart w:name="z88" w:id="87"/>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бағдарламалардың әкімшісі бойынша:</w:t>
      </w:r>
    </w:p>
    <w:bookmarkEnd w:id="87"/>
    <w:bookmarkStart w:name="z89" w:id="88"/>
    <w:p>
      <w:pPr>
        <w:spacing w:after="0"/>
        <w:ind w:left="0"/>
        <w:jc w:val="both"/>
      </w:pPr>
      <w:r>
        <w:rPr>
          <w:rFonts w:ascii="Times New Roman"/>
          <w:b w:val="false"/>
          <w:i w:val="false"/>
          <w:color w:val="000000"/>
          <w:sz w:val="28"/>
        </w:rPr>
        <w:t xml:space="preserve">
      007 "Коммуналдық тұрғын үй қорының тұрғын үйін жобалау және (немесе) салу, реконструкциялау" және 033 "Инженерлік-коммуникациялық инфрақұрылымды жобалау, дамыту және (немесе) жайластыру" бюджеттік бағдарламалары бойынша: </w:t>
      </w:r>
    </w:p>
    <w:bookmarkEnd w:id="88"/>
    <w:bookmarkStart w:name="z90" w:id="89"/>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89"/>
    <w:bookmarkStart w:name="z91" w:id="9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90"/>
    <w:bookmarkStart w:name="z92" w:id="91"/>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және 497 "Ауданның (облыстық маңызы бар қаланың) тұрғын үй-коммуналдық шаруашылық бөлімі" бюджеттік бағдарламалардың әкімшісі бойынша:</w:t>
      </w:r>
    </w:p>
    <w:bookmarkEnd w:id="91"/>
    <w:bookmarkStart w:name="z93" w:id="92"/>
    <w:p>
      <w:pPr>
        <w:spacing w:after="0"/>
        <w:ind w:left="0"/>
        <w:jc w:val="both"/>
      </w:pPr>
      <w:r>
        <w:rPr>
          <w:rFonts w:ascii="Times New Roman"/>
          <w:b w:val="false"/>
          <w:i w:val="false"/>
          <w:color w:val="000000"/>
          <w:sz w:val="28"/>
        </w:rPr>
        <w:t xml:space="preserve">
      033 "Инженерлік-коммуникациялық инфрақұрылымды жобалау, дамыту және (немесе) жайластыру" бюджеттік бағдарламасы бойынша: </w:t>
      </w:r>
    </w:p>
    <w:bookmarkEnd w:id="92"/>
    <w:bookmarkStart w:name="z94" w:id="93"/>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93"/>
    <w:bookmarkStart w:name="z95" w:id="94"/>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94"/>
    <w:bookmarkStart w:name="z96" w:id="95"/>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95"/>
    <w:bookmarkStart w:name="z97" w:id="96"/>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96"/>
    <w:bookmarkStart w:name="z98" w:id="97"/>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бағдарламалардың әкімшісі бойынша:</w:t>
      </w:r>
    </w:p>
    <w:bookmarkEnd w:id="97"/>
    <w:bookmarkStart w:name="z99" w:id="98"/>
    <w:p>
      <w:pPr>
        <w:spacing w:after="0"/>
        <w:ind w:left="0"/>
        <w:jc w:val="both"/>
      </w:pPr>
      <w:r>
        <w:rPr>
          <w:rFonts w:ascii="Times New Roman"/>
          <w:b w:val="false"/>
          <w:i w:val="false"/>
          <w:color w:val="000000"/>
          <w:sz w:val="28"/>
        </w:rPr>
        <w:t xml:space="preserve">
      003 "Облыстық бюджеттерге, Астана және Алматы қалаларының бюджеттеріне газ тасымалдау жүйесін дамытуға берілетін нысаналы даму трансферттері" бюджеттік бағдарламалары бойынша: </w:t>
      </w:r>
    </w:p>
    <w:bookmarkEnd w:id="98"/>
    <w:bookmarkStart w:name="z100" w:id="99"/>
    <w:p>
      <w:pPr>
        <w:spacing w:after="0"/>
        <w:ind w:left="0"/>
        <w:jc w:val="both"/>
      </w:pPr>
      <w:r>
        <w:rPr>
          <w:rFonts w:ascii="Times New Roman"/>
          <w:b w:val="false"/>
          <w:i w:val="false"/>
          <w:color w:val="000000"/>
          <w:sz w:val="28"/>
        </w:rPr>
        <w:t>
      мынадай мазмұндағы 030 бюджеттік кіші бағдарламамен толықтырылсын:</w:t>
      </w:r>
    </w:p>
    <w:bookmarkEnd w:id="99"/>
    <w:bookmarkStart w:name="z101" w:id="100"/>
    <w:p>
      <w:pPr>
        <w:spacing w:after="0"/>
        <w:ind w:left="0"/>
        <w:jc w:val="both"/>
      </w:pPr>
      <w:r>
        <w:rPr>
          <w:rFonts w:ascii="Times New Roman"/>
          <w:b w:val="false"/>
          <w:i w:val="false"/>
          <w:color w:val="000000"/>
          <w:sz w:val="28"/>
        </w:rPr>
        <w:t>
      "030 Республикалық бюджеттің қаражаты есебінен";</w:t>
      </w:r>
    </w:p>
    <w:bookmarkEnd w:id="100"/>
    <w:bookmarkStart w:name="z102" w:id="101"/>
    <w:p>
      <w:pPr>
        <w:spacing w:after="0"/>
        <w:ind w:left="0"/>
        <w:jc w:val="both"/>
      </w:pPr>
      <w:r>
        <w:rPr>
          <w:rFonts w:ascii="Times New Roman"/>
          <w:b w:val="false"/>
          <w:i w:val="false"/>
          <w:color w:val="000000"/>
          <w:sz w:val="28"/>
        </w:rPr>
        <w:t>
      13 "Басқалар" функционалдық тобында:</w:t>
      </w:r>
    </w:p>
    <w:bookmarkEnd w:id="101"/>
    <w:bookmarkStart w:name="z103" w:id="102"/>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102"/>
    <w:bookmarkStart w:name="z104" w:id="103"/>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бағдарламалардың әкімшісі бойынша:</w:t>
      </w:r>
    </w:p>
    <w:bookmarkEnd w:id="103"/>
    <w:bookmarkStart w:name="z105" w:id="104"/>
    <w:p>
      <w:pPr>
        <w:spacing w:after="0"/>
        <w:ind w:left="0"/>
        <w:jc w:val="both"/>
      </w:pPr>
      <w:r>
        <w:rPr>
          <w:rFonts w:ascii="Times New Roman"/>
          <w:b w:val="false"/>
          <w:i w:val="false"/>
          <w:color w:val="000000"/>
          <w:sz w:val="28"/>
        </w:rPr>
        <w:t xml:space="preserve">
      087 "Бизнестің жол картасы-2020" бизнесті қолдау мен дамытудың бірыңғай бағдарламасы шеңберінде іс-шараларды іске асыру" бюджеттік бағдарламалары бойынша: </w:t>
      </w:r>
    </w:p>
    <w:bookmarkEnd w:id="104"/>
    <w:bookmarkStart w:name="z106" w:id="105"/>
    <w:p>
      <w:pPr>
        <w:spacing w:after="0"/>
        <w:ind w:left="0"/>
        <w:jc w:val="both"/>
      </w:pPr>
      <w:r>
        <w:rPr>
          <w:rFonts w:ascii="Times New Roman"/>
          <w:b w:val="false"/>
          <w:i w:val="false"/>
          <w:color w:val="000000"/>
          <w:sz w:val="28"/>
        </w:rPr>
        <w:t>
      мынадай мазмұндағы 107 бюджеттік кіші бағдарламамен толықтырылсын:</w:t>
      </w:r>
    </w:p>
    <w:bookmarkEnd w:id="105"/>
    <w:bookmarkStart w:name="z107" w:id="106"/>
    <w:p>
      <w:pPr>
        <w:spacing w:after="0"/>
        <w:ind w:left="0"/>
        <w:jc w:val="both"/>
      </w:pPr>
      <w:r>
        <w:rPr>
          <w:rFonts w:ascii="Times New Roman"/>
          <w:b w:val="false"/>
          <w:i w:val="false"/>
          <w:color w:val="000000"/>
          <w:sz w:val="28"/>
        </w:rPr>
        <w:t>
      "107 Облыстық бюджеттерге, Астана және Алматы қалаларының бюджеттеріне индустриялық инфрақұрылымды дамытуға Қазақстан Республикасының Ұлттық қорынан бөлінетін нысаналы трансферт есебінен берілетін нысаналы даму трансферттері";</w:t>
      </w:r>
    </w:p>
    <w:bookmarkEnd w:id="106"/>
    <w:bookmarkStart w:name="z108" w:id="107"/>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және 271 "Облыстың құрылыс басқармасы" бюджеттік бағдарламалардың әкімшісі бойынша:</w:t>
      </w:r>
    </w:p>
    <w:bookmarkEnd w:id="107"/>
    <w:bookmarkStart w:name="z109" w:id="108"/>
    <w:p>
      <w:pPr>
        <w:spacing w:after="0"/>
        <w:ind w:left="0"/>
        <w:jc w:val="both"/>
      </w:pPr>
      <w:r>
        <w:rPr>
          <w:rFonts w:ascii="Times New Roman"/>
          <w:b w:val="false"/>
          <w:i w:val="false"/>
          <w:color w:val="000000"/>
          <w:sz w:val="28"/>
        </w:rPr>
        <w:t xml:space="preserve">
      051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 </w:t>
      </w:r>
    </w:p>
    <w:bookmarkEnd w:id="108"/>
    <w:bookmarkStart w:name="z110" w:id="109"/>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109"/>
    <w:bookmarkStart w:name="z111" w:id="11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110"/>
    <w:bookmarkStart w:name="z112" w:id="111"/>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бағдарламалардың әкімшісі бойынша:</w:t>
      </w:r>
    </w:p>
    <w:bookmarkEnd w:id="111"/>
    <w:bookmarkStart w:name="z113" w:id="112"/>
    <w:p>
      <w:pPr>
        <w:spacing w:after="0"/>
        <w:ind w:left="0"/>
        <w:jc w:val="both"/>
      </w:pPr>
      <w:r>
        <w:rPr>
          <w:rFonts w:ascii="Times New Roman"/>
          <w:b w:val="false"/>
          <w:i w:val="false"/>
          <w:color w:val="000000"/>
          <w:sz w:val="28"/>
        </w:rPr>
        <w:t xml:space="preserve">
      024 "Бизнестің жол картасы 2020" бизнесті қолдау мен дамытудың бірыңғай бағдарламасы шеңберінде индустриялық инфрақұрылымды дамыту" және 052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 бюджеттік бағдарламалары бойынша: </w:t>
      </w:r>
    </w:p>
    <w:bookmarkEnd w:id="112"/>
    <w:bookmarkStart w:name="z114" w:id="113"/>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113"/>
    <w:bookmarkStart w:name="z115" w:id="114"/>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114"/>
    <w:bookmarkStart w:name="z116" w:id="115"/>
    <w:p>
      <w:pPr>
        <w:spacing w:after="0"/>
        <w:ind w:left="0"/>
        <w:jc w:val="both"/>
      </w:pPr>
      <w:r>
        <w:rPr>
          <w:rFonts w:ascii="Times New Roman"/>
          <w:b w:val="false"/>
          <w:i w:val="false"/>
          <w:color w:val="000000"/>
          <w:sz w:val="28"/>
        </w:rPr>
        <w:t>
      280 "Облыстың индустриалдық-инновациялық даму басқармасы" бюджеттік бағдарламалардың әкімшісі бойынша:</w:t>
      </w:r>
    </w:p>
    <w:bookmarkEnd w:id="115"/>
    <w:bookmarkStart w:name="z117" w:id="116"/>
    <w:p>
      <w:pPr>
        <w:spacing w:after="0"/>
        <w:ind w:left="0"/>
        <w:jc w:val="both"/>
      </w:pPr>
      <w:r>
        <w:rPr>
          <w:rFonts w:ascii="Times New Roman"/>
          <w:b w:val="false"/>
          <w:i w:val="false"/>
          <w:color w:val="000000"/>
          <w:sz w:val="28"/>
        </w:rPr>
        <w:t xml:space="preserve">
      006 "Бизнестің жол картасы 2020" бизнесті қолдау мен дамытудың бірыңғай бағдарламасы шеңберінде индустриялық инфрақұрылымды дамыту" және 052 "Аудандық (облыстық маңызы бар қалалардың) бюджеттеріне бюджеттерiне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 бюджеттік бағдарламалары бойынша: </w:t>
      </w:r>
    </w:p>
    <w:bookmarkEnd w:id="116"/>
    <w:bookmarkStart w:name="z118" w:id="117"/>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117"/>
    <w:bookmarkStart w:name="z119" w:id="11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118"/>
    <w:bookmarkStart w:name="z120" w:id="119"/>
    <w:p>
      <w:pPr>
        <w:spacing w:after="0"/>
        <w:ind w:left="0"/>
        <w:jc w:val="both"/>
      </w:pP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бағдарламалардың әкімшісі бойынша:</w:t>
      </w:r>
    </w:p>
    <w:bookmarkEnd w:id="119"/>
    <w:bookmarkStart w:name="z121" w:id="120"/>
    <w:p>
      <w:pPr>
        <w:spacing w:after="0"/>
        <w:ind w:left="0"/>
        <w:jc w:val="both"/>
      </w:pPr>
      <w:r>
        <w:rPr>
          <w:rFonts w:ascii="Times New Roman"/>
          <w:b w:val="false"/>
          <w:i w:val="false"/>
          <w:color w:val="000000"/>
          <w:sz w:val="28"/>
        </w:rPr>
        <w:t xml:space="preserve">
      058 "Бизнестің жол картасы 2020" бағдарламасы шеңберінде индустриялық инфрақұрылымды дамыту" бюджеттік бағдарламалары бойынша: </w:t>
      </w:r>
    </w:p>
    <w:bookmarkEnd w:id="120"/>
    <w:bookmarkStart w:name="z122" w:id="121"/>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121"/>
    <w:bookmarkStart w:name="z123" w:id="122"/>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122"/>
    <w:bookmarkStart w:name="z124" w:id="123"/>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бағдарламалардың әкімшісі бойынша:</w:t>
      </w:r>
    </w:p>
    <w:bookmarkEnd w:id="123"/>
    <w:bookmarkStart w:name="z125" w:id="124"/>
    <w:p>
      <w:pPr>
        <w:spacing w:after="0"/>
        <w:ind w:left="0"/>
        <w:jc w:val="both"/>
      </w:pPr>
      <w:r>
        <w:rPr>
          <w:rFonts w:ascii="Times New Roman"/>
          <w:b w:val="false"/>
          <w:i w:val="false"/>
          <w:color w:val="000000"/>
          <w:sz w:val="28"/>
        </w:rPr>
        <w:t xml:space="preserve">
      051 "Бизнестің жол картасы 2020" бизнесті қолдау мен дамытудың бірыңғай бағдарламасы шеңберінде индустриялық инфрақұрылымды дамыту" және 052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 бюджеттік бағдарламалары бойынша: </w:t>
      </w:r>
    </w:p>
    <w:bookmarkEnd w:id="124"/>
    <w:bookmarkStart w:name="z126" w:id="125"/>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125"/>
    <w:bookmarkStart w:name="z127" w:id="126"/>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126"/>
    <w:bookmarkStart w:name="z128" w:id="127"/>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467 "Ауданның (облыстық маңызы бар қаланың) құрылыс бөлімі" және 472 "Ауданның (облыстық маңызы бар қаланың) құрылыс, сәулет және қала құрылысы бөлімі" бюджеттік бағдарламалардың әкімшісі бойынша:</w:t>
      </w:r>
    </w:p>
    <w:bookmarkEnd w:id="127"/>
    <w:bookmarkStart w:name="z129" w:id="128"/>
    <w:p>
      <w:pPr>
        <w:spacing w:after="0"/>
        <w:ind w:left="0"/>
        <w:jc w:val="both"/>
      </w:pPr>
      <w:r>
        <w:rPr>
          <w:rFonts w:ascii="Times New Roman"/>
          <w:b w:val="false"/>
          <w:i w:val="false"/>
          <w:color w:val="000000"/>
          <w:sz w:val="28"/>
        </w:rPr>
        <w:t xml:space="preserve">
      026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 </w:t>
      </w:r>
    </w:p>
    <w:bookmarkEnd w:id="128"/>
    <w:bookmarkStart w:name="z130" w:id="129"/>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129"/>
    <w:bookmarkStart w:name="z131" w:id="13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трансферті есебінен".</w:t>
      </w:r>
    </w:p>
    <w:bookmarkEnd w:id="130"/>
    <w:bookmarkStart w:name="z132" w:id="13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131"/>
    <w:bookmarkStart w:name="z133" w:id="13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32"/>
    <w:bookmarkStart w:name="z134" w:id="133"/>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133"/>
    <w:bookmarkStart w:name="z135" w:id="134"/>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34"/>
    <w:bookmarkStart w:name="z136" w:id="13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5"/>
    <w:bookmarkStart w:name="z137" w:id="136"/>
    <w:p>
      <w:pPr>
        <w:spacing w:after="0"/>
        <w:ind w:left="0"/>
        <w:jc w:val="both"/>
      </w:pPr>
      <w:r>
        <w:rPr>
          <w:rFonts w:ascii="Times New Roman"/>
          <w:b w:val="false"/>
          <w:i w:val="false"/>
          <w:color w:val="000000"/>
          <w:sz w:val="28"/>
        </w:rPr>
        <w:t>
      3. Осы бұйрық мемлекеттік тiркелген күнінен кейін қолданысқа енгізіледі.</w:t>
      </w:r>
    </w:p>
    <w:bookmarkEnd w:id="1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