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eddb" w14:textId="f7de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12 ақпандағы № 157 бұйрығы. Қазақстан Республикасының Әділет министрлігінде 2018 жылғы 1 наурызда № 16451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Республикасының Кодексі 26-бабының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12 ақпан 2018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 Қ. Бозымбаев</w:t>
      </w:r>
    </w:p>
    <w:p>
      <w:pPr>
        <w:spacing w:after="0"/>
        <w:ind w:left="0"/>
        <w:jc w:val="both"/>
      </w:pPr>
      <w:r>
        <w:rPr>
          <w:rFonts w:ascii="Times New Roman"/>
          <w:b w:val="false"/>
          <w:i w:val="false"/>
          <w:color w:val="000000"/>
          <w:sz w:val="28"/>
        </w:rPr>
        <w:t>
      12 ақпан 2018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Қаржы министрінің </w:t>
            </w:r>
            <w:r>
              <w:br/>
            </w:r>
            <w:r>
              <w:rPr>
                <w:rFonts w:ascii="Times New Roman"/>
                <w:b w:val="false"/>
                <w:i w:val="false"/>
                <w:color w:val="000000"/>
                <w:sz w:val="20"/>
              </w:rPr>
              <w:t>2018 жылғы 12 ақпандағы</w:t>
            </w:r>
            <w:r>
              <w:br/>
            </w:r>
            <w:r>
              <w:rPr>
                <w:rFonts w:ascii="Times New Roman"/>
                <w:b w:val="false"/>
                <w:i w:val="false"/>
                <w:color w:val="000000"/>
                <w:sz w:val="20"/>
              </w:rPr>
              <w:t>№ 157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6" w:id="4"/>
    <w:p>
      <w:pPr>
        <w:spacing w:after="0"/>
        <w:ind w:left="0"/>
        <w:jc w:val="left"/>
      </w:pPr>
      <w:r>
        <w:rPr>
          <w:rFonts w:ascii="Times New Roman"/>
          <w:b/>
          <w:i w:val="false"/>
          <w:color w:val="000000"/>
        </w:rPr>
        <w:t xml:space="preserve"> 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55"/>
        <w:gridCol w:w="1512"/>
        <w:gridCol w:w="632"/>
        <w:gridCol w:w="2880"/>
        <w:gridCol w:w="1688"/>
        <w:gridCol w:w="633"/>
        <w:gridCol w:w="1513"/>
        <w:gridCol w:w="634"/>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мәміле бойынша иеліктен шығаруға жататын жер қойнауын пайдалану құқығымен байланысты объектілер туралы мәлімет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(сатушы)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үлесін (акцияларды) өткізу жөніндегі мәміленің нөмірі мен күні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 көзделген жасалған мәміле бойынша табыс төлеу күні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ЖСН/БСН (егер резидент еліндегі оның аналогы бей резидент болса)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 немесе Т.А.Ә.</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мөлшері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Келісімшарттің № және күні</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елі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2519"/>
        <w:gridCol w:w="905"/>
        <w:gridCol w:w="1908"/>
        <w:gridCol w:w="526"/>
        <w:gridCol w:w="526"/>
        <w:gridCol w:w="716"/>
        <w:gridCol w:w="1281"/>
        <w:gridCol w:w="716"/>
        <w:gridCol w:w="194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(сатушының) тікелей қатысу үлесі бар қатысушылар туралы ақпарат</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Қатысушысының</w:t>
            </w:r>
            <w:r>
              <w:br/>
            </w:r>
            <w:r>
              <w:rPr>
                <w:rFonts w:ascii="Times New Roman"/>
                <w:b w:val="false"/>
                <w:i w:val="false"/>
                <w:color w:val="000000"/>
                <w:sz w:val="20"/>
              </w:rPr>
              <w:t>
ЖСН/БСН (егер резидент еліндегі оның аналогы бей резидент болса)</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қойнауын пайдалануға қатысушы резиденттері мен бейрезиденттер атауы / Қазақстан Республикасының жер қойнауын пайдалануға тікелей қатысушы резиденттер мен бейрезиденттер Т.А.Ә.</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атауы немесе Т.А.Ә.</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жарғылық капиталына қатысу үлесі (акциялар) ( %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елі қатысушы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елінде орналасқан жері</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еліндегі мемлекеттік тіркеу № және күні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шығару үлесінің (акциялар), мөлшері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алғашқы иесінде қалатын құқықтарының көлемі</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тұлғалармен мүлікті өткізетін тұлғаның аффилирленуі туралы мәлімет (тікелей немесе жанама қатысу үлесі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3135"/>
        <w:gridCol w:w="2523"/>
        <w:gridCol w:w="3109"/>
        <w:gridCol w:w="9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жанама үлесі бар қатысушылар туралы мәлімет (бұдан әрі - жанама қатысушы)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қатысушының ЖСН/БСН (егер резидент еліндегі оның аналогы бейрезидент болса)</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қойнауын пайдаланушы резиденттер және бейрезидент жанама қатысушы атауы / Т.А.Ә.</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(ол иеленетін акцияларда) бар тұлғаның атауы, жанама қатысушы</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жарғылық капиталына жанама қатысушының қатысу үлесі (акция),%</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қатысушы резидент елі</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858"/>
        <w:gridCol w:w="859"/>
        <w:gridCol w:w="631"/>
        <w:gridCol w:w="631"/>
        <w:gridCol w:w="1498"/>
        <w:gridCol w:w="1198"/>
        <w:gridCol w:w="1912"/>
        <w:gridCol w:w="631"/>
        <w:gridCol w:w="859"/>
        <w:gridCol w:w="259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құқығымен байланысты объектіні сатушы туралы мәліметтер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 /БСН</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 немесе Т.А.Ә.</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елінде мемлекеттік тіркеу нөмірі мен күні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резидент елі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Рездент елінде тұрған жері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жарғылық капиталындағы иеліктен шығарылған үлесінің (акция) мөлшері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қатысу үлесін сатып алу жөніндегі мәміленің нөмірі мен күні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қатысу үлесін (акция) сатып алу құны (құн өсімін анықтау мақсатында)</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алғашқы иесінде қалатын құқықтарының көлемі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тұлғалармен мүлікті сататын тұлғаның аффилирленуі туралы мәлімет (% -ға тікелей немесе жанама қатысу үлесі)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385"/>
        <w:gridCol w:w="3660"/>
        <w:gridCol w:w="899"/>
        <w:gridCol w:w="1652"/>
        <w:gridCol w:w="380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құқығымен байланысты объектіні сатып алушы туралы мәлімет</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ЖСН/БСН</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атау, Т.А.Ә.</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құжаттың түрі, құжаттың нөмірі мен берілген күні / резидент елінде мемлекеттік тіркеу күні және нөмірі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резидент елі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еліндегі тұрған жері (құрылтай құжаттарына сәйкес)</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жасаған жыл алдындағы соңғы үш жыл ішінде өзінің қызметін жүзеге асырған мемлекеттердің тізімін қоса алғанда, сатып алушының бұрынғы қызметі туралы мәлімет</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3873"/>
        <w:gridCol w:w="2380"/>
        <w:gridCol w:w="1482"/>
        <w:gridCol w:w="1003"/>
        <w:gridCol w:w="10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сатып алған және өткізген объектінің құны</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сатқан үлесін (акцияларын) сатып алу туралы мәміленің нөмірі мен күні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(алғашқы құн) сатушының қатысу (акция) үлесі (құнның өсуін айқындау мақсатында)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қатысу үлесін (акцияларын) өткізу жөніндегі мәміленің нөмірі мен күні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(акция) үлесін өткізу құны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Табыстарды төлеу күні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БСН/ЖСН – бизнес сәйкестендіру нөмірі / жеке сәйкестендіру нөмірі</w:t>
      </w:r>
    </w:p>
    <w:p>
      <w:pPr>
        <w:spacing w:after="0"/>
        <w:ind w:left="0"/>
        <w:jc w:val="both"/>
      </w:pPr>
      <w:r>
        <w:rPr>
          <w:rFonts w:ascii="Times New Roman"/>
          <w:b w:val="false"/>
          <w:i w:val="false"/>
          <w:color w:val="000000"/>
          <w:sz w:val="28"/>
        </w:rPr>
        <w:t>
      Т.А.Ә. – тегі, аты, әкесінің аты (бар болған жағдайда).</w:t>
      </w:r>
    </w:p>
    <w:p>
      <w:pPr>
        <w:spacing w:after="0"/>
        <w:ind w:left="0"/>
        <w:jc w:val="both"/>
      </w:pPr>
      <w:r>
        <w:rPr>
          <w:rFonts w:ascii="Times New Roman"/>
          <w:b w:val="false"/>
          <w:i w:val="false"/>
          <w:color w:val="000000"/>
          <w:sz w:val="28"/>
        </w:rPr>
        <w:t xml:space="preserve">
      "Қазақстан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 нысанына түсіндірме осы нысанға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тұрған мүлікті өткізу кезіндегі</w:t>
            </w:r>
            <w:r>
              <w:br/>
            </w:r>
            <w:r>
              <w:rPr>
                <w:rFonts w:ascii="Times New Roman"/>
                <w:b w:val="false"/>
                <w:i w:val="false"/>
                <w:color w:val="000000"/>
                <w:sz w:val="20"/>
              </w:rPr>
              <w:t>мәмілеге қатысушылар және</w:t>
            </w:r>
            <w:r>
              <w:br/>
            </w:r>
            <w:r>
              <w:rPr>
                <w:rFonts w:ascii="Times New Roman"/>
                <w:b w:val="false"/>
                <w:i w:val="false"/>
                <w:color w:val="000000"/>
                <w:sz w:val="20"/>
              </w:rPr>
              <w:t>параметрлері және акциялар,</w:t>
            </w:r>
            <w:r>
              <w:br/>
            </w:r>
            <w:r>
              <w:rPr>
                <w:rFonts w:ascii="Times New Roman"/>
                <w:b w:val="false"/>
                <w:i w:val="false"/>
                <w:color w:val="000000"/>
                <w:sz w:val="20"/>
              </w:rPr>
              <w:t>салық агенті болып табылатын</w:t>
            </w:r>
            <w:r>
              <w:br/>
            </w:r>
            <w:r>
              <w:rPr>
                <w:rFonts w:ascii="Times New Roman"/>
                <w:b w:val="false"/>
                <w:i w:val="false"/>
                <w:color w:val="000000"/>
                <w:sz w:val="20"/>
              </w:rPr>
              <w:t>бейрезидент туралы мәліметті</w:t>
            </w:r>
            <w:r>
              <w:br/>
            </w:r>
            <w:r>
              <w:rPr>
                <w:rFonts w:ascii="Times New Roman"/>
                <w:b w:val="false"/>
                <w:i w:val="false"/>
                <w:color w:val="000000"/>
                <w:sz w:val="20"/>
              </w:rPr>
              <w:t xml:space="preserve">қоса, Қазақстан </w:t>
            </w:r>
            <w:r>
              <w:br/>
            </w:r>
            <w:r>
              <w:rPr>
                <w:rFonts w:ascii="Times New Roman"/>
                <w:b w:val="false"/>
                <w:i w:val="false"/>
                <w:color w:val="000000"/>
                <w:sz w:val="20"/>
              </w:rPr>
              <w:t>Республикасында жер қойнауын</w:t>
            </w:r>
            <w:r>
              <w:br/>
            </w:r>
            <w:r>
              <w:rPr>
                <w:rFonts w:ascii="Times New Roman"/>
                <w:b w:val="false"/>
                <w:i w:val="false"/>
                <w:color w:val="000000"/>
                <w:sz w:val="20"/>
              </w:rPr>
              <w:t>пайдалануға байланысты қатысу</w:t>
            </w:r>
            <w:r>
              <w:br/>
            </w:r>
            <w:r>
              <w:rPr>
                <w:rFonts w:ascii="Times New Roman"/>
                <w:b w:val="false"/>
                <w:i w:val="false"/>
                <w:color w:val="000000"/>
                <w:sz w:val="20"/>
              </w:rPr>
              <w:t>үлесі туралы мәліметтер"</w:t>
            </w:r>
            <w:r>
              <w:br/>
            </w:r>
            <w:r>
              <w:rPr>
                <w:rFonts w:ascii="Times New Roman"/>
                <w:b w:val="false"/>
                <w:i w:val="false"/>
                <w:color w:val="000000"/>
                <w:sz w:val="20"/>
              </w:rPr>
              <w:t>нысанына қосымша</w:t>
            </w:r>
          </w:p>
        </w:tc>
      </w:tr>
    </w:tbl>
    <w:bookmarkStart w:name="z8" w:id="5"/>
    <w:p>
      <w:pPr>
        <w:spacing w:after="0"/>
        <w:ind w:left="0"/>
        <w:jc w:val="left"/>
      </w:pPr>
      <w:r>
        <w:rPr>
          <w:rFonts w:ascii="Times New Roman"/>
          <w:b/>
          <w:i w:val="false"/>
          <w:color w:val="000000"/>
        </w:rPr>
        <w:t xml:space="preserve"> Қазақстан Республикасында тұрған мүлікті өткізу кезіндегі мәмілеге қатысушылар және параметрлері және акциялар, салық агенті болып табылатын бейрезидент туралы мәліметті қоса, Қазақстан Республикасында жер қойнауын пайдалануға байланысты қатысу үлесі туралы мәліметтер" нысанды толтыру бойынша түсіндірме</w:t>
      </w:r>
    </w:p>
    <w:bookmarkEnd w:id="5"/>
    <w:bookmarkStart w:name="z9" w:id="6"/>
    <w:p>
      <w:pPr>
        <w:spacing w:after="0"/>
        <w:ind w:left="0"/>
        <w:jc w:val="both"/>
      </w:pPr>
      <w:r>
        <w:rPr>
          <w:rFonts w:ascii="Times New Roman"/>
          <w:b w:val="false"/>
          <w:i w:val="false"/>
          <w:color w:val="000000"/>
          <w:sz w:val="28"/>
        </w:rPr>
        <w:t xml:space="preserve">
      1. Нысан "Салық және бюджетке төленетін басқа да міндетті төлемдер туралы" (Салық кодексі) 2017 жылғы 25 желтоқсандағы Қазақстан Республикасы Кодексінің 26-бабы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Егер ақпарат бар болса, нысанды мәліметтерді толтыру бойынша жауапты лауазымды тұлға толтырады және электронды құжат айналымы жүйесінің бірыңғай жүйесі (ЕСЖС), және қағаз жүзінде немесе бірыңғай мемлекеттік басқару жүйесі (БМБЖ) арқылы мемлекеттік кірістер органдарына Қазақстан Республикасында тұрған мүлікті өткізу, акцияларды немесе қатысу үлестерін өткізу кезіндегі Қазақстан Республикасында жер қойнауын пайдалануға байланысты қатысу үлесі туралы мәмілелері жасалған күннен бастап ұсынады.</w:t>
      </w:r>
    </w:p>
    <w:bookmarkEnd w:id="7"/>
    <w:bookmarkStart w:name="z11" w:id="8"/>
    <w:p>
      <w:pPr>
        <w:spacing w:after="0"/>
        <w:ind w:left="0"/>
        <w:jc w:val="both"/>
      </w:pPr>
      <w:r>
        <w:rPr>
          <w:rFonts w:ascii="Times New Roman"/>
          <w:b w:val="false"/>
          <w:i w:val="false"/>
          <w:color w:val="000000"/>
          <w:sz w:val="28"/>
        </w:rPr>
        <w:t>
      3. Нысанға бірінші басшы немесе оның орынбасары, мәліметтерді ұсыну үшін жауапты лауазымды адам қолын қояды.</w:t>
      </w:r>
    </w:p>
    <w:bookmarkEnd w:id="8"/>
    <w:bookmarkStart w:name="z12" w:id="9"/>
    <w:p>
      <w:pPr>
        <w:spacing w:after="0"/>
        <w:ind w:left="0"/>
        <w:jc w:val="both"/>
      </w:pPr>
      <w:r>
        <w:rPr>
          <w:rFonts w:ascii="Times New Roman"/>
          <w:b w:val="false"/>
          <w:i w:val="false"/>
          <w:color w:val="000000"/>
          <w:sz w:val="28"/>
        </w:rPr>
        <w:t>
      4. Нысанның 1-бағанында реттік нөмірі көрсетіледі.</w:t>
      </w:r>
    </w:p>
    <w:bookmarkEnd w:id="9"/>
    <w:bookmarkStart w:name="z13" w:id="10"/>
    <w:p>
      <w:pPr>
        <w:spacing w:after="0"/>
        <w:ind w:left="0"/>
        <w:jc w:val="both"/>
      </w:pPr>
      <w:r>
        <w:rPr>
          <w:rFonts w:ascii="Times New Roman"/>
          <w:b w:val="false"/>
          <w:i w:val="false"/>
          <w:color w:val="000000"/>
          <w:sz w:val="28"/>
        </w:rPr>
        <w:t>
      5. Нысанның 2-бағанында қатысу (акцияларын) үлестерін іске асыру бойынша мәміле нөмірі мен күні көрсетіледі.</w:t>
      </w:r>
    </w:p>
    <w:bookmarkEnd w:id="10"/>
    <w:bookmarkStart w:name="z14" w:id="11"/>
    <w:p>
      <w:pPr>
        <w:spacing w:after="0"/>
        <w:ind w:left="0"/>
        <w:jc w:val="both"/>
      </w:pPr>
      <w:r>
        <w:rPr>
          <w:rFonts w:ascii="Times New Roman"/>
          <w:b w:val="false"/>
          <w:i w:val="false"/>
          <w:color w:val="000000"/>
          <w:sz w:val="28"/>
        </w:rPr>
        <w:t>
      6. Нысанның 3-бағанында шартта көзделген мәмілені жасау бойынша табыс төленген күні көрсетіледі.</w:t>
      </w:r>
    </w:p>
    <w:bookmarkEnd w:id="11"/>
    <w:bookmarkStart w:name="z15" w:id="12"/>
    <w:p>
      <w:pPr>
        <w:spacing w:after="0"/>
        <w:ind w:left="0"/>
        <w:jc w:val="both"/>
      </w:pPr>
      <w:r>
        <w:rPr>
          <w:rFonts w:ascii="Times New Roman"/>
          <w:b w:val="false"/>
          <w:i w:val="false"/>
          <w:color w:val="000000"/>
          <w:sz w:val="28"/>
        </w:rPr>
        <w:t>
      7. Нысанның 4-бағанында мәміле шартында көзделген валютаның атауы көрсетіледі.</w:t>
      </w:r>
    </w:p>
    <w:bookmarkEnd w:id="12"/>
    <w:bookmarkStart w:name="z16" w:id="13"/>
    <w:p>
      <w:pPr>
        <w:spacing w:after="0"/>
        <w:ind w:left="0"/>
        <w:jc w:val="both"/>
      </w:pPr>
      <w:r>
        <w:rPr>
          <w:rFonts w:ascii="Times New Roman"/>
          <w:b w:val="false"/>
          <w:i w:val="false"/>
          <w:color w:val="000000"/>
          <w:sz w:val="28"/>
        </w:rPr>
        <w:t>
      8. Нысанның 5-бағанында жер қойнауын пайдаланушының жеке сәйкестендіру нөмірі/бизнес-сәйкестендіру нөмірі (бұдан әрі – ЖСН/БСН) (егер резидент еліндегі оның аналогы бейрезидент болса) көрсетіледі.</w:t>
      </w:r>
    </w:p>
    <w:bookmarkEnd w:id="13"/>
    <w:bookmarkStart w:name="z17" w:id="14"/>
    <w:p>
      <w:pPr>
        <w:spacing w:after="0"/>
        <w:ind w:left="0"/>
        <w:jc w:val="both"/>
      </w:pPr>
      <w:r>
        <w:rPr>
          <w:rFonts w:ascii="Times New Roman"/>
          <w:b w:val="false"/>
          <w:i w:val="false"/>
          <w:color w:val="000000"/>
          <w:sz w:val="28"/>
        </w:rPr>
        <w:t>
      9. Нысанның 6-бағанында жер қойнауын пайдаланушының атауы немесе тегі, атын, әкесінің атын (бұдан әрі – Т.А.Ә.) көрсетіледі.</w:t>
      </w:r>
    </w:p>
    <w:bookmarkEnd w:id="14"/>
    <w:bookmarkStart w:name="z18" w:id="15"/>
    <w:p>
      <w:pPr>
        <w:spacing w:after="0"/>
        <w:ind w:left="0"/>
        <w:jc w:val="both"/>
      </w:pPr>
      <w:r>
        <w:rPr>
          <w:rFonts w:ascii="Times New Roman"/>
          <w:b w:val="false"/>
          <w:i w:val="false"/>
          <w:color w:val="000000"/>
          <w:sz w:val="28"/>
        </w:rPr>
        <w:t>
      10. Нысанның 7-бағанында жарғылық капитал мөлшері көрсетіледі.</w:t>
      </w:r>
    </w:p>
    <w:bookmarkEnd w:id="15"/>
    <w:bookmarkStart w:name="z19" w:id="16"/>
    <w:p>
      <w:pPr>
        <w:spacing w:after="0"/>
        <w:ind w:left="0"/>
        <w:jc w:val="both"/>
      </w:pPr>
      <w:r>
        <w:rPr>
          <w:rFonts w:ascii="Times New Roman"/>
          <w:b w:val="false"/>
          <w:i w:val="false"/>
          <w:color w:val="000000"/>
          <w:sz w:val="28"/>
        </w:rPr>
        <w:t>
      11. Нысанның 8-бағанында жер қойнауын пайдалануға арналған келісімшарттың нөмірі мен күні көрсетіледі.</w:t>
      </w:r>
    </w:p>
    <w:bookmarkEnd w:id="16"/>
    <w:bookmarkStart w:name="z20" w:id="17"/>
    <w:p>
      <w:pPr>
        <w:spacing w:after="0"/>
        <w:ind w:left="0"/>
        <w:jc w:val="both"/>
      </w:pPr>
      <w:r>
        <w:rPr>
          <w:rFonts w:ascii="Times New Roman"/>
          <w:b w:val="false"/>
          <w:i w:val="false"/>
          <w:color w:val="000000"/>
          <w:sz w:val="28"/>
        </w:rPr>
        <w:t>
      12. Нысанның 9-бағанында Резидент елі көрсетіледі.</w:t>
      </w:r>
    </w:p>
    <w:bookmarkEnd w:id="17"/>
    <w:bookmarkStart w:name="z21" w:id="18"/>
    <w:p>
      <w:pPr>
        <w:spacing w:after="0"/>
        <w:ind w:left="0"/>
        <w:jc w:val="both"/>
      </w:pPr>
      <w:r>
        <w:rPr>
          <w:rFonts w:ascii="Times New Roman"/>
          <w:b w:val="false"/>
          <w:i w:val="false"/>
          <w:color w:val="000000"/>
          <w:sz w:val="28"/>
        </w:rPr>
        <w:t xml:space="preserve">
      13. Нысанның 10-бағанда қатысушының (егер резидент еліндегі оның аналогы бейрезидент болса) ЖСН/БСН көрсетіледі. </w:t>
      </w:r>
    </w:p>
    <w:bookmarkEnd w:id="18"/>
    <w:bookmarkStart w:name="z22" w:id="19"/>
    <w:p>
      <w:pPr>
        <w:spacing w:after="0"/>
        <w:ind w:left="0"/>
        <w:jc w:val="both"/>
      </w:pPr>
      <w:r>
        <w:rPr>
          <w:rFonts w:ascii="Times New Roman"/>
          <w:b w:val="false"/>
          <w:i w:val="false"/>
          <w:color w:val="000000"/>
          <w:sz w:val="28"/>
        </w:rPr>
        <w:t>
      14. Нысанның 11-бағанында Қазақстан Республикасының жер қойнауын пайдалануға қатысушы резиденттері мен бейрезиденттер атауы / Қазақстан Республикасының жер қойнауын пайдалануға тікелей қатысушы резиденттер мен бейрезиденттер Т.А.Ә. көрсетіледі.</w:t>
      </w:r>
    </w:p>
    <w:bookmarkEnd w:id="19"/>
    <w:bookmarkStart w:name="z23" w:id="20"/>
    <w:p>
      <w:pPr>
        <w:spacing w:after="0"/>
        <w:ind w:left="0"/>
        <w:jc w:val="both"/>
      </w:pPr>
      <w:r>
        <w:rPr>
          <w:rFonts w:ascii="Times New Roman"/>
          <w:b w:val="false"/>
          <w:i w:val="false"/>
          <w:color w:val="000000"/>
          <w:sz w:val="28"/>
        </w:rPr>
        <w:t>
      15. Нысанның 12-бағанында жер қойнауын пайдаланушының атауы немесе Т.А.Ә. көрсетіледі.</w:t>
      </w:r>
    </w:p>
    <w:bookmarkEnd w:id="20"/>
    <w:bookmarkStart w:name="z24" w:id="21"/>
    <w:p>
      <w:pPr>
        <w:spacing w:after="0"/>
        <w:ind w:left="0"/>
        <w:jc w:val="both"/>
      </w:pPr>
      <w:r>
        <w:rPr>
          <w:rFonts w:ascii="Times New Roman"/>
          <w:b w:val="false"/>
          <w:i w:val="false"/>
          <w:color w:val="000000"/>
          <w:sz w:val="28"/>
        </w:rPr>
        <w:t xml:space="preserve">
      16. Нысанның 13-бағанында жер қойнауын пайдаланушының жарғылық капиталға қатысу үлесі (акциялар) жалпы үлеске пайыздық қатынаста көрсетіледі. </w:t>
      </w:r>
    </w:p>
    <w:bookmarkEnd w:id="21"/>
    <w:bookmarkStart w:name="z25" w:id="22"/>
    <w:p>
      <w:pPr>
        <w:spacing w:after="0"/>
        <w:ind w:left="0"/>
        <w:jc w:val="both"/>
      </w:pPr>
      <w:r>
        <w:rPr>
          <w:rFonts w:ascii="Times New Roman"/>
          <w:b w:val="false"/>
          <w:i w:val="false"/>
          <w:color w:val="000000"/>
          <w:sz w:val="28"/>
        </w:rPr>
        <w:t>
      17. Нысанның 14-бағанында қатысушының резиденттік елі көрсетіледі.</w:t>
      </w:r>
    </w:p>
    <w:bookmarkEnd w:id="22"/>
    <w:bookmarkStart w:name="z26" w:id="23"/>
    <w:p>
      <w:pPr>
        <w:spacing w:after="0"/>
        <w:ind w:left="0"/>
        <w:jc w:val="both"/>
      </w:pPr>
      <w:r>
        <w:rPr>
          <w:rFonts w:ascii="Times New Roman"/>
          <w:b w:val="false"/>
          <w:i w:val="false"/>
          <w:color w:val="000000"/>
          <w:sz w:val="28"/>
        </w:rPr>
        <w:t>
      18. Нысанның 15-бағанында резиденттік еліндегі орналасқан жері көрсетіледі.</w:t>
      </w:r>
    </w:p>
    <w:bookmarkEnd w:id="23"/>
    <w:bookmarkStart w:name="z27" w:id="24"/>
    <w:p>
      <w:pPr>
        <w:spacing w:after="0"/>
        <w:ind w:left="0"/>
        <w:jc w:val="both"/>
      </w:pPr>
      <w:r>
        <w:rPr>
          <w:rFonts w:ascii="Times New Roman"/>
          <w:b w:val="false"/>
          <w:i w:val="false"/>
          <w:color w:val="000000"/>
          <w:sz w:val="28"/>
        </w:rPr>
        <w:t>
      19. Нысанның 16-бағанында резиденттік еліндегі мемлекеттік тіркеу нөмірі және күні көрсетіледі.</w:t>
      </w:r>
    </w:p>
    <w:bookmarkEnd w:id="24"/>
    <w:bookmarkStart w:name="z28" w:id="25"/>
    <w:p>
      <w:pPr>
        <w:spacing w:after="0"/>
        <w:ind w:left="0"/>
        <w:jc w:val="both"/>
      </w:pPr>
      <w:r>
        <w:rPr>
          <w:rFonts w:ascii="Times New Roman"/>
          <w:b w:val="false"/>
          <w:i w:val="false"/>
          <w:color w:val="000000"/>
          <w:sz w:val="28"/>
        </w:rPr>
        <w:t>
      20. Нысанның 17-бағанында үлесті (акциялар) иеліктен шығару мөлшері жалпы үлеске пайыздық қатынаста көрсетіледі.</w:t>
      </w:r>
    </w:p>
    <w:bookmarkEnd w:id="25"/>
    <w:bookmarkStart w:name="z29" w:id="26"/>
    <w:p>
      <w:pPr>
        <w:spacing w:after="0"/>
        <w:ind w:left="0"/>
        <w:jc w:val="both"/>
      </w:pPr>
      <w:r>
        <w:rPr>
          <w:rFonts w:ascii="Times New Roman"/>
          <w:b w:val="false"/>
          <w:i w:val="false"/>
          <w:color w:val="000000"/>
          <w:sz w:val="28"/>
        </w:rPr>
        <w:t>
      21. Нысанның 18-бағанында басқа адамдардың алғашқы иесінде қалатын құқықтарының көлемі көрсетіледі.</w:t>
      </w:r>
    </w:p>
    <w:bookmarkEnd w:id="26"/>
    <w:bookmarkStart w:name="z30" w:id="27"/>
    <w:p>
      <w:pPr>
        <w:spacing w:after="0"/>
        <w:ind w:left="0"/>
        <w:jc w:val="both"/>
      </w:pPr>
      <w:r>
        <w:rPr>
          <w:rFonts w:ascii="Times New Roman"/>
          <w:b w:val="false"/>
          <w:i w:val="false"/>
          <w:color w:val="000000"/>
          <w:sz w:val="28"/>
        </w:rPr>
        <w:t>
      22. Нысанның 19-бағанында басқа тұлғалармен мүлікті өткізетін тұлғаның аффилирленуі туралы мәлімет (тікелей немесе жанама қатысу мөлшері) көрсетіледі.</w:t>
      </w:r>
    </w:p>
    <w:bookmarkEnd w:id="27"/>
    <w:bookmarkStart w:name="z31" w:id="28"/>
    <w:p>
      <w:pPr>
        <w:spacing w:after="0"/>
        <w:ind w:left="0"/>
        <w:jc w:val="both"/>
      </w:pPr>
      <w:r>
        <w:rPr>
          <w:rFonts w:ascii="Times New Roman"/>
          <w:b w:val="false"/>
          <w:i w:val="false"/>
          <w:color w:val="000000"/>
          <w:sz w:val="28"/>
        </w:rPr>
        <w:t>
      23. Нысанның 20-бағанында жанама қатысушының ЖСН/БСН (егер резидент еліндегі оның аналогы бейрезидент болса) көрсетіледі.</w:t>
      </w:r>
    </w:p>
    <w:bookmarkEnd w:id="28"/>
    <w:bookmarkStart w:name="z32" w:id="29"/>
    <w:p>
      <w:pPr>
        <w:spacing w:after="0"/>
        <w:ind w:left="0"/>
        <w:jc w:val="both"/>
      </w:pPr>
      <w:r>
        <w:rPr>
          <w:rFonts w:ascii="Times New Roman"/>
          <w:b w:val="false"/>
          <w:i w:val="false"/>
          <w:color w:val="000000"/>
          <w:sz w:val="28"/>
        </w:rPr>
        <w:t>
      24. Нысанның 21-бағанында Қазақстан Республикасының жер қойнауын пайдаланушы резиденттер және бейрезидент жанама қатысушы атауы / Т.А.Ә көрсетіледі.</w:t>
      </w:r>
    </w:p>
    <w:bookmarkEnd w:id="29"/>
    <w:bookmarkStart w:name="z33" w:id="30"/>
    <w:p>
      <w:pPr>
        <w:spacing w:after="0"/>
        <w:ind w:left="0"/>
        <w:jc w:val="both"/>
      </w:pPr>
      <w:r>
        <w:rPr>
          <w:rFonts w:ascii="Times New Roman"/>
          <w:b w:val="false"/>
          <w:i w:val="false"/>
          <w:color w:val="000000"/>
          <w:sz w:val="28"/>
        </w:rPr>
        <w:t>
      25. Нысанның 22-бағанында қатысу үлесі (ол иеленетін акцияларда) бар тұлғаның атауы, жанама қатысушы көрсетіледі.</w:t>
      </w:r>
    </w:p>
    <w:bookmarkEnd w:id="30"/>
    <w:bookmarkStart w:name="z34" w:id="31"/>
    <w:p>
      <w:pPr>
        <w:spacing w:after="0"/>
        <w:ind w:left="0"/>
        <w:jc w:val="both"/>
      </w:pPr>
      <w:r>
        <w:rPr>
          <w:rFonts w:ascii="Times New Roman"/>
          <w:b w:val="false"/>
          <w:i w:val="false"/>
          <w:color w:val="000000"/>
          <w:sz w:val="28"/>
        </w:rPr>
        <w:t xml:space="preserve">
      26. Нысанның 23-бағанында жер қойнауын пайдаланушының жарғылық капиталына жанама қатысушының қатысу (акция) үлесі пайыздық қатынаста көрсетіледі. </w:t>
      </w:r>
    </w:p>
    <w:bookmarkEnd w:id="31"/>
    <w:bookmarkStart w:name="z35" w:id="32"/>
    <w:p>
      <w:pPr>
        <w:spacing w:after="0"/>
        <w:ind w:left="0"/>
        <w:jc w:val="both"/>
      </w:pPr>
      <w:r>
        <w:rPr>
          <w:rFonts w:ascii="Times New Roman"/>
          <w:b w:val="false"/>
          <w:i w:val="false"/>
          <w:color w:val="000000"/>
          <w:sz w:val="28"/>
        </w:rPr>
        <w:t>
      27. Нысанның 24-бағанында жанама қатысушының резидент елі көрсетіледі.</w:t>
      </w:r>
    </w:p>
    <w:bookmarkEnd w:id="32"/>
    <w:bookmarkStart w:name="z36" w:id="33"/>
    <w:p>
      <w:pPr>
        <w:spacing w:after="0"/>
        <w:ind w:left="0"/>
        <w:jc w:val="both"/>
      </w:pPr>
      <w:r>
        <w:rPr>
          <w:rFonts w:ascii="Times New Roman"/>
          <w:b w:val="false"/>
          <w:i w:val="false"/>
          <w:color w:val="000000"/>
          <w:sz w:val="28"/>
        </w:rPr>
        <w:t>
      28. Нысанның 25-бағанында сатушының ЖСН/БСН көрсетіледі.</w:t>
      </w:r>
    </w:p>
    <w:bookmarkEnd w:id="33"/>
    <w:bookmarkStart w:name="z37" w:id="34"/>
    <w:p>
      <w:pPr>
        <w:spacing w:after="0"/>
        <w:ind w:left="0"/>
        <w:jc w:val="both"/>
      </w:pPr>
      <w:r>
        <w:rPr>
          <w:rFonts w:ascii="Times New Roman"/>
          <w:b w:val="false"/>
          <w:i w:val="false"/>
          <w:color w:val="000000"/>
          <w:sz w:val="28"/>
        </w:rPr>
        <w:t>
      29. Нысанның 26-бағанында сатушының атауы немесе Т.А.Ә. көрсетіледі.</w:t>
      </w:r>
    </w:p>
    <w:bookmarkEnd w:id="34"/>
    <w:bookmarkStart w:name="z38" w:id="35"/>
    <w:p>
      <w:pPr>
        <w:spacing w:after="0"/>
        <w:ind w:left="0"/>
        <w:jc w:val="both"/>
      </w:pPr>
      <w:r>
        <w:rPr>
          <w:rFonts w:ascii="Times New Roman"/>
          <w:b w:val="false"/>
          <w:i w:val="false"/>
          <w:color w:val="000000"/>
          <w:sz w:val="28"/>
        </w:rPr>
        <w:t>
      30. Нысанның 27-бағанында резидент еліндегі сатушының мемлекеттік тіркеу нөмірі және күні көрсетіледі.</w:t>
      </w:r>
    </w:p>
    <w:bookmarkEnd w:id="35"/>
    <w:bookmarkStart w:name="z39" w:id="36"/>
    <w:p>
      <w:pPr>
        <w:spacing w:after="0"/>
        <w:ind w:left="0"/>
        <w:jc w:val="both"/>
      </w:pPr>
      <w:r>
        <w:rPr>
          <w:rFonts w:ascii="Times New Roman"/>
          <w:b w:val="false"/>
          <w:i w:val="false"/>
          <w:color w:val="000000"/>
          <w:sz w:val="28"/>
        </w:rPr>
        <w:t>
      31. Нысанның 28-бағанында сатушының резидент елі көрсетіледі.</w:t>
      </w:r>
    </w:p>
    <w:bookmarkEnd w:id="36"/>
    <w:bookmarkStart w:name="z40" w:id="37"/>
    <w:p>
      <w:pPr>
        <w:spacing w:after="0"/>
        <w:ind w:left="0"/>
        <w:jc w:val="both"/>
      </w:pPr>
      <w:r>
        <w:rPr>
          <w:rFonts w:ascii="Times New Roman"/>
          <w:b w:val="false"/>
          <w:i w:val="false"/>
          <w:color w:val="000000"/>
          <w:sz w:val="28"/>
        </w:rPr>
        <w:t>
      32. Нысанның 29-бағанында сатушының резидент еліндегі тұрған жері көрсетіледі.</w:t>
      </w:r>
    </w:p>
    <w:bookmarkEnd w:id="37"/>
    <w:bookmarkStart w:name="z41" w:id="38"/>
    <w:p>
      <w:pPr>
        <w:spacing w:after="0"/>
        <w:ind w:left="0"/>
        <w:jc w:val="both"/>
      </w:pPr>
      <w:r>
        <w:rPr>
          <w:rFonts w:ascii="Times New Roman"/>
          <w:b w:val="false"/>
          <w:i w:val="false"/>
          <w:color w:val="000000"/>
          <w:sz w:val="28"/>
        </w:rPr>
        <w:t>
      33. Нысанның 30-бағанында жер қойнауын пайдаланушының жарғылық капиталындағы иеліктен шығарылған үлесінің (акция) мөлшері көрсетіледі.</w:t>
      </w:r>
    </w:p>
    <w:bookmarkEnd w:id="38"/>
    <w:bookmarkStart w:name="z42" w:id="39"/>
    <w:p>
      <w:pPr>
        <w:spacing w:after="0"/>
        <w:ind w:left="0"/>
        <w:jc w:val="both"/>
      </w:pPr>
      <w:r>
        <w:rPr>
          <w:rFonts w:ascii="Times New Roman"/>
          <w:b w:val="false"/>
          <w:i w:val="false"/>
          <w:color w:val="000000"/>
          <w:sz w:val="28"/>
        </w:rPr>
        <w:t>
      34. Нысанының 31-бағанында сатушының қатысу үлесін (акцияларын) сатып алу жөніндегі мәміленің нөмірі мен күні көрсетіледі.</w:t>
      </w:r>
    </w:p>
    <w:bookmarkEnd w:id="39"/>
    <w:bookmarkStart w:name="z43" w:id="40"/>
    <w:p>
      <w:pPr>
        <w:spacing w:after="0"/>
        <w:ind w:left="0"/>
        <w:jc w:val="both"/>
      </w:pPr>
      <w:r>
        <w:rPr>
          <w:rFonts w:ascii="Times New Roman"/>
          <w:b w:val="false"/>
          <w:i w:val="false"/>
          <w:color w:val="000000"/>
          <w:sz w:val="28"/>
        </w:rPr>
        <w:t>
      35. Нысанның 32-бағанында сатушының қатысу үлесін (акцияларын) (құнның өсуін айқындау мақсатында) құны көрсетіледі</w:t>
      </w:r>
    </w:p>
    <w:bookmarkEnd w:id="40"/>
    <w:bookmarkStart w:name="z44" w:id="41"/>
    <w:p>
      <w:pPr>
        <w:spacing w:after="0"/>
        <w:ind w:left="0"/>
        <w:jc w:val="both"/>
      </w:pPr>
      <w:r>
        <w:rPr>
          <w:rFonts w:ascii="Times New Roman"/>
          <w:b w:val="false"/>
          <w:i w:val="false"/>
          <w:color w:val="000000"/>
          <w:sz w:val="28"/>
        </w:rPr>
        <w:t>
      36. Нысанның 33-бағанында валюта атауы көрсетіледі.</w:t>
      </w:r>
    </w:p>
    <w:bookmarkEnd w:id="41"/>
    <w:bookmarkStart w:name="z45" w:id="42"/>
    <w:p>
      <w:pPr>
        <w:spacing w:after="0"/>
        <w:ind w:left="0"/>
        <w:jc w:val="both"/>
      </w:pPr>
      <w:r>
        <w:rPr>
          <w:rFonts w:ascii="Times New Roman"/>
          <w:b w:val="false"/>
          <w:i w:val="false"/>
          <w:color w:val="000000"/>
          <w:sz w:val="28"/>
        </w:rPr>
        <w:t>
      37. Нысанның 34-бағанында басқа адамдардың алғашқы иесінде қалатын құқықтарының көлемі көрсетіледі.</w:t>
      </w:r>
    </w:p>
    <w:bookmarkEnd w:id="42"/>
    <w:bookmarkStart w:name="z46" w:id="43"/>
    <w:p>
      <w:pPr>
        <w:spacing w:after="0"/>
        <w:ind w:left="0"/>
        <w:jc w:val="both"/>
      </w:pPr>
      <w:r>
        <w:rPr>
          <w:rFonts w:ascii="Times New Roman"/>
          <w:b w:val="false"/>
          <w:i w:val="false"/>
          <w:color w:val="000000"/>
          <w:sz w:val="28"/>
        </w:rPr>
        <w:t>
      38. Нысанның 35-бағанында басқа тұлғалармен мүлікті өткізетін тұлғаның аффилирленуі туралы мәлімет (тікелей немесе жанама қатысу мөлшері пайыздық қатынаста) көрсетіледі.</w:t>
      </w:r>
    </w:p>
    <w:bookmarkEnd w:id="43"/>
    <w:bookmarkStart w:name="z47" w:id="44"/>
    <w:p>
      <w:pPr>
        <w:spacing w:after="0"/>
        <w:ind w:left="0"/>
        <w:jc w:val="both"/>
      </w:pPr>
      <w:r>
        <w:rPr>
          <w:rFonts w:ascii="Times New Roman"/>
          <w:b w:val="false"/>
          <w:i w:val="false"/>
          <w:color w:val="000000"/>
          <w:sz w:val="28"/>
        </w:rPr>
        <w:t xml:space="preserve">
      39. Нысанның 36-бағанында сатып алушының ЖСН/БСН көрсетіледі </w:t>
      </w:r>
    </w:p>
    <w:bookmarkEnd w:id="44"/>
    <w:bookmarkStart w:name="z48" w:id="45"/>
    <w:p>
      <w:pPr>
        <w:spacing w:after="0"/>
        <w:ind w:left="0"/>
        <w:jc w:val="both"/>
      </w:pPr>
      <w:r>
        <w:rPr>
          <w:rFonts w:ascii="Times New Roman"/>
          <w:b w:val="false"/>
          <w:i w:val="false"/>
          <w:color w:val="000000"/>
          <w:sz w:val="28"/>
        </w:rPr>
        <w:t>
      40. Нысанның 37-бағанында сатып алушының атауы, Т.А.Ә. көрсетіледі.</w:t>
      </w:r>
    </w:p>
    <w:bookmarkEnd w:id="45"/>
    <w:bookmarkStart w:name="z49" w:id="46"/>
    <w:p>
      <w:pPr>
        <w:spacing w:after="0"/>
        <w:ind w:left="0"/>
        <w:jc w:val="both"/>
      </w:pPr>
      <w:r>
        <w:rPr>
          <w:rFonts w:ascii="Times New Roman"/>
          <w:b w:val="false"/>
          <w:i w:val="false"/>
          <w:color w:val="000000"/>
          <w:sz w:val="28"/>
        </w:rPr>
        <w:t>
      41. Нысанның 38-бағанында жеке тұлғаның жеке басын куәландыратын құжаттың түрі, құжаттың нөмірі мен берілген күні/резидент елінде мемлекеттік тіркеу күні және нөмірі көрсетіледі.</w:t>
      </w:r>
    </w:p>
    <w:bookmarkEnd w:id="46"/>
    <w:bookmarkStart w:name="z50" w:id="47"/>
    <w:p>
      <w:pPr>
        <w:spacing w:after="0"/>
        <w:ind w:left="0"/>
        <w:jc w:val="both"/>
      </w:pPr>
      <w:r>
        <w:rPr>
          <w:rFonts w:ascii="Times New Roman"/>
          <w:b w:val="false"/>
          <w:i w:val="false"/>
          <w:color w:val="000000"/>
          <w:sz w:val="28"/>
        </w:rPr>
        <w:t>
      42. Нысанның 39-бағанында сатып алушының резидент елі көрсетіледі.</w:t>
      </w:r>
    </w:p>
    <w:bookmarkEnd w:id="47"/>
    <w:bookmarkStart w:name="z51" w:id="48"/>
    <w:p>
      <w:pPr>
        <w:spacing w:after="0"/>
        <w:ind w:left="0"/>
        <w:jc w:val="both"/>
      </w:pPr>
      <w:r>
        <w:rPr>
          <w:rFonts w:ascii="Times New Roman"/>
          <w:b w:val="false"/>
          <w:i w:val="false"/>
          <w:color w:val="000000"/>
          <w:sz w:val="28"/>
        </w:rPr>
        <w:t>
      43. Нысанның 40-бағанында резидент елінің тұрған жері (құрылтай құжаттарына сәйкес) көрсетіледі.</w:t>
      </w:r>
    </w:p>
    <w:bookmarkEnd w:id="48"/>
    <w:bookmarkStart w:name="z52" w:id="49"/>
    <w:p>
      <w:pPr>
        <w:spacing w:after="0"/>
        <w:ind w:left="0"/>
        <w:jc w:val="both"/>
      </w:pPr>
      <w:r>
        <w:rPr>
          <w:rFonts w:ascii="Times New Roman"/>
          <w:b w:val="false"/>
          <w:i w:val="false"/>
          <w:color w:val="000000"/>
          <w:sz w:val="28"/>
        </w:rPr>
        <w:t>
      44. Нысанның 41-бағанында мәміле жасаған жыл алдындағы соңғы үш жыл ішінде өзінің қызметін жүзеге асырған мемлекеттердің тізімін қоса алғанда, сатып алушының бұрынғы қызметі туралы мәлімет көрсетіледі.</w:t>
      </w:r>
    </w:p>
    <w:bookmarkEnd w:id="49"/>
    <w:bookmarkStart w:name="z53" w:id="50"/>
    <w:p>
      <w:pPr>
        <w:spacing w:after="0"/>
        <w:ind w:left="0"/>
        <w:jc w:val="both"/>
      </w:pPr>
      <w:r>
        <w:rPr>
          <w:rFonts w:ascii="Times New Roman"/>
          <w:b w:val="false"/>
          <w:i w:val="false"/>
          <w:color w:val="000000"/>
          <w:sz w:val="28"/>
        </w:rPr>
        <w:t xml:space="preserve">
      45. Нысанның 42-бағанында сатушының қатысу үлесін (акцияларын) сатып алу бойынша мәмілені нөмірі мен күні көрсетіледі. </w:t>
      </w:r>
    </w:p>
    <w:bookmarkEnd w:id="50"/>
    <w:bookmarkStart w:name="z54" w:id="51"/>
    <w:p>
      <w:pPr>
        <w:spacing w:after="0"/>
        <w:ind w:left="0"/>
        <w:jc w:val="both"/>
      </w:pPr>
      <w:r>
        <w:rPr>
          <w:rFonts w:ascii="Times New Roman"/>
          <w:b w:val="false"/>
          <w:i w:val="false"/>
          <w:color w:val="000000"/>
          <w:sz w:val="28"/>
        </w:rPr>
        <w:t>
      46. Нысанның 43-бағанында сатып алу құны (алғашқы құн) сатушының қатысу (акция) үлесі (құнның өсуін айқындау мақсатында) көрсетіледі.</w:t>
      </w:r>
    </w:p>
    <w:bookmarkEnd w:id="51"/>
    <w:bookmarkStart w:name="z55" w:id="52"/>
    <w:p>
      <w:pPr>
        <w:spacing w:after="0"/>
        <w:ind w:left="0"/>
        <w:jc w:val="both"/>
      </w:pPr>
      <w:r>
        <w:rPr>
          <w:rFonts w:ascii="Times New Roman"/>
          <w:b w:val="false"/>
          <w:i w:val="false"/>
          <w:color w:val="000000"/>
          <w:sz w:val="28"/>
        </w:rPr>
        <w:t xml:space="preserve">
      47. Нысанның 44-бағанында сатушының қатысу үлесін (акцияларын) өткізу жөніндегі мәміленің нөмірі мен күні көрсетіледі. </w:t>
      </w:r>
    </w:p>
    <w:bookmarkEnd w:id="52"/>
    <w:bookmarkStart w:name="z56" w:id="53"/>
    <w:p>
      <w:pPr>
        <w:spacing w:after="0"/>
        <w:ind w:left="0"/>
        <w:jc w:val="both"/>
      </w:pPr>
      <w:r>
        <w:rPr>
          <w:rFonts w:ascii="Times New Roman"/>
          <w:b w:val="false"/>
          <w:i w:val="false"/>
          <w:color w:val="000000"/>
          <w:sz w:val="28"/>
        </w:rPr>
        <w:t>
      48. Нысанның 45-бағанында қатысу үлесін (акциялар) өткізу құны көрсетіледі</w:t>
      </w:r>
    </w:p>
    <w:bookmarkEnd w:id="53"/>
    <w:bookmarkStart w:name="z57" w:id="54"/>
    <w:p>
      <w:pPr>
        <w:spacing w:after="0"/>
        <w:ind w:left="0"/>
        <w:jc w:val="both"/>
      </w:pPr>
      <w:r>
        <w:rPr>
          <w:rFonts w:ascii="Times New Roman"/>
          <w:b w:val="false"/>
          <w:i w:val="false"/>
          <w:color w:val="000000"/>
          <w:sz w:val="28"/>
        </w:rPr>
        <w:t>
      49. Нысанның 46-бағанында сатушыға табысты төлеу күні көрсетіледі.</w:t>
      </w:r>
    </w:p>
    <w:bookmarkEnd w:id="54"/>
    <w:bookmarkStart w:name="z58" w:id="55"/>
    <w:p>
      <w:pPr>
        <w:spacing w:after="0"/>
        <w:ind w:left="0"/>
        <w:jc w:val="both"/>
      </w:pPr>
      <w:r>
        <w:rPr>
          <w:rFonts w:ascii="Times New Roman"/>
          <w:b w:val="false"/>
          <w:i w:val="false"/>
          <w:color w:val="000000"/>
          <w:sz w:val="28"/>
        </w:rPr>
        <w:t>
      50. Нысанның 47-бағанында сатушыға табыс төленген валютаның атауы көрсетілед.</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