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bbfd8" w14:textId="4cbbf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Еуразиялық экономикалық одаққа мүше болып табылмайтын мемлекеттермен арадағы тауарлармен сыртқы сауданың кедендік статистикасын жүргізу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14 ақпандағы № 182 бұйрығы. Қазақстан Республикасының Әділет министрлігінде 2018 жылғы 1 наурызда № 16460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кедендік реттеу туралы" 2017 жылғы 26 желтоқсандағы Қазақстан Республикасы Кодексінің 23-бабының </w:t>
      </w:r>
      <w:r>
        <w:rPr>
          <w:rFonts w:ascii="Times New Roman"/>
          <w:b w:val="false"/>
          <w:i w:val="false"/>
          <w:color w:val="000000"/>
          <w:sz w:val="28"/>
        </w:rPr>
        <w:t>3-тармағына</w:t>
      </w:r>
      <w:r>
        <w:rPr>
          <w:rFonts w:ascii="Times New Roman"/>
          <w:b w:val="false"/>
          <w:i w:val="false"/>
          <w:color w:val="000000"/>
          <w:sz w:val="28"/>
        </w:rPr>
        <w:t xml:space="preserve">, сондай-ақ 2017 жылғы 13 желтоқсанда Қазақстан Республикасының Заңымен ратификацияланған Еуразиялық экономикалық одақтың Кеден кодексі туралы шартының 360-бабының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Еуразиялық экономикалық одаққа мүше болып табылмайтын мемлекеттермен арадағы тауарлармен сыртқы сауданың кедендік статистикасын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сыртқы саудасының кедендік статистикасының деректерін жариялау қағидаларын және мерзімдерді бекіту туралы" Қазақстан Республикасы Қаржы министрінің 2016 жылғы 2 қыркүйектегі № 473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актілерінің мемлекеттік тіркеу тізілімінде № 14284 болып тіркелген, "Әділет" ақпараттық-құқықтық жүйесінде 2016 жылғы 14 қазанда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(А.М.Теңгебаев)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банкінде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14 ақпандағы</w:t>
            </w:r>
            <w:r>
              <w:br/>
            </w:r>
            <w:r>
              <w:rPr>
                <w:rFonts w:ascii="Times New Roman"/>
                <w:b w:val="false"/>
                <w:i w:val="false"/>
                <w:color w:val="000000"/>
                <w:sz w:val="20"/>
              </w:rPr>
              <w:t>№ 182 бұйрығымен бекітілген</w:t>
            </w:r>
          </w:p>
        </w:tc>
      </w:tr>
    </w:tbl>
    <w:bookmarkStart w:name="z7" w:id="5"/>
    <w:p>
      <w:pPr>
        <w:spacing w:after="0"/>
        <w:ind w:left="0"/>
        <w:jc w:val="left"/>
      </w:pPr>
      <w:r>
        <w:rPr>
          <w:rFonts w:ascii="Times New Roman"/>
          <w:b/>
          <w:i w:val="false"/>
          <w:color w:val="000000"/>
        </w:rPr>
        <w:t xml:space="preserve"> Қазақстан Республикасының Еуразиялық экономикалық одаққа мүше болып табылмайтын мемлекеттермен арадағы тауарлармен сыртқы сауданың  кедендік статистикасын жүргізу  қағидалары</w:t>
      </w:r>
    </w:p>
    <w:bookmarkEnd w:id="5"/>
    <w:bookmarkStart w:name="z86" w:id="6"/>
    <w:p>
      <w:pPr>
        <w:spacing w:after="0"/>
        <w:ind w:left="0"/>
        <w:jc w:val="left"/>
      </w:pPr>
      <w:r>
        <w:rPr>
          <w:rFonts w:ascii="Times New Roman"/>
          <w:b/>
          <w:i w:val="false"/>
          <w:color w:val="000000"/>
        </w:rPr>
        <w:t xml:space="preserve"> 1-тарау. Жалпы ережелер</w:t>
      </w:r>
    </w:p>
    <w:bookmarkEnd w:id="6"/>
    <w:bookmarkStart w:name="z8" w:id="7"/>
    <w:p>
      <w:pPr>
        <w:spacing w:after="0"/>
        <w:ind w:left="0"/>
        <w:jc w:val="both"/>
      </w:pPr>
      <w:r>
        <w:rPr>
          <w:rFonts w:ascii="Times New Roman"/>
          <w:b w:val="false"/>
          <w:i w:val="false"/>
          <w:color w:val="000000"/>
          <w:sz w:val="28"/>
        </w:rPr>
        <w:t xml:space="preserve">
      1. Осы Қазақстан Республикасының Еуразиялық экономикалық одаққа мүше болып табылмайтын мемлекеттермен арадағы тауарлармен сыртқы сауданың кедендік статистикасын жүргізу қағидалары (бұдан әрі – Қағидалар) "Қазақстан Республикасындағы кедендік реттеу туралы" 2017 жылғы 26 желтоқсандағы Қазақстан Республикасы Кодексінің (бұдан әрі – Кодекс) 23-бабының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Кеден органдары Қазақстан Республикасының Еуразиялық экономикалық одаққа мүше болып табылмайтын мемлекеттермен арадағы тауарлармен сыртқы сауданың кедендік статистикасының тәртібін айқындайды.</w:t>
      </w:r>
    </w:p>
    <w:bookmarkEnd w:id="7"/>
    <w:bookmarkStart w:name="z9" w:id="8"/>
    <w:p>
      <w:pPr>
        <w:spacing w:after="0"/>
        <w:ind w:left="0"/>
        <w:jc w:val="both"/>
      </w:pPr>
      <w:r>
        <w:rPr>
          <w:rFonts w:ascii="Times New Roman"/>
          <w:b w:val="false"/>
          <w:i w:val="false"/>
          <w:color w:val="000000"/>
          <w:sz w:val="28"/>
        </w:rPr>
        <w:t>
      2. Осы Қағидаларда мынадай ұғымдар пайдаланылады:</w:t>
      </w:r>
    </w:p>
    <w:bookmarkEnd w:id="8"/>
    <w:p>
      <w:pPr>
        <w:spacing w:after="0"/>
        <w:ind w:left="0"/>
        <w:jc w:val="both"/>
      </w:pPr>
      <w:r>
        <w:rPr>
          <w:rFonts w:ascii="Times New Roman"/>
          <w:b w:val="false"/>
          <w:i w:val="false"/>
          <w:color w:val="000000"/>
          <w:sz w:val="28"/>
        </w:rPr>
        <w:t>
      1) жауапты тұлға – функционалдық міндеттеріне сәйкес Қазақстан Республикасының сыртқы сауда статистикасын қалыптастыруға және жариялауға жауапты тұлға;</w:t>
      </w:r>
    </w:p>
    <w:p>
      <w:pPr>
        <w:spacing w:after="0"/>
        <w:ind w:left="0"/>
        <w:jc w:val="both"/>
      </w:pPr>
      <w:r>
        <w:rPr>
          <w:rFonts w:ascii="Times New Roman"/>
          <w:b w:val="false"/>
          <w:i w:val="false"/>
          <w:color w:val="000000"/>
          <w:sz w:val="28"/>
        </w:rPr>
        <w:t>
      2) техникалық қолдау қызметінің операторы – ақпараттық жүйенің жұмыс істеуін қамтамасыз ету жүктелген тұлға;</w:t>
      </w:r>
    </w:p>
    <w:p>
      <w:pPr>
        <w:spacing w:after="0"/>
        <w:ind w:left="0"/>
        <w:jc w:val="both"/>
      </w:pPr>
      <w:r>
        <w:rPr>
          <w:rFonts w:ascii="Times New Roman"/>
          <w:b w:val="false"/>
          <w:i w:val="false"/>
          <w:color w:val="000000"/>
          <w:sz w:val="28"/>
        </w:rPr>
        <w:t>
      3) ақпараттық жүйе – қызмет көрсететін персоналдың ақпараттық-коммуникациялық технологияларының және статистикалық деректер базасын және Қазақстан Республикасы сыртқы сауда статистикасының қорытынды көрсеткіштерін қалыптастыру үшін арналған құжаттамалардың жиынтығы.</w:t>
      </w:r>
    </w:p>
    <w:bookmarkStart w:name="z10" w:id="9"/>
    <w:p>
      <w:pPr>
        <w:spacing w:after="0"/>
        <w:ind w:left="0"/>
        <w:jc w:val="left"/>
      </w:pPr>
      <w:r>
        <w:rPr>
          <w:rFonts w:ascii="Times New Roman"/>
          <w:b/>
          <w:i w:val="false"/>
          <w:color w:val="000000"/>
        </w:rPr>
        <w:t xml:space="preserve"> 2-тарау. Қазақстан Республикасының Еуразиялық экономикалық одаққа мүше болып табылмайтын мемлекеттермен арадағы тауарлармен сыртқы сауданың  кедендік статистикасын жүргізу тәртібі</w:t>
      </w:r>
    </w:p>
    <w:bookmarkEnd w:id="9"/>
    <w:bookmarkStart w:name="z11" w:id="10"/>
    <w:p>
      <w:pPr>
        <w:spacing w:after="0"/>
        <w:ind w:left="0"/>
        <w:jc w:val="both"/>
      </w:pPr>
      <w:r>
        <w:rPr>
          <w:rFonts w:ascii="Times New Roman"/>
          <w:b w:val="false"/>
          <w:i w:val="false"/>
          <w:color w:val="000000"/>
          <w:sz w:val="28"/>
        </w:rPr>
        <w:t>
      3. Қазақстан Республикасының Еуразиялық экономикалық одаққа мүше болып табылмайтын мемлекеттермен арадағы тауарлармен сыртқы сауданың кедендік статистикасының деректері (бұдан әрі – Сыртқы сауда статистикасы) статистикалық ақпаратты пайдаланушылар үшін жарияланады.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Сыртқы сауда статистикасын жариялау Қазақстан Республикасы Қаржы министрлігі Мемлекеттік кірістер комитетінің (бұдан әрі – Комитет): kgd.gov.kz ресми интернет-ресурсында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Премьер-Министрінің Бірінші орынбасары – ҚР Қаржы министрінің 15.04.2020 </w:t>
      </w:r>
      <w:r>
        <w:rPr>
          <w:rFonts w:ascii="Times New Roman"/>
          <w:b w:val="false"/>
          <w:i w:val="false"/>
          <w:color w:val="000000"/>
          <w:sz w:val="28"/>
        </w:rPr>
        <w:t>№ 385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Сыртқы сауда статистикасын Комитеттің жауапты тұлғасы жариялайды.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Премьер-Министрінің Бірінші орынбасары – ҚР Қаржы министрінің 15.04.2020 </w:t>
      </w:r>
      <w:r>
        <w:rPr>
          <w:rFonts w:ascii="Times New Roman"/>
          <w:b w:val="false"/>
          <w:i w:val="false"/>
          <w:color w:val="000000"/>
          <w:sz w:val="28"/>
        </w:rPr>
        <w:t>№ 385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Тауарлармен сыртқы сауда статистикасын жүргізу үшін ақпарат көздері "Еуразиялық экономикалық одаққа мүше мемлекеттердің тауарларымен өзара сауда статистикасын жүргізу әдістемесін және Еуразиялық экономикалық одаққа мүше мемлекеттердің тауарларының сыртқы саудасының кедендік статистикасын жүргізу әдістемесін бекіту туралы" 2018 жылғы 25 желтоқсандағы № 210 Евразиялық экономикалық комиссияның шешіміне сәйкес тауарларға арналған декларацияларда және өзге де құжаттарда қамтылған мәліметтер, сондай-ақ аумақтық мемлекеттік кірістер органдарының өзге де мәліметтері пайдаланылады. </w:t>
      </w:r>
    </w:p>
    <w:p>
      <w:pPr>
        <w:spacing w:after="0"/>
        <w:ind w:left="0"/>
        <w:jc w:val="both"/>
      </w:pPr>
      <w:r>
        <w:rPr>
          <w:rFonts w:ascii="Times New Roman"/>
          <w:b w:val="false"/>
          <w:i w:val="false"/>
          <w:color w:val="000000"/>
          <w:sz w:val="28"/>
        </w:rPr>
        <w:t>
      Осы тармақтың шеңберінде өзге мәліметтер деп өз қызметін орындау барысында аумақтық мемлекеттік кірістер органдарының мәліметтері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Премьер-Министрінің Бірінші орынбасары – ҚР Қаржы министрінің 15.04.2020 </w:t>
      </w:r>
      <w:r>
        <w:rPr>
          <w:rFonts w:ascii="Times New Roman"/>
          <w:b w:val="false"/>
          <w:i w:val="false"/>
          <w:color w:val="000000"/>
          <w:sz w:val="28"/>
        </w:rPr>
        <w:t>№ 385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Ақпараттық жүйе мынадай:</w:t>
      </w:r>
    </w:p>
    <w:p>
      <w:pPr>
        <w:spacing w:after="0"/>
        <w:ind w:left="0"/>
        <w:jc w:val="both"/>
      </w:pPr>
      <w:r>
        <w:rPr>
          <w:rFonts w:ascii="Times New Roman"/>
          <w:b w:val="false"/>
          <w:i w:val="false"/>
          <w:color w:val="000000"/>
          <w:sz w:val="28"/>
        </w:rPr>
        <w:t>
      1) деректерді жүктеу;</w:t>
      </w:r>
    </w:p>
    <w:p>
      <w:pPr>
        <w:spacing w:after="0"/>
        <w:ind w:left="0"/>
        <w:jc w:val="both"/>
      </w:pPr>
      <w:r>
        <w:rPr>
          <w:rFonts w:ascii="Times New Roman"/>
          <w:b w:val="false"/>
          <w:i w:val="false"/>
          <w:color w:val="000000"/>
          <w:sz w:val="28"/>
        </w:rPr>
        <w:t>
      2) сыртқы сауда кедендік статистикасының деректерін талдау;</w:t>
      </w:r>
    </w:p>
    <w:p>
      <w:pPr>
        <w:spacing w:after="0"/>
        <w:ind w:left="0"/>
        <w:jc w:val="both"/>
      </w:pPr>
      <w:r>
        <w:rPr>
          <w:rFonts w:ascii="Times New Roman"/>
          <w:b w:val="false"/>
          <w:i w:val="false"/>
          <w:color w:val="000000"/>
          <w:sz w:val="28"/>
        </w:rPr>
        <w:t>
      3) Комитеттің: kgd.gov.kz ресми интернет-ресурсында есептерді жариялау кіші жүйелерінен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Премьер-Министрінің Бірінші орынбасары – ҚР Қаржы министрінің 15.04.2020 </w:t>
      </w:r>
      <w:r>
        <w:rPr>
          <w:rFonts w:ascii="Times New Roman"/>
          <w:b w:val="false"/>
          <w:i w:val="false"/>
          <w:color w:val="000000"/>
          <w:sz w:val="28"/>
        </w:rPr>
        <w:t>№ 385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1"/>
    <w:p>
      <w:pPr>
        <w:spacing w:after="0"/>
        <w:ind w:left="0"/>
        <w:jc w:val="both"/>
      </w:pPr>
      <w:r>
        <w:rPr>
          <w:rFonts w:ascii="Times New Roman"/>
          <w:b w:val="false"/>
          <w:i w:val="false"/>
          <w:color w:val="000000"/>
          <w:sz w:val="28"/>
        </w:rPr>
        <w:t>
      8. Комитеттің техникалық қолдау қызметінің операторы процестер тізбегінің аспабын пайдалана отырып ақпараттық жүйеге деректерді жүктеуді жүзеге асырады.</w:t>
      </w:r>
    </w:p>
    <w:bookmarkEnd w:id="11"/>
    <w:bookmarkStart w:name="z17" w:id="12"/>
    <w:p>
      <w:pPr>
        <w:spacing w:after="0"/>
        <w:ind w:left="0"/>
        <w:jc w:val="both"/>
      </w:pPr>
      <w:r>
        <w:rPr>
          <w:rFonts w:ascii="Times New Roman"/>
          <w:b w:val="false"/>
          <w:i w:val="false"/>
          <w:color w:val="000000"/>
          <w:sz w:val="28"/>
        </w:rPr>
        <w:t>
      9. Деректерді жаңарту процестер тізбегінің аспабын пайдалана отырып, автоматты режимде орындалады.</w:t>
      </w:r>
    </w:p>
    <w:bookmarkEnd w:id="12"/>
    <w:bookmarkStart w:name="z18" w:id="13"/>
    <w:p>
      <w:pPr>
        <w:spacing w:after="0"/>
        <w:ind w:left="0"/>
        <w:jc w:val="both"/>
      </w:pPr>
      <w:r>
        <w:rPr>
          <w:rFonts w:ascii="Times New Roman"/>
          <w:b w:val="false"/>
          <w:i w:val="false"/>
          <w:color w:val="000000"/>
          <w:sz w:val="28"/>
        </w:rPr>
        <w:t>
      10. Сыртқы сауда статистикасын қалыптастыруды Комитет жүзеге асырады:</w:t>
      </w:r>
    </w:p>
    <w:bookmarkEnd w:id="13"/>
    <w:p>
      <w:pPr>
        <w:spacing w:after="0"/>
        <w:ind w:left="0"/>
        <w:jc w:val="both"/>
      </w:pPr>
      <w:r>
        <w:rPr>
          <w:rFonts w:ascii="Times New Roman"/>
          <w:b w:val="false"/>
          <w:i w:val="false"/>
          <w:color w:val="000000"/>
          <w:sz w:val="28"/>
        </w:rPr>
        <w:t>
      1) ай сайын есепті кезеңнен кейінгі айдың 5-і күніне техникалық қолдау қызметінің операторы өтінімнің негізінде есепті жылдың басынан бастап деректерді өзектендірумен ақпараттық жүйеге деректердің жүктеуін жүзеге асырады;</w:t>
      </w:r>
    </w:p>
    <w:p>
      <w:pPr>
        <w:spacing w:after="0"/>
        <w:ind w:left="0"/>
        <w:jc w:val="both"/>
      </w:pPr>
      <w:r>
        <w:rPr>
          <w:rFonts w:ascii="Times New Roman"/>
          <w:b w:val="false"/>
          <w:i w:val="false"/>
          <w:color w:val="000000"/>
          <w:sz w:val="28"/>
        </w:rPr>
        <w:t>
      2) ай сайын есепті кезеңнен кейінгі айдың 7-і күніне Комитеттің жауапты тұлғалары есепті кезең ішінде жаңартылған деректердің сапасын тексеруді жүргізеді;</w:t>
      </w:r>
    </w:p>
    <w:p>
      <w:pPr>
        <w:spacing w:after="0"/>
        <w:ind w:left="0"/>
        <w:jc w:val="both"/>
      </w:pPr>
      <w:r>
        <w:rPr>
          <w:rFonts w:ascii="Times New Roman"/>
          <w:b w:val="false"/>
          <w:i w:val="false"/>
          <w:color w:val="000000"/>
          <w:sz w:val="28"/>
        </w:rPr>
        <w:t>
      3) ай сайын есепті кезеңнен кейінгі айдың 10-ы күніне қателер анықталған жағдайда техникалық қолдау қызметі анықталған қатені жою бойынша шараларды қабылдайды;</w:t>
      </w:r>
    </w:p>
    <w:p>
      <w:pPr>
        <w:spacing w:after="0"/>
        <w:ind w:left="0"/>
        <w:jc w:val="both"/>
      </w:pPr>
      <w:r>
        <w:rPr>
          <w:rFonts w:ascii="Times New Roman"/>
          <w:b w:val="false"/>
          <w:i w:val="false"/>
          <w:color w:val="000000"/>
          <w:sz w:val="28"/>
        </w:rPr>
        <w:t>
      4) ай сайын есепті кезеңнен кейінгі айдың 12-і күніне Комитеттің жауапты тұлғаларын хабардар ете отырып түзетілген деректердің ақпараттық жүйеге қайта жүктеуін жүргізеді.</w:t>
      </w:r>
    </w:p>
    <w:bookmarkStart w:name="z19" w:id="14"/>
    <w:p>
      <w:pPr>
        <w:spacing w:after="0"/>
        <w:ind w:left="0"/>
        <w:jc w:val="both"/>
      </w:pPr>
      <w:r>
        <w:rPr>
          <w:rFonts w:ascii="Times New Roman"/>
          <w:b w:val="false"/>
          <w:i w:val="false"/>
          <w:color w:val="000000"/>
          <w:sz w:val="28"/>
        </w:rPr>
        <w:t>
      11. Сыртқы сауда статистикасын қалыптастыру мерзімдерін ауыстыруға ықпал ететін себептер туындаған кезде жауапты тұлға жұмыстың орындалуын кідірту себептері туралы Комитет басшылығын дереу ақпараттандырады.</w:t>
      </w:r>
    </w:p>
    <w:bookmarkEnd w:id="14"/>
    <w:bookmarkStart w:name="z20" w:id="15"/>
    <w:p>
      <w:pPr>
        <w:spacing w:after="0"/>
        <w:ind w:left="0"/>
        <w:jc w:val="both"/>
      </w:pPr>
      <w:r>
        <w:rPr>
          <w:rFonts w:ascii="Times New Roman"/>
          <w:b w:val="false"/>
          <w:i w:val="false"/>
          <w:color w:val="000000"/>
          <w:sz w:val="28"/>
        </w:rPr>
        <w:t xml:space="preserve">
      12. Жауапты тұлға ай сайын есепті кезеңнен кейінгі әр айдың 14-нен 28-не дейін ақпараттық жүйенің "Интернетке есептерді жариялау" кіші жүйесінде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нысан бойынша сыртқы сауда статитикасын қалыптастырады.</w:t>
      </w:r>
    </w:p>
    <w:bookmarkEnd w:id="15"/>
    <w:bookmarkStart w:name="z21" w:id="16"/>
    <w:p>
      <w:pPr>
        <w:spacing w:after="0"/>
        <w:ind w:left="0"/>
        <w:jc w:val="both"/>
      </w:pPr>
      <w:r>
        <w:rPr>
          <w:rFonts w:ascii="Times New Roman"/>
          <w:b w:val="false"/>
          <w:i w:val="false"/>
          <w:color w:val="000000"/>
          <w:sz w:val="28"/>
        </w:rPr>
        <w:t>
      13. Жауапты тұлға ай сайын есепті кезеңнен кейінгі әр айдың 28-і күніне Қазақстан Республикасының сыртқы сауда статистикасының жариялауын жүзеге асырады.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Комитет статистикалық ақпаратты беруді Кодекстің </w:t>
      </w:r>
      <w:r>
        <w:rPr>
          <w:rFonts w:ascii="Times New Roman"/>
          <w:b w:val="false"/>
          <w:i w:val="false"/>
          <w:color w:val="000000"/>
          <w:sz w:val="28"/>
        </w:rPr>
        <w:t>19-бабына</w:t>
      </w:r>
      <w:r>
        <w:rPr>
          <w:rFonts w:ascii="Times New Roman"/>
          <w:b w:val="false"/>
          <w:i w:val="false"/>
          <w:color w:val="000000"/>
          <w:sz w:val="28"/>
        </w:rPr>
        <w:t xml:space="preserve"> сәйкес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Премьер-Министрінің Бірінші орынбасары – ҚР Қаржы министрінің 15.04.2020 </w:t>
      </w:r>
      <w:r>
        <w:rPr>
          <w:rFonts w:ascii="Times New Roman"/>
          <w:b w:val="false"/>
          <w:i w:val="false"/>
          <w:color w:val="000000"/>
          <w:sz w:val="28"/>
        </w:rPr>
        <w:t>№ 385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17"/>
    <w:p>
      <w:pPr>
        <w:spacing w:after="0"/>
        <w:ind w:left="0"/>
        <w:jc w:val="both"/>
      </w:pPr>
      <w:r>
        <w:rPr>
          <w:rFonts w:ascii="Times New Roman"/>
          <w:b w:val="false"/>
          <w:i w:val="false"/>
          <w:color w:val="000000"/>
          <w:sz w:val="28"/>
        </w:rPr>
        <w:t>
      15. Жылдық деректерді өзектендіру есепті кезеңнен кейінгі 180-ші (бір жүз сексенінші) күні жүргізіледі.</w:t>
      </w:r>
    </w:p>
    <w:bookmarkEnd w:id="17"/>
    <w:bookmarkStart w:name="z24" w:id="18"/>
    <w:p>
      <w:pPr>
        <w:spacing w:after="0"/>
        <w:ind w:left="0"/>
        <w:jc w:val="both"/>
      </w:pPr>
      <w:r>
        <w:rPr>
          <w:rFonts w:ascii="Times New Roman"/>
          <w:b w:val="false"/>
          <w:i w:val="false"/>
          <w:color w:val="000000"/>
          <w:sz w:val="28"/>
        </w:rPr>
        <w:t>
      16. Есепті кезеңнен кейінгі 40-шы (қырқыншы) күнге сыртқы сауда статистикасының деректерін ұсынуға жауапты Еуразиялық экономикалық комиссияға және Еуразиялық экономикалық одаққа мүше мемлекеттердің уәкілетті органдарына сыртқы сауда статистикасының деректерін беру жүзеге асырылады.</w:t>
      </w:r>
    </w:p>
    <w:bookmarkEnd w:id="18"/>
    <w:bookmarkStart w:name="z25" w:id="19"/>
    <w:p>
      <w:pPr>
        <w:spacing w:after="0"/>
        <w:ind w:left="0"/>
        <w:jc w:val="both"/>
      </w:pPr>
      <w:r>
        <w:rPr>
          <w:rFonts w:ascii="Times New Roman"/>
          <w:b w:val="false"/>
          <w:i w:val="false"/>
          <w:color w:val="000000"/>
          <w:sz w:val="28"/>
        </w:rPr>
        <w:t>
      17. Егер сыртқы сауда статистикасын қалыптастыру, сондай-ақ Қазақстан Республикасының сыртқы сауда статистикасының деректерін жариялау кезеңі демалыс немесе мереке күндеріне келген жағдайда, онда мерзім келесі жұмыс күніне ауыстырылады.</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болып</w:t>
            </w:r>
            <w:r>
              <w:br/>
            </w:r>
            <w:r>
              <w:rPr>
                <w:rFonts w:ascii="Times New Roman"/>
                <w:b w:val="false"/>
                <w:i w:val="false"/>
                <w:color w:val="000000"/>
                <w:sz w:val="20"/>
              </w:rPr>
              <w:t>табылмайтын мемлекеттермен</w:t>
            </w:r>
            <w:r>
              <w:br/>
            </w:r>
            <w:r>
              <w:rPr>
                <w:rFonts w:ascii="Times New Roman"/>
                <w:b w:val="false"/>
                <w:i w:val="false"/>
                <w:color w:val="000000"/>
                <w:sz w:val="20"/>
              </w:rPr>
              <w:t>арадағы тауарлармен сыртқы</w:t>
            </w:r>
            <w:r>
              <w:br/>
            </w:r>
            <w:r>
              <w:rPr>
                <w:rFonts w:ascii="Times New Roman"/>
                <w:b w:val="false"/>
                <w:i w:val="false"/>
                <w:color w:val="000000"/>
                <w:sz w:val="20"/>
              </w:rPr>
              <w:t>сауданың кедендік</w:t>
            </w:r>
            <w:r>
              <w:br/>
            </w:r>
            <w:r>
              <w:rPr>
                <w:rFonts w:ascii="Times New Roman"/>
                <w:b w:val="false"/>
                <w:i w:val="false"/>
                <w:color w:val="000000"/>
                <w:sz w:val="20"/>
              </w:rPr>
              <w:t>статистикасын жүргізу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 w:id="20"/>
    <w:p>
      <w:pPr>
        <w:spacing w:after="0"/>
        <w:ind w:left="0"/>
        <w:jc w:val="left"/>
      </w:pPr>
      <w:r>
        <w:rPr>
          <w:rFonts w:ascii="Times New Roman"/>
          <w:b/>
          <w:i w:val="false"/>
          <w:color w:val="000000"/>
        </w:rPr>
        <w:t xml:space="preserve"> Экспресс-ақпарат</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p>
      <w:pPr>
        <w:spacing w:after="0"/>
        <w:ind w:left="0"/>
        <w:jc w:val="left"/>
      </w:pPr>
      <w:r>
        <w:rPr>
          <w:rFonts w:ascii="Times New Roman"/>
          <w:b/>
          <w:i w:val="false"/>
          <w:color w:val="000000"/>
        </w:rPr>
        <w:t xml:space="preserve"> Негізгі елдер-сауда серіктестері бойынша жекелеген тауарларды Қазақстан Республикасының экспорттауы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5"/>
        <w:gridCol w:w="1056"/>
        <w:gridCol w:w="678"/>
        <w:gridCol w:w="678"/>
        <w:gridCol w:w="1056"/>
        <w:gridCol w:w="678"/>
        <w:gridCol w:w="1056"/>
        <w:gridCol w:w="679"/>
        <w:gridCol w:w="1056"/>
        <w:gridCol w:w="1054"/>
        <w:gridCol w:w="1054"/>
      </w:tblGrid>
      <w:tr>
        <w:trPr>
          <w:trHeight w:val="30" w:hRule="atLeast"/>
        </w:trPr>
        <w:tc>
          <w:tcPr>
            <w:tcW w:w="3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қызметтің тауар номенклатурасының коды (бұдан әрі – СЭҚ ТН коды)</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межелі елдер тауарларының атауы</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жылмен есепті жылды салыстырғандағы пайыздық қатынасы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өспелі нәтиже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өспелі нәтиже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өспелі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АҚШ долл.</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АҚШ долл.</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АҚШ долл.</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бойынша</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бойынша</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bookmarkStart w:name="z54" w:id="21"/>
    <w:p>
      <w:pPr>
        <w:spacing w:after="0"/>
        <w:ind w:left="0"/>
        <w:jc w:val="left"/>
      </w:pPr>
      <w:r>
        <w:rPr>
          <w:rFonts w:ascii="Times New Roman"/>
          <w:b/>
          <w:i w:val="false"/>
          <w:color w:val="000000"/>
        </w:rPr>
        <w:t xml:space="preserve"> Негізгі елдер-сауда серіктестері бойынша жекелеген тауарларды Қазақстан Республикасының импорттауы (кезең)</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335"/>
        <w:gridCol w:w="858"/>
        <w:gridCol w:w="858"/>
        <w:gridCol w:w="1336"/>
        <w:gridCol w:w="858"/>
        <w:gridCol w:w="1336"/>
        <w:gridCol w:w="858"/>
        <w:gridCol w:w="1336"/>
        <w:gridCol w:w="1333"/>
        <w:gridCol w:w="1334"/>
      </w:tblGrid>
      <w:tr>
        <w:trPr>
          <w:trHeight w:val="30" w:hRule="atLeast"/>
        </w:trPr>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межелі елдер тауарларының атауы</w:t>
            </w:r>
          </w:p>
        </w:tc>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жылмен есепті жылды салыстырғандағы пайыздық қатынасы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өспелі нәтиже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өспелі нәтиже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өспелі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АҚШ долл.</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АҚШ долл.</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АҚШ долл.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бойынша</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бойынша</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болып</w:t>
            </w:r>
            <w:r>
              <w:br/>
            </w:r>
            <w:r>
              <w:rPr>
                <w:rFonts w:ascii="Times New Roman"/>
                <w:b w:val="false"/>
                <w:i w:val="false"/>
                <w:color w:val="000000"/>
                <w:sz w:val="20"/>
              </w:rPr>
              <w:t>табылмайтын мемлекеттермен</w:t>
            </w:r>
            <w:r>
              <w:br/>
            </w:r>
            <w:r>
              <w:rPr>
                <w:rFonts w:ascii="Times New Roman"/>
                <w:b w:val="false"/>
                <w:i w:val="false"/>
                <w:color w:val="000000"/>
                <w:sz w:val="20"/>
              </w:rPr>
              <w:t>арадағы тауарлармен сыртқы</w:t>
            </w:r>
            <w:r>
              <w:br/>
            </w:r>
            <w:r>
              <w:rPr>
                <w:rFonts w:ascii="Times New Roman"/>
                <w:b w:val="false"/>
                <w:i w:val="false"/>
                <w:color w:val="000000"/>
                <w:sz w:val="20"/>
              </w:rPr>
              <w:t>сауданың кедендік</w:t>
            </w:r>
            <w:r>
              <w:br/>
            </w:r>
            <w:r>
              <w:rPr>
                <w:rFonts w:ascii="Times New Roman"/>
                <w:b w:val="false"/>
                <w:i w:val="false"/>
                <w:color w:val="000000"/>
                <w:sz w:val="20"/>
              </w:rPr>
              <w:t>статистикасын жүргізу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31" w:id="22"/>
    <w:p>
      <w:pPr>
        <w:spacing w:after="0"/>
        <w:ind w:left="0"/>
        <w:jc w:val="left"/>
      </w:pPr>
      <w:r>
        <w:rPr>
          <w:rFonts w:ascii="Times New Roman"/>
          <w:b/>
          <w:i w:val="false"/>
          <w:color w:val="000000"/>
        </w:rPr>
        <w:t xml:space="preserve"> Тауарларға арналған декларациялар негізінде сыртқы сауданың көрсеткіштері</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p>
      <w:pPr>
        <w:spacing w:after="0"/>
        <w:ind w:left="0"/>
        <w:jc w:val="left"/>
      </w:pPr>
      <w:r>
        <w:rPr>
          <w:rFonts w:ascii="Times New Roman"/>
          <w:b/>
          <w:i w:val="false"/>
          <w:color w:val="000000"/>
        </w:rPr>
        <w:t xml:space="preserve"> Қазақстан Республикасы сыртқы саудасының елдер бойынша негізгі көрсеткіштері (кезең)</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АҚШ долл.)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5"/>
        <w:gridCol w:w="816"/>
        <w:gridCol w:w="2935"/>
        <w:gridCol w:w="816"/>
        <w:gridCol w:w="2709"/>
        <w:gridCol w:w="817"/>
        <w:gridCol w:w="2482"/>
      </w:tblGrid>
      <w:tr>
        <w:trPr>
          <w:trHeight w:val="30" w:hRule="atLeast"/>
        </w:trPr>
        <w:tc>
          <w:tcPr>
            <w:tcW w:w="1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Континенттің, елдердің және елдер топтарының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айналымы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айналымының жалпы көлеміндегі елдердің үлес салмағы,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экспорттың жалпы көлеміндегі елдердің үлес салмағы,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импорттың жалпы көлеміндегі елдердің үлес салмағы,%</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bookmarkStart w:name="z34" w:id="23"/>
    <w:p>
      <w:pPr>
        <w:spacing w:after="0"/>
        <w:ind w:left="0"/>
        <w:jc w:val="left"/>
      </w:pPr>
      <w:r>
        <w:rPr>
          <w:rFonts w:ascii="Times New Roman"/>
          <w:b/>
          <w:i w:val="false"/>
          <w:color w:val="000000"/>
        </w:rPr>
        <w:t xml:space="preserve"> Қазақстан Республикасы сыртқы саудасының облыстар бойынша негізгі көрсеткіштері (кезең)</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АҚШ долл.)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
        <w:gridCol w:w="864"/>
        <w:gridCol w:w="3107"/>
        <w:gridCol w:w="864"/>
        <w:gridCol w:w="2867"/>
        <w:gridCol w:w="865"/>
        <w:gridCol w:w="2869"/>
      </w:tblGrid>
      <w:tr>
        <w:trPr>
          <w:trHeight w:val="30" w:hRule="atLeast"/>
        </w:trPr>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айналымы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айналымының жалпы көлеміндегі облыстың үлес салмағы,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экспорттың жалпы көлеміндегі облыстың үлес салмағы,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импорттың жалпы көлеміндегі облыстың үлес салмағы,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bookmarkStart w:name="z36" w:id="24"/>
    <w:p>
      <w:pPr>
        <w:spacing w:after="0"/>
        <w:ind w:left="0"/>
        <w:jc w:val="left"/>
      </w:pPr>
      <w:r>
        <w:rPr>
          <w:rFonts w:ascii="Times New Roman"/>
          <w:b/>
          <w:i w:val="false"/>
          <w:color w:val="000000"/>
        </w:rPr>
        <w:t xml:space="preserve"> Елдер және есептеулердің негізгі түрлері бойынша Қазақстан Республикасының экспорты және импорты</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АҚШ доллары)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9"/>
        <w:gridCol w:w="1216"/>
        <w:gridCol w:w="1216"/>
        <w:gridCol w:w="1216"/>
        <w:gridCol w:w="1216"/>
        <w:gridCol w:w="1216"/>
        <w:gridCol w:w="1217"/>
        <w:gridCol w:w="1217"/>
        <w:gridCol w:w="1217"/>
      </w:tblGrid>
      <w:tr>
        <w:trPr>
          <w:trHeight w:val="30" w:hRule="atLeast"/>
        </w:trPr>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Континенттің, елдің және елдер тобының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Тұйық валюта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ЕАВ</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w:t>
            </w:r>
          </w:p>
        </w:tc>
        <w:tc>
          <w:tcPr>
            <w:tcW w:w="0" w:type="auto"/>
            <w:vMerge/>
            <w:tcBorders>
              <w:top w:val="nil"/>
              <w:left w:val="single" w:color="cfcfcf" w:sz="5"/>
              <w:bottom w:val="single" w:color="cfcfcf" w:sz="5"/>
              <w:right w:val="single" w:color="cfcfcf" w:sz="5"/>
            </w:tcBorders>
          </w:tc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Тұйық валюта</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ЕАВ</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bookmarkStart w:name="z38" w:id="25"/>
    <w:p>
      <w:pPr>
        <w:spacing w:after="0"/>
        <w:ind w:left="0"/>
        <w:jc w:val="left"/>
      </w:pPr>
      <w:r>
        <w:rPr>
          <w:rFonts w:ascii="Times New Roman"/>
          <w:b/>
          <w:i w:val="false"/>
          <w:color w:val="000000"/>
        </w:rPr>
        <w:t xml:space="preserve"> Қазақстан Республикасының ізгілік көмек ретінде елдер бойынша экспорттық және импорттық жеткізілімдері (кезең)</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1924"/>
        <w:gridCol w:w="2995"/>
        <w:gridCol w:w="1925"/>
        <w:gridCol w:w="2996"/>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және ел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тонна</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АҚШ доллары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тонна</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АҚШ доллары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bookmarkStart w:name="z40" w:id="26"/>
    <w:p>
      <w:pPr>
        <w:spacing w:after="0"/>
        <w:ind w:left="0"/>
        <w:jc w:val="left"/>
      </w:pPr>
      <w:r>
        <w:rPr>
          <w:rFonts w:ascii="Times New Roman"/>
          <w:b/>
          <w:i w:val="false"/>
          <w:color w:val="000000"/>
        </w:rPr>
        <w:t xml:space="preserve"> Негізгі тауар топтары бойынша Қазақстан Республикасы импортының құрылымы (кезең)</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1"/>
        <w:gridCol w:w="3074"/>
        <w:gridCol w:w="775"/>
        <w:gridCol w:w="776"/>
        <w:gridCol w:w="776"/>
        <w:gridCol w:w="776"/>
        <w:gridCol w:w="776"/>
        <w:gridCol w:w="776"/>
      </w:tblGrid>
      <w:tr>
        <w:trPr>
          <w:trHeight w:val="30" w:hRule="atLeast"/>
        </w:trPr>
        <w:tc>
          <w:tcPr>
            <w:tcW w:w="4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3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тобының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мың АҚШ долл.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қорытындысына,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елдерге</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әлемнің қалған елдері</w:t>
            </w:r>
          </w:p>
        </w:tc>
        <w:tc>
          <w:tcPr>
            <w:tcW w:w="0" w:type="auto"/>
            <w:vMerge/>
            <w:tcBorders>
              <w:top w:val="nil"/>
              <w:left w:val="single" w:color="cfcfcf" w:sz="5"/>
              <w:bottom w:val="single" w:color="cfcfcf" w:sz="5"/>
              <w:right w:val="single" w:color="cfcfcf" w:sz="5"/>
            </w:tcBorders>
          </w:tc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әлемнің қалған елдері</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соның ішінде:</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және өсімдік тектес өнімдер, дайын азық–түлік өнімдері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өнімдер, соның ішінде:</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Отын-энергиялық тауарлары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және онымен байланысты өнеркәсіп саласының өнімдері (каучук және пластмассаны қоса)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шикізаты, аң терісі және одан жасалған бұйымдар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орман материалдары және целлюлоза-қағаз бұйымдары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тоқыма бұйымдары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64-67</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бас киім бұйымдары және галантерия тауарлары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 және одан жасалған бұйымдары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84-92</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жабдықтар, көлік құралдары, аспаптар және аппараттар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70-71,93-97</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тауарлар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bl>
    <w:bookmarkStart w:name="z42" w:id="27"/>
    <w:p>
      <w:pPr>
        <w:spacing w:after="0"/>
        <w:ind w:left="0"/>
        <w:jc w:val="left"/>
      </w:pPr>
      <w:r>
        <w:rPr>
          <w:rFonts w:ascii="Times New Roman"/>
          <w:b/>
          <w:i w:val="false"/>
          <w:color w:val="000000"/>
        </w:rPr>
        <w:t xml:space="preserve"> Негізгі тауар топтары бойынша Қазақстан Республикасы экспортының құрылымы (кезең)</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4"/>
        <w:gridCol w:w="3021"/>
        <w:gridCol w:w="762"/>
        <w:gridCol w:w="762"/>
        <w:gridCol w:w="762"/>
        <w:gridCol w:w="763"/>
        <w:gridCol w:w="763"/>
        <w:gridCol w:w="763"/>
      </w:tblGrid>
      <w:tr>
        <w:trPr>
          <w:trHeight w:val="30" w:hRule="atLeast"/>
        </w:trPr>
        <w:tc>
          <w:tcPr>
            <w:tcW w:w="4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тобының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мың АҚШ долл.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қорытындысына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елдерге</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әлемнің қалған елдері</w:t>
            </w:r>
          </w:p>
        </w:tc>
        <w:tc>
          <w:tcPr>
            <w:tcW w:w="0" w:type="auto"/>
            <w:vMerge/>
            <w:tcBorders>
              <w:top w:val="nil"/>
              <w:left w:val="single" w:color="cfcfcf" w:sz="5"/>
              <w:bottom w:val="single" w:color="cfcfcf" w:sz="5"/>
              <w:right w:val="single" w:color="cfcfcf" w:sz="5"/>
            </w:tcBorders>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әлемнің қалған елдері</w:t>
            </w:r>
          </w:p>
        </w:tc>
      </w:tr>
      <w:tr>
        <w:trPr>
          <w:trHeight w:val="30" w:hRule="atLeast"/>
        </w:trPr>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соның ішінде:</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және өсімдік тектес өнімдер, дайын азық–түлік өнімдері</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өнімдер, соның ішінде:</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Отын-энергиялық тауарлары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және онымен байланысты өнеркәсіп саласының өнімдері (каучук және пластмассаны қоса)</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шикізаты, аң терісі және одан жасалған бұйымдар</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орман материалдары және целлюлоза-қағаз бұйымдары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тоқыма бұйымдары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64-67</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бас киім бұйымдары және галантерия тауарлары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 және одан жасалған бұйымдары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84-92</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жабдықтар, көлік құралдары, аспаптар және аппараттар</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 93-97</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тауарлар</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7-кесте</w:t>
            </w:r>
          </w:p>
        </w:tc>
      </w:tr>
    </w:tbl>
    <w:bookmarkStart w:name="z44" w:id="28"/>
    <w:p>
      <w:pPr>
        <w:spacing w:after="0"/>
        <w:ind w:left="0"/>
        <w:jc w:val="left"/>
      </w:pPr>
      <w:r>
        <w:rPr>
          <w:rFonts w:ascii="Times New Roman"/>
          <w:b/>
          <w:i w:val="false"/>
          <w:color w:val="000000"/>
        </w:rPr>
        <w:t xml:space="preserve"> Тауар номенклатурасының топтары, облыстары мен елдердің негізгі топтары бойынша Қазақстан Республикасының экспорты (кезең)</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АҚШ долл.)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3"/>
        <w:gridCol w:w="1207"/>
        <w:gridCol w:w="1207"/>
        <w:gridCol w:w="1207"/>
        <w:gridCol w:w="7136"/>
      </w:tblGrid>
      <w:tr>
        <w:trPr>
          <w:trHeight w:val="30" w:hRule="atLeast"/>
        </w:trPr>
        <w:tc>
          <w:tcPr>
            <w:tcW w:w="1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және облыстың атауы</w:t>
            </w:r>
          </w:p>
        </w:tc>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елдерге</w:t>
            </w:r>
          </w:p>
        </w:tc>
        <w:tc>
          <w:tcPr>
            <w:tcW w:w="7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көлемінде - топ бойынша үлес салмағы, топ көлемінде – облыстар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әлемнің қалған елдері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8-кесте</w:t>
            </w:r>
          </w:p>
        </w:tc>
      </w:tr>
    </w:tbl>
    <w:bookmarkStart w:name="z46" w:id="29"/>
    <w:p>
      <w:pPr>
        <w:spacing w:after="0"/>
        <w:ind w:left="0"/>
        <w:jc w:val="left"/>
      </w:pPr>
      <w:r>
        <w:rPr>
          <w:rFonts w:ascii="Times New Roman"/>
          <w:b/>
          <w:i w:val="false"/>
          <w:color w:val="000000"/>
        </w:rPr>
        <w:t xml:space="preserve"> Тауар номенклатурасының топтары, облыстары мен елдердің негізгі топтары бойынша Қазақстан Республикасының импорты (кезең)</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АҚШ долл.)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1"/>
        <w:gridCol w:w="1230"/>
        <w:gridCol w:w="1230"/>
        <w:gridCol w:w="1230"/>
        <w:gridCol w:w="7039"/>
      </w:tblGrid>
      <w:tr>
        <w:trPr>
          <w:trHeight w:val="30" w:hRule="atLeast"/>
        </w:trPr>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және облыстың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елдерге</w:t>
            </w:r>
          </w:p>
        </w:tc>
        <w:tc>
          <w:tcPr>
            <w:tcW w:w="7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көлемінде - топ бойынша үлес салмағы, топ көлемінде - облыстар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әлемнің қалған елдері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9-кесте</w:t>
            </w:r>
          </w:p>
        </w:tc>
      </w:tr>
    </w:tbl>
    <w:bookmarkStart w:name="z48" w:id="30"/>
    <w:p>
      <w:pPr>
        <w:spacing w:after="0"/>
        <w:ind w:left="0"/>
        <w:jc w:val="left"/>
      </w:pPr>
      <w:r>
        <w:rPr>
          <w:rFonts w:ascii="Times New Roman"/>
          <w:b/>
          <w:i w:val="false"/>
          <w:color w:val="000000"/>
        </w:rPr>
        <w:t xml:space="preserve"> Қазақстан Республикасының негізгі көлік түрлері бойынша экспорты мен импорты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4"/>
        <w:gridCol w:w="1757"/>
        <w:gridCol w:w="1375"/>
        <w:gridCol w:w="1375"/>
        <w:gridCol w:w="2521"/>
        <w:gridCol w:w="1375"/>
        <w:gridCol w:w="2523"/>
      </w:tblGrid>
      <w:tr>
        <w:trPr>
          <w:trHeight w:val="30" w:hRule="atLeast"/>
        </w:trPr>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Көліктің түрі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СЭҚ ТН тобы</w:t>
            </w:r>
          </w:p>
        </w:tc>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тонна</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АҚШ долл.</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тонна</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АҚШ долл.</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10-кесте</w:t>
            </w:r>
          </w:p>
        </w:tc>
      </w:tr>
    </w:tbl>
    <w:bookmarkStart w:name="z50" w:id="31"/>
    <w:p>
      <w:pPr>
        <w:spacing w:after="0"/>
        <w:ind w:left="0"/>
        <w:jc w:val="left"/>
      </w:pPr>
      <w:r>
        <w:rPr>
          <w:rFonts w:ascii="Times New Roman"/>
          <w:b/>
          <w:i w:val="false"/>
          <w:color w:val="000000"/>
        </w:rPr>
        <w:t xml:space="preserve"> Қазақстан Республикасының негізгі көлік түрлері бойынша экспорты мен импорты (кезең)</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4"/>
        <w:gridCol w:w="1604"/>
        <w:gridCol w:w="1604"/>
        <w:gridCol w:w="2941"/>
        <w:gridCol w:w="1604"/>
        <w:gridCol w:w="2943"/>
      </w:tblGrid>
      <w:tr>
        <w:trPr>
          <w:trHeight w:val="30" w:hRule="atLeast"/>
        </w:trPr>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коды</w:t>
            </w:r>
          </w:p>
        </w:tc>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тонна</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АҚШ долл.</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тонна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АҚШ долл.</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болып</w:t>
            </w:r>
            <w:r>
              <w:br/>
            </w:r>
            <w:r>
              <w:rPr>
                <w:rFonts w:ascii="Times New Roman"/>
                <w:b w:val="false"/>
                <w:i w:val="false"/>
                <w:color w:val="000000"/>
                <w:sz w:val="20"/>
              </w:rPr>
              <w:t>табылмайтын мемлекеттермен</w:t>
            </w:r>
            <w:r>
              <w:br/>
            </w:r>
            <w:r>
              <w:rPr>
                <w:rFonts w:ascii="Times New Roman"/>
                <w:b w:val="false"/>
                <w:i w:val="false"/>
                <w:color w:val="000000"/>
                <w:sz w:val="20"/>
              </w:rPr>
              <w:t>арадағы тауарлармен</w:t>
            </w:r>
            <w:r>
              <w:br/>
            </w:r>
            <w:r>
              <w:rPr>
                <w:rFonts w:ascii="Times New Roman"/>
                <w:b w:val="false"/>
                <w:i w:val="false"/>
                <w:color w:val="000000"/>
                <w:sz w:val="20"/>
              </w:rPr>
              <w:t>сыртқы сауданың</w:t>
            </w:r>
            <w:r>
              <w:br/>
            </w:r>
            <w:r>
              <w:rPr>
                <w:rFonts w:ascii="Times New Roman"/>
                <w:b w:val="false"/>
                <w:i w:val="false"/>
                <w:color w:val="000000"/>
                <w:sz w:val="20"/>
              </w:rPr>
              <w:t>кедендік статистикасын жүргізу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52" w:id="32"/>
    <w:p>
      <w:pPr>
        <w:spacing w:after="0"/>
        <w:ind w:left="0"/>
        <w:jc w:val="left"/>
      </w:pPr>
      <w:r>
        <w:rPr>
          <w:rFonts w:ascii="Times New Roman"/>
          <w:b/>
          <w:i w:val="false"/>
          <w:color w:val="000000"/>
        </w:rPr>
        <w:t xml:space="preserve"> Облыстар бойынша сыртқы сауданың кедендік статистикасы</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p>
      <w:pPr>
        <w:spacing w:after="0"/>
        <w:ind w:left="0"/>
        <w:jc w:val="left"/>
      </w:pPr>
      <w:r>
        <w:rPr>
          <w:rFonts w:ascii="Times New Roman"/>
          <w:b/>
          <w:i w:val="false"/>
          <w:color w:val="000000"/>
        </w:rPr>
        <w:t xml:space="preserve"> Сыртқы сауданың негізгі көрсеткіштері (кезең)</w:t>
      </w:r>
    </w:p>
    <w:p>
      <w:pPr>
        <w:spacing w:after="0"/>
        <w:ind w:left="0"/>
        <w:jc w:val="both"/>
      </w:pPr>
      <w:r>
        <w:rPr>
          <w:rFonts w:ascii="Times New Roman"/>
          <w:b w:val="false"/>
          <w:i w:val="false"/>
          <w:color w:val="000000"/>
          <w:sz w:val="28"/>
        </w:rPr>
        <w:t>
      Облыс атауы                                                      (мың АҚШ долл.)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5"/>
        <w:gridCol w:w="793"/>
        <w:gridCol w:w="2630"/>
        <w:gridCol w:w="793"/>
        <w:gridCol w:w="2410"/>
        <w:gridCol w:w="793"/>
        <w:gridCol w:w="2411"/>
        <w:gridCol w:w="795"/>
      </w:tblGrid>
      <w:tr>
        <w:trPr>
          <w:trHeight w:val="30" w:hRule="atLeast"/>
        </w:trPr>
        <w:tc>
          <w:tcPr>
            <w:tcW w:w="1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Континенттің, елдердің және елдер топтарының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айналымы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 сальдосы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айналымының жалпы көлеміндегі елдің үлес салмағы,%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экспорттың жалпы көлеміндегі елдің үлес салмағы,%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импорттың жалпы көлеміндегі елдің үлес салмағы,%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bookmarkStart w:name="z56" w:id="33"/>
    <w:p>
      <w:pPr>
        <w:spacing w:after="0"/>
        <w:ind w:left="0"/>
        <w:jc w:val="left"/>
      </w:pPr>
      <w:r>
        <w:rPr>
          <w:rFonts w:ascii="Times New Roman"/>
          <w:b/>
          <w:i w:val="false"/>
          <w:color w:val="000000"/>
        </w:rPr>
        <w:t xml:space="preserve"> СЭҚ-қа қатысушылардың санаттары бойынша экспорт және импорт (кезең)</w:t>
      </w:r>
    </w:p>
    <w:bookmarkEnd w:id="33"/>
    <w:p>
      <w:pPr>
        <w:spacing w:after="0"/>
        <w:ind w:left="0"/>
        <w:jc w:val="both"/>
      </w:pPr>
      <w:r>
        <w:rPr>
          <w:rFonts w:ascii="Times New Roman"/>
          <w:b w:val="false"/>
          <w:i w:val="false"/>
          <w:color w:val="000000"/>
          <w:sz w:val="28"/>
        </w:rPr>
        <w:t>
      Облыс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3"/>
        <w:gridCol w:w="1747"/>
        <w:gridCol w:w="3205"/>
        <w:gridCol w:w="1748"/>
        <w:gridCol w:w="3207"/>
      </w:tblGrid>
      <w:tr>
        <w:trPr>
          <w:trHeight w:val="30" w:hRule="atLeast"/>
        </w:trPr>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СЭҚ-қа қатысушының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өспелі нәтиже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w:t>
            </w:r>
          </w:p>
        </w:tc>
      </w:tr>
      <w:tr>
        <w:trPr>
          <w:trHeight w:val="30" w:hRule="atLeast"/>
        </w:trPr>
        <w:tc>
          <w:tcPr>
            <w:tcW w:w="0" w:type="auto"/>
            <w:vMerge/>
            <w:tcBorders>
              <w:top w:val="nil"/>
              <w:left w:val="single" w:color="cfcfcf" w:sz="5"/>
              <w:bottom w:val="single" w:color="cfcfcf" w:sz="5"/>
              <w:right w:val="single" w:color="cfcfcf" w:sz="5"/>
            </w:tcBorders>
          </w:tcP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тонна</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АҚШ долл.</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тонн</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АҚШ долл.</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p>
      <w:pPr>
        <w:spacing w:after="0"/>
        <w:ind w:left="0"/>
        <w:jc w:val="left"/>
      </w:pPr>
      <w:r>
        <w:rPr>
          <w:rFonts w:ascii="Times New Roman"/>
          <w:b/>
          <w:i w:val="false"/>
          <w:color w:val="000000"/>
        </w:rPr>
        <w:t xml:space="preserve"> Барлық елдермен саудадағы экспорттың және импорттың тауарлық құрылымы (кезең)</w:t>
      </w:r>
    </w:p>
    <w:p>
      <w:pPr>
        <w:spacing w:after="0"/>
        <w:ind w:left="0"/>
        <w:jc w:val="both"/>
      </w:pPr>
      <w:r>
        <w:rPr>
          <w:rFonts w:ascii="Times New Roman"/>
          <w:b w:val="false"/>
          <w:i w:val="false"/>
          <w:color w:val="000000"/>
          <w:sz w:val="28"/>
        </w:rPr>
        <w:t>
      Облыс атауы                                          (мың АҚШ долл.)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6"/>
        <w:gridCol w:w="1876"/>
        <w:gridCol w:w="2397"/>
        <w:gridCol w:w="1876"/>
        <w:gridCol w:w="2398"/>
        <w:gridCol w:w="1877"/>
      </w:tblGrid>
      <w:tr>
        <w:trPr>
          <w:trHeight w:val="30" w:hRule="atLeast"/>
        </w:trPr>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топтың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өспелі нәтиже</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өспелі нәтиже</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болып</w:t>
            </w:r>
            <w:r>
              <w:br/>
            </w:r>
            <w:r>
              <w:rPr>
                <w:rFonts w:ascii="Times New Roman"/>
                <w:b w:val="false"/>
                <w:i w:val="false"/>
                <w:color w:val="000000"/>
                <w:sz w:val="20"/>
              </w:rPr>
              <w:t>табылмайтын мемлекеттермен</w:t>
            </w:r>
            <w:r>
              <w:br/>
            </w:r>
            <w:r>
              <w:rPr>
                <w:rFonts w:ascii="Times New Roman"/>
                <w:b w:val="false"/>
                <w:i w:val="false"/>
                <w:color w:val="000000"/>
                <w:sz w:val="20"/>
              </w:rPr>
              <w:t>арадағы тауарлармен</w:t>
            </w:r>
            <w:r>
              <w:br/>
            </w:r>
            <w:r>
              <w:rPr>
                <w:rFonts w:ascii="Times New Roman"/>
                <w:b w:val="false"/>
                <w:i w:val="false"/>
                <w:color w:val="000000"/>
                <w:sz w:val="20"/>
              </w:rPr>
              <w:t>сыртқы сауданың</w:t>
            </w:r>
            <w:r>
              <w:br/>
            </w:r>
            <w:r>
              <w:rPr>
                <w:rFonts w:ascii="Times New Roman"/>
                <w:b w:val="false"/>
                <w:i w:val="false"/>
                <w:color w:val="000000"/>
                <w:sz w:val="20"/>
              </w:rPr>
              <w:t>кедендік статистикасын жүргізу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59" w:id="34"/>
    <w:p>
      <w:pPr>
        <w:spacing w:after="0"/>
        <w:ind w:left="0"/>
        <w:jc w:val="left"/>
      </w:pPr>
      <w:r>
        <w:rPr>
          <w:rFonts w:ascii="Times New Roman"/>
          <w:b/>
          <w:i w:val="false"/>
          <w:color w:val="000000"/>
        </w:rPr>
        <w:t xml:space="preserve"> Қазақстан Республикасы сыртқы саудасының кедендік статистикасы (тоқсандық)</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p>
      <w:pPr>
        <w:spacing w:after="0"/>
        <w:ind w:left="0"/>
        <w:jc w:val="left"/>
      </w:pPr>
      <w:r>
        <w:rPr>
          <w:rFonts w:ascii="Times New Roman"/>
          <w:b/>
          <w:i w:val="false"/>
          <w:color w:val="000000"/>
        </w:rPr>
        <w:t xml:space="preserve"> Қазақстан Республикасы сыртқы саудасының жалпы қорытындысы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(млн. АҚШ долл.)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
        <w:gridCol w:w="1139"/>
        <w:gridCol w:w="1525"/>
        <w:gridCol w:w="1911"/>
        <w:gridCol w:w="1976"/>
        <w:gridCol w:w="1045"/>
        <w:gridCol w:w="3660"/>
      </w:tblGrid>
      <w:tr>
        <w:trPr>
          <w:trHeight w:val="30" w:hRule="atLeast"/>
        </w:trPr>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3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тоқсандық есебі мен есепті жылғы есепті тоқсанды салыстырғандағы пайыздық қатынас</w:t>
            </w:r>
          </w:p>
        </w:tc>
      </w:tr>
      <w:tr>
        <w:trPr>
          <w:trHeight w:val="30" w:hRule="atLeast"/>
        </w:trPr>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тоқсан</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тоқсан</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Сальдосы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p>
      <w:pPr>
        <w:spacing w:after="0"/>
        <w:ind w:left="0"/>
        <w:jc w:val="left"/>
      </w:pPr>
      <w:r>
        <w:rPr>
          <w:rFonts w:ascii="Times New Roman"/>
          <w:b/>
          <w:i w:val="false"/>
          <w:color w:val="000000"/>
        </w:rPr>
        <w:t xml:space="preserve"> Қазақстан Республикасының жеке елдермен сыртқы саудасы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АҚШ доллары)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1"/>
        <w:gridCol w:w="1715"/>
        <w:gridCol w:w="922"/>
        <w:gridCol w:w="1234"/>
        <w:gridCol w:w="1547"/>
        <w:gridCol w:w="1599"/>
        <w:gridCol w:w="845"/>
        <w:gridCol w:w="2727"/>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тоқсанда ең үлкен тауар айналымы болған бірінші 20 елдер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2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тоқсандық есебі мен есепті жылғы тоқсанды салыстырғандағы пайыздық қатынас</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тоқсан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тоқсан</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Елдер</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p>
      <w:pPr>
        <w:spacing w:after="0"/>
        <w:ind w:left="0"/>
        <w:jc w:val="left"/>
      </w:pPr>
      <w:r>
        <w:rPr>
          <w:rFonts w:ascii="Times New Roman"/>
          <w:b/>
          <w:i w:val="false"/>
          <w:color w:val="000000"/>
        </w:rPr>
        <w:t xml:space="preserve"> Қазақстан Республикасының барлық елдермен саудадағы тауар топтары бойынша экспорты және импорты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АҚШ долл.)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8"/>
        <w:gridCol w:w="764"/>
        <w:gridCol w:w="1401"/>
        <w:gridCol w:w="833"/>
        <w:gridCol w:w="1116"/>
        <w:gridCol w:w="1398"/>
        <w:gridCol w:w="1446"/>
        <w:gridCol w:w="2464"/>
      </w:tblGrid>
      <w:tr>
        <w:trPr>
          <w:trHeight w:val="30" w:hRule="atLeast"/>
        </w:trPr>
        <w:tc>
          <w:tcPr>
            <w:tcW w:w="2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r>
              <w:br/>
            </w:r>
            <w:r>
              <w:rPr>
                <w:rFonts w:ascii="Times New Roman"/>
                <w:b w:val="false"/>
                <w:i w:val="false"/>
                <w:color w:val="000000"/>
                <w:sz w:val="20"/>
              </w:rPr>
              <w:t>
(01-97)</w:t>
            </w:r>
          </w:p>
        </w:tc>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2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тоқсандық есебі мен есепті жылдың тоқсанды салыстырғандағы пайыздық қатынас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есепті есепті тоқсанға салыстырғандағы тоқсандығы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тоқсан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тоқсан</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болып</w:t>
            </w:r>
            <w:r>
              <w:br/>
            </w:r>
            <w:r>
              <w:rPr>
                <w:rFonts w:ascii="Times New Roman"/>
                <w:b w:val="false"/>
                <w:i w:val="false"/>
                <w:color w:val="000000"/>
                <w:sz w:val="20"/>
              </w:rPr>
              <w:t>табылмайтын мемлекеттермен</w:t>
            </w:r>
            <w:r>
              <w:br/>
            </w:r>
            <w:r>
              <w:rPr>
                <w:rFonts w:ascii="Times New Roman"/>
                <w:b w:val="false"/>
                <w:i w:val="false"/>
                <w:color w:val="000000"/>
                <w:sz w:val="20"/>
              </w:rPr>
              <w:t>арадағы тауарлармен</w:t>
            </w:r>
            <w:r>
              <w:br/>
            </w:r>
            <w:r>
              <w:rPr>
                <w:rFonts w:ascii="Times New Roman"/>
                <w:b w:val="false"/>
                <w:i w:val="false"/>
                <w:color w:val="000000"/>
                <w:sz w:val="20"/>
              </w:rPr>
              <w:t>сыртқы сауданың</w:t>
            </w:r>
            <w:r>
              <w:br/>
            </w:r>
            <w:r>
              <w:rPr>
                <w:rFonts w:ascii="Times New Roman"/>
                <w:b w:val="false"/>
                <w:i w:val="false"/>
                <w:color w:val="000000"/>
                <w:sz w:val="20"/>
              </w:rPr>
              <w:t>кедендік статистикасын жүргізу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Облыстар бойынша сыртқы сауданың кедендік статистикасы (тоқсандық)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p>
      <w:pPr>
        <w:spacing w:after="0"/>
        <w:ind w:left="0"/>
        <w:jc w:val="left"/>
      </w:pPr>
      <w:r>
        <w:rPr>
          <w:rFonts w:ascii="Times New Roman"/>
          <w:b/>
          <w:i w:val="false"/>
          <w:color w:val="000000"/>
        </w:rPr>
        <w:t xml:space="preserve"> Қазақстан Республикасы сыртқы саудасының жалпы қорытындысы</w:t>
      </w:r>
    </w:p>
    <w:p>
      <w:pPr>
        <w:spacing w:after="0"/>
        <w:ind w:left="0"/>
        <w:jc w:val="both"/>
      </w:pPr>
      <w:r>
        <w:rPr>
          <w:rFonts w:ascii="Times New Roman"/>
          <w:b w:val="false"/>
          <w:i w:val="false"/>
          <w:color w:val="000000"/>
          <w:sz w:val="28"/>
        </w:rPr>
        <w:t>
      Облыс атауы                                                (миллион АҚШ доллары)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1915"/>
        <w:gridCol w:w="1140"/>
        <w:gridCol w:w="1525"/>
        <w:gridCol w:w="1911"/>
        <w:gridCol w:w="1977"/>
        <w:gridCol w:w="3369"/>
      </w:tblGrid>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3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тоқсандық есебі мен есепті жылдың тоқсанды салыстырғандағы пайыздық қатынас</w:t>
            </w:r>
          </w:p>
        </w:tc>
      </w:tr>
      <w:tr>
        <w:trPr>
          <w:trHeight w:val="30" w:hRule="atLeast"/>
        </w:trPr>
        <w:tc>
          <w:tcPr>
            <w:tcW w:w="0" w:type="auto"/>
            <w:vMerge/>
            <w:tcBorders>
              <w:top w:val="nil"/>
              <w:left w:val="single" w:color="cfcfcf" w:sz="5"/>
              <w:bottom w:val="single" w:color="cfcfcf" w:sz="5"/>
              <w:right w:val="single" w:color="cfcfcf" w:sz="5"/>
            </w:tcBorders>
          </w:tcP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есепті есепті тоқсанға салыстырғандағы тоқсандығы</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тоқсан</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тоқсан</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сальдосы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p>
      <w:pPr>
        <w:spacing w:after="0"/>
        <w:ind w:left="0"/>
        <w:jc w:val="left"/>
      </w:pPr>
      <w:r>
        <w:rPr>
          <w:rFonts w:ascii="Times New Roman"/>
          <w:b/>
          <w:i w:val="false"/>
          <w:color w:val="000000"/>
        </w:rPr>
        <w:t xml:space="preserve"> Қазақстан Республикасының барлық елдермен саудада экспорт және импорттың тауарлық құрылымы</w:t>
      </w:r>
    </w:p>
    <w:p>
      <w:pPr>
        <w:spacing w:after="0"/>
        <w:ind w:left="0"/>
        <w:jc w:val="both"/>
      </w:pPr>
      <w:r>
        <w:rPr>
          <w:rFonts w:ascii="Times New Roman"/>
          <w:b w:val="false"/>
          <w:i w:val="false"/>
          <w:color w:val="000000"/>
          <w:sz w:val="28"/>
        </w:rPr>
        <w:t>
      Облыс атауы                                                (миллион АҚШ доллары)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1165"/>
        <w:gridCol w:w="1165"/>
        <w:gridCol w:w="1165"/>
        <w:gridCol w:w="1166"/>
        <w:gridCol w:w="1166"/>
        <w:gridCol w:w="1166"/>
        <w:gridCol w:w="1166"/>
        <w:gridCol w:w="1166"/>
        <w:gridCol w:w="1810"/>
      </w:tblGrid>
      <w:tr>
        <w:trPr>
          <w:trHeight w:val="30"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топтарының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есепті тоқсаны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жылмен салыстырғандағы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есепті тоқсаны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жылмен салыстырғандағы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жиынға пайызбен</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жиынға пайызбен</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жиынға пайызбен</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жиынға пайызбен</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p>
      <w:pPr>
        <w:spacing w:after="0"/>
        <w:ind w:left="0"/>
        <w:jc w:val="left"/>
      </w:pPr>
      <w:r>
        <w:rPr>
          <w:rFonts w:ascii="Times New Roman"/>
          <w:b/>
          <w:i w:val="false"/>
          <w:color w:val="000000"/>
        </w:rPr>
        <w:t xml:space="preserve"> Қазақстан Республикасының барлық елдермен саудада тауар топтары бойынша экспорты және импорты</w:t>
      </w:r>
    </w:p>
    <w:p>
      <w:pPr>
        <w:spacing w:after="0"/>
        <w:ind w:left="0"/>
        <w:jc w:val="both"/>
      </w:pPr>
      <w:r>
        <w:rPr>
          <w:rFonts w:ascii="Times New Roman"/>
          <w:b w:val="false"/>
          <w:i w:val="false"/>
          <w:color w:val="000000"/>
          <w:sz w:val="28"/>
        </w:rPr>
        <w:t>
      Облыс атауы                                                      (мың АҚШ долл.)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8"/>
        <w:gridCol w:w="764"/>
        <w:gridCol w:w="1401"/>
        <w:gridCol w:w="833"/>
        <w:gridCol w:w="1116"/>
        <w:gridCol w:w="1398"/>
        <w:gridCol w:w="1446"/>
        <w:gridCol w:w="2464"/>
      </w:tblGrid>
      <w:tr>
        <w:trPr>
          <w:trHeight w:val="30" w:hRule="atLeast"/>
        </w:trPr>
        <w:tc>
          <w:tcPr>
            <w:tcW w:w="2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r>
              <w:br/>
            </w:r>
            <w:r>
              <w:rPr>
                <w:rFonts w:ascii="Times New Roman"/>
                <w:b w:val="false"/>
                <w:i w:val="false"/>
                <w:color w:val="000000"/>
                <w:sz w:val="20"/>
              </w:rPr>
              <w:t>
(01-97)</w:t>
            </w:r>
          </w:p>
        </w:tc>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2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тоқсандық есебі мен есепті жылдың тоқсанды салыстырғандағы пайыздық қатынас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есепті есепті тоқсанға салыстырғандағы тоқсандығы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тоқсан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тоқсан</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тоқсан</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Еуразиялық экономикалық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одаққа мүше болып</w:t>
            </w:r>
            <w:r>
              <w:br/>
            </w:r>
            <w:r>
              <w:rPr>
                <w:rFonts w:ascii="Times New Roman"/>
                <w:b w:val="false"/>
                <w:i w:val="false"/>
                <w:color w:val="000000"/>
                <w:sz w:val="20"/>
              </w:rPr>
              <w:t>табылмайтын мемлекеттермен</w:t>
            </w:r>
            <w:r>
              <w:br/>
            </w:r>
            <w:r>
              <w:rPr>
                <w:rFonts w:ascii="Times New Roman"/>
                <w:b w:val="false"/>
                <w:i w:val="false"/>
                <w:color w:val="000000"/>
                <w:sz w:val="20"/>
              </w:rPr>
              <w:t>арадағы тауарлармен сыртқы</w:t>
            </w:r>
            <w:r>
              <w:br/>
            </w:r>
            <w:r>
              <w:rPr>
                <w:rFonts w:ascii="Times New Roman"/>
                <w:b w:val="false"/>
                <w:i w:val="false"/>
                <w:color w:val="000000"/>
                <w:sz w:val="20"/>
              </w:rPr>
              <w:t>сауданың кедендік</w:t>
            </w:r>
            <w:r>
              <w:br/>
            </w:r>
            <w:r>
              <w:rPr>
                <w:rFonts w:ascii="Times New Roman"/>
                <w:b w:val="false"/>
                <w:i w:val="false"/>
                <w:color w:val="000000"/>
                <w:sz w:val="20"/>
              </w:rPr>
              <w:t>статистикасын жүргізу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Сыртқы сауданың кедендік статистикасы (жылдық)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p>
      <w:pPr>
        <w:spacing w:after="0"/>
        <w:ind w:left="0"/>
        <w:jc w:val="left"/>
      </w:pPr>
      <w:r>
        <w:rPr>
          <w:rFonts w:ascii="Times New Roman"/>
          <w:b/>
          <w:i w:val="false"/>
          <w:color w:val="000000"/>
        </w:rPr>
        <w:t xml:space="preserve"> Қазақстан Республикасы сыртқы саудасының жалпы қорытындысы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(миллион АҚШ доллары)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пайызбен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p>
      <w:pPr>
        <w:spacing w:after="0"/>
        <w:ind w:left="0"/>
        <w:jc w:val="left"/>
      </w:pPr>
      <w:r>
        <w:rPr>
          <w:rFonts w:ascii="Times New Roman"/>
          <w:b/>
          <w:i w:val="false"/>
          <w:color w:val="000000"/>
        </w:rPr>
        <w:t xml:space="preserve"> Қазақстан Республикасы сыртқы саудасының елдер бойынша көлемі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АҚШ долл.)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9"/>
        <w:gridCol w:w="1690"/>
        <w:gridCol w:w="1690"/>
        <w:gridCol w:w="1690"/>
        <w:gridCol w:w="1690"/>
        <w:gridCol w:w="1690"/>
        <w:gridCol w:w="1691"/>
      </w:tblGrid>
      <w:tr>
        <w:trPr>
          <w:trHeight w:val="30" w:hRule="atLeast"/>
        </w:trPr>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атауы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p>
      <w:pPr>
        <w:spacing w:after="0"/>
        <w:ind w:left="0"/>
        <w:jc w:val="left"/>
      </w:pPr>
      <w:r>
        <w:rPr>
          <w:rFonts w:ascii="Times New Roman"/>
          <w:b/>
          <w:i w:val="false"/>
          <w:color w:val="000000"/>
        </w:rPr>
        <w:t xml:space="preserve"> Қазақстан Республикасының барлық елдермен саудадағы тауар топтары бойынша экспорты мен импорты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(миллион АҚШ доллары)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7"/>
        <w:gridCol w:w="994"/>
        <w:gridCol w:w="639"/>
        <w:gridCol w:w="1585"/>
        <w:gridCol w:w="639"/>
        <w:gridCol w:w="1585"/>
        <w:gridCol w:w="639"/>
        <w:gridCol w:w="1586"/>
        <w:gridCol w:w="639"/>
        <w:gridCol w:w="1587"/>
      </w:tblGrid>
      <w:tr>
        <w:trPr>
          <w:trHeight w:val="30" w:hRule="atLeast"/>
        </w:trPr>
        <w:tc>
          <w:tcPr>
            <w:tcW w:w="2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r>
              <w:br/>
            </w:r>
            <w:r>
              <w:rPr>
                <w:rFonts w:ascii="Times New Roman"/>
                <w:b w:val="false"/>
                <w:i w:val="false"/>
                <w:color w:val="000000"/>
                <w:sz w:val="20"/>
              </w:rPr>
              <w:t>
(01-97)</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топтарының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қорытындысына үлес салмағы % қарасты</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қорытындысына үлес салмағы % қарасты</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қорытындысына үлес салмағы % қарасты</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қорытындысына үлес салмағы % қарасты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соның ішінде</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жануарлар</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азықтық ет субөнімдері</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p>
      <w:pPr>
        <w:spacing w:after="0"/>
        <w:ind w:left="0"/>
        <w:jc w:val="left"/>
      </w:pPr>
      <w:r>
        <w:rPr>
          <w:rFonts w:ascii="Times New Roman"/>
          <w:b/>
          <w:i w:val="false"/>
          <w:color w:val="000000"/>
        </w:rPr>
        <w:t xml:space="preserve"> Қазақстан Республикасының барлық елдермен саудадағы экспорты мен импортының тауарлық құрылымы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(миллион АҚШ доллары)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4"/>
        <w:gridCol w:w="2026"/>
        <w:gridCol w:w="511"/>
        <w:gridCol w:w="1268"/>
        <w:gridCol w:w="511"/>
        <w:gridCol w:w="1269"/>
        <w:gridCol w:w="511"/>
        <w:gridCol w:w="1269"/>
        <w:gridCol w:w="511"/>
        <w:gridCol w:w="1270"/>
      </w:tblGrid>
      <w:tr>
        <w:trPr>
          <w:trHeight w:val="30" w:hRule="atLeast"/>
        </w:trPr>
        <w:tc>
          <w:tcPr>
            <w:tcW w:w="3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 (01-97)</w:t>
            </w:r>
          </w:p>
        </w:tc>
        <w:tc>
          <w:tcPr>
            <w:tcW w:w="2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топтарының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қорытындысына үлес салмағы % қарасты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қорытындысына үлес салмағы % қарасты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қорытындысына үлес салмағы % қарасты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қорытындысына үлес салмағы % қарасты</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және өсімдік тектес өнімдер, дайын азық–түлік өнімдері</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өнімдер</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Отын-энергиялық тауарлары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және онымен байланысты өнеркәсіп саласының өнімдері (каучук және пластмассаны қоса)</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шикізаты, аң терісі және одан жасалған бұйымдар</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орман материалдары және целлюлоза-қағаз бұйымдары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тоқыма бұйымдары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64-67</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бас киім бұйымдары және галантерия тауарлары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 және одан жасалған бұйымдары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84-92</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жабдықтар, көлік құралдары, аспаптар және аппараттар</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 93-97</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тауарлар</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p>
      <w:pPr>
        <w:spacing w:after="0"/>
        <w:ind w:left="0"/>
        <w:jc w:val="left"/>
      </w:pPr>
      <w:r>
        <w:rPr>
          <w:rFonts w:ascii="Times New Roman"/>
          <w:b/>
          <w:i w:val="false"/>
          <w:color w:val="000000"/>
        </w:rPr>
        <w:t xml:space="preserve"> Қазақстан Республикасының ТМД елдерімен экспорты мен импортының тауарлық құрылымы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(миллион АҚШ доллары)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4"/>
        <w:gridCol w:w="2026"/>
        <w:gridCol w:w="511"/>
        <w:gridCol w:w="1268"/>
        <w:gridCol w:w="511"/>
        <w:gridCol w:w="1269"/>
        <w:gridCol w:w="511"/>
        <w:gridCol w:w="1269"/>
        <w:gridCol w:w="511"/>
        <w:gridCol w:w="1270"/>
      </w:tblGrid>
      <w:tr>
        <w:trPr>
          <w:trHeight w:val="30" w:hRule="atLeast"/>
        </w:trPr>
        <w:tc>
          <w:tcPr>
            <w:tcW w:w="3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r>
              <w:br/>
            </w:r>
            <w:r>
              <w:rPr>
                <w:rFonts w:ascii="Times New Roman"/>
                <w:b w:val="false"/>
                <w:i w:val="false"/>
                <w:color w:val="000000"/>
                <w:sz w:val="20"/>
              </w:rPr>
              <w:t>
(01-97)</w:t>
            </w:r>
          </w:p>
        </w:tc>
        <w:tc>
          <w:tcPr>
            <w:tcW w:w="2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топтарының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қорытындысына үлес салмағы % қарасты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қорытындысына үлес салмағы % қарасты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қорытындысына үлес салмағы % қарасты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қорытындысына үлес салмағы % қарасты</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және өсімдік тектес өнімдер, дайын азық–түлік өнімдері</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өнімдер</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Отын-энергиялық тауарлары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және онымен байланысты өнеркәсіп саласының өнімдері (каучук және пластмассаны қоса)</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шикізаты, аң терісі және одан жасалған бұйымдар</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орман материалдары және целлюлоза-қағаз бұйымдары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тоқыма бұйымдары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64-67</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бас киім бұйымдары және галантерия тауарлары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 және одан жасалған бұйымдары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84-92</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жабдықтар, көлік құралдары, аспаптар және аппараттар</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 93-97</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тауарлар</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bl>
    <w:p>
      <w:pPr>
        <w:spacing w:after="0"/>
        <w:ind w:left="0"/>
        <w:jc w:val="left"/>
      </w:pPr>
      <w:r>
        <w:rPr>
          <w:rFonts w:ascii="Times New Roman"/>
          <w:b/>
          <w:i w:val="false"/>
          <w:color w:val="000000"/>
        </w:rPr>
        <w:t xml:space="preserve"> Қазақстан Республикасының алыс шетелдермен экспорты мен импортының тауарлық құрылымы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(млн АҚШ долл.)</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4"/>
        <w:gridCol w:w="2026"/>
        <w:gridCol w:w="511"/>
        <w:gridCol w:w="1268"/>
        <w:gridCol w:w="511"/>
        <w:gridCol w:w="1269"/>
        <w:gridCol w:w="511"/>
        <w:gridCol w:w="1269"/>
        <w:gridCol w:w="511"/>
        <w:gridCol w:w="1270"/>
      </w:tblGrid>
      <w:tr>
        <w:trPr>
          <w:trHeight w:val="30" w:hRule="atLeast"/>
        </w:trPr>
        <w:tc>
          <w:tcPr>
            <w:tcW w:w="3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r>
              <w:br/>
            </w:r>
            <w:r>
              <w:rPr>
                <w:rFonts w:ascii="Times New Roman"/>
                <w:b w:val="false"/>
                <w:i w:val="false"/>
                <w:color w:val="000000"/>
                <w:sz w:val="20"/>
              </w:rPr>
              <w:t>
(01-97)</w:t>
            </w:r>
          </w:p>
        </w:tc>
        <w:tc>
          <w:tcPr>
            <w:tcW w:w="2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топтарының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қорытындысына үлес салмағы % қарасты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қорытындысына үлес салмағы % қарасты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қорытындысына үлес салмағы % қарасты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қорытындысына үлес салмағы % қарасты</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және өсімдік тектес өнімдер, дайын азық–түлік өнімдері</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өнімдер</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Отын-энергиялық тауарлары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және онымен байланысты өнеркәсіп саласының өнімдері (каучук және пластмассаны қоса)</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шикізаты, аң терісі және одан жасалған бұйымдар</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орман материалдары және целлюлоза-қағаз бұйымдары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тоқыма бұйымдары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64-67</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бас киім бұйымдары және галантерия тауарлары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 және одан жасалған бұйымдары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84-92</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жабдықтар, көлік құралдары, аспаптар және аппараттар</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 93-97</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тауарлар</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w:t>
            </w:r>
            <w:r>
              <w:br/>
            </w:r>
            <w:r>
              <w:rPr>
                <w:rFonts w:ascii="Times New Roman"/>
                <w:b w:val="false"/>
                <w:i w:val="false"/>
                <w:color w:val="000000"/>
                <w:sz w:val="20"/>
              </w:rPr>
              <w:t>болып табылмайтын мемлекеттермен</w:t>
            </w:r>
            <w:r>
              <w:br/>
            </w:r>
            <w:r>
              <w:rPr>
                <w:rFonts w:ascii="Times New Roman"/>
                <w:b w:val="false"/>
                <w:i w:val="false"/>
                <w:color w:val="000000"/>
                <w:sz w:val="20"/>
              </w:rPr>
              <w:t>арадағы тауарлармен</w:t>
            </w:r>
            <w:r>
              <w:br/>
            </w:r>
            <w:r>
              <w:rPr>
                <w:rFonts w:ascii="Times New Roman"/>
                <w:b w:val="false"/>
                <w:i w:val="false"/>
                <w:color w:val="000000"/>
                <w:sz w:val="20"/>
              </w:rPr>
              <w:t>сыртқы сауданың</w:t>
            </w:r>
            <w:r>
              <w:br/>
            </w:r>
            <w:r>
              <w:rPr>
                <w:rFonts w:ascii="Times New Roman"/>
                <w:b w:val="false"/>
                <w:i w:val="false"/>
                <w:color w:val="000000"/>
                <w:sz w:val="20"/>
              </w:rPr>
              <w:t>кедендік статистикасын жүргізу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Облыстар бойынша сыртқы сауданың кедендік статистикасы (жылдық)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p>
      <w:pPr>
        <w:spacing w:after="0"/>
        <w:ind w:left="0"/>
        <w:jc w:val="left"/>
      </w:pPr>
      <w:r>
        <w:rPr>
          <w:rFonts w:ascii="Times New Roman"/>
          <w:b/>
          <w:i w:val="false"/>
          <w:color w:val="000000"/>
        </w:rPr>
        <w:t xml:space="preserve"> Қазақстан Республикасы сыртқы саудасының жалпы қорытындысы</w:t>
      </w:r>
    </w:p>
    <w:p>
      <w:pPr>
        <w:spacing w:after="0"/>
        <w:ind w:left="0"/>
        <w:jc w:val="both"/>
      </w:pPr>
      <w:r>
        <w:rPr>
          <w:rFonts w:ascii="Times New Roman"/>
          <w:b w:val="false"/>
          <w:i w:val="false"/>
          <w:color w:val="000000"/>
          <w:sz w:val="28"/>
        </w:rPr>
        <w:t>
      Облыс атауы                                                (миллион АҚШ доллары)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2"/>
        <w:gridCol w:w="1982"/>
        <w:gridCol w:w="1983"/>
        <w:gridCol w:w="1983"/>
        <w:gridCol w:w="2180"/>
        <w:gridCol w:w="2190"/>
      </w:tblGrid>
      <w:tr>
        <w:trPr>
          <w:trHeight w:val="30" w:hRule="atLeast"/>
        </w:trPr>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1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1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 қарасты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p>
      <w:pPr>
        <w:spacing w:after="0"/>
        <w:ind w:left="0"/>
        <w:jc w:val="left"/>
      </w:pPr>
      <w:r>
        <w:rPr>
          <w:rFonts w:ascii="Times New Roman"/>
          <w:b/>
          <w:i w:val="false"/>
          <w:color w:val="000000"/>
        </w:rPr>
        <w:t xml:space="preserve"> Қазақстан Республикасы сыртқы саудасының елдер бойынша көлемі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АҚШ доллары)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9"/>
        <w:gridCol w:w="1690"/>
        <w:gridCol w:w="1690"/>
        <w:gridCol w:w="1690"/>
        <w:gridCol w:w="1690"/>
        <w:gridCol w:w="1690"/>
        <w:gridCol w:w="1691"/>
      </w:tblGrid>
      <w:tr>
        <w:trPr>
          <w:trHeight w:val="30" w:hRule="atLeast"/>
        </w:trPr>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Сальдосы</w:t>
            </w:r>
          </w:p>
        </w:tc>
      </w:tr>
      <w:tr>
        <w:trPr>
          <w:trHeight w:val="30" w:hRule="atLeast"/>
        </w:trPr>
        <w:tc>
          <w:tcPr>
            <w:tcW w:w="0" w:type="auto"/>
            <w:vMerge/>
            <w:tcBorders>
              <w:top w:val="nil"/>
              <w:left w:val="single" w:color="cfcfcf" w:sz="5"/>
              <w:bottom w:val="single" w:color="cfcfcf" w:sz="5"/>
              <w:right w:val="single" w:color="cfcfcf" w:sz="5"/>
            </w:tcBorders>
          </w:tcP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атауы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p>
      <w:pPr>
        <w:spacing w:after="0"/>
        <w:ind w:left="0"/>
        <w:jc w:val="left"/>
      </w:pPr>
      <w:r>
        <w:rPr>
          <w:rFonts w:ascii="Times New Roman"/>
          <w:b/>
          <w:i w:val="false"/>
          <w:color w:val="000000"/>
        </w:rPr>
        <w:t xml:space="preserve"> Қазақстан Республикасының тауар топтары бойынша экспорты мен импорты</w:t>
      </w:r>
    </w:p>
    <w:p>
      <w:pPr>
        <w:spacing w:after="0"/>
        <w:ind w:left="0"/>
        <w:jc w:val="both"/>
      </w:pPr>
      <w:r>
        <w:rPr>
          <w:rFonts w:ascii="Times New Roman"/>
          <w:b w:val="false"/>
          <w:i w:val="false"/>
          <w:color w:val="000000"/>
          <w:sz w:val="28"/>
        </w:rPr>
        <w:t>
      Облыс атауы                                                (миллион АҚШ доллары)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9"/>
        <w:gridCol w:w="658"/>
        <w:gridCol w:w="658"/>
        <w:gridCol w:w="1632"/>
        <w:gridCol w:w="658"/>
        <w:gridCol w:w="1632"/>
        <w:gridCol w:w="658"/>
        <w:gridCol w:w="1633"/>
        <w:gridCol w:w="658"/>
        <w:gridCol w:w="1634"/>
      </w:tblGrid>
      <w:tr>
        <w:trPr>
          <w:trHeight w:val="30" w:hRule="atLeast"/>
        </w:trPr>
        <w:tc>
          <w:tcPr>
            <w:tcW w:w="2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r>
              <w:br/>
            </w:r>
            <w:r>
              <w:rPr>
                <w:rFonts w:ascii="Times New Roman"/>
                <w:b w:val="false"/>
                <w:i w:val="false"/>
                <w:color w:val="000000"/>
                <w:sz w:val="20"/>
              </w:rPr>
              <w:t>
(01-97)</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топтарының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қорытындысына үлес салмағы % қарасты</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қорытындысына үлес салмағы % қарасты</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қорытындысына үлес салмағы % қарасты</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қорытындысына үлес салмағы % қарасты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соның ішінде:</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жануарлар</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p>
      <w:pPr>
        <w:spacing w:after="0"/>
        <w:ind w:left="0"/>
        <w:jc w:val="left"/>
      </w:pPr>
      <w:r>
        <w:rPr>
          <w:rFonts w:ascii="Times New Roman"/>
          <w:b/>
          <w:i w:val="false"/>
          <w:color w:val="000000"/>
        </w:rPr>
        <w:t xml:space="preserve"> Қазақстан Республикасының барлық елдермен саудадағы экспорты мен импортының тауарлық құрылымы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4"/>
        <w:gridCol w:w="2026"/>
        <w:gridCol w:w="511"/>
        <w:gridCol w:w="1268"/>
        <w:gridCol w:w="511"/>
        <w:gridCol w:w="1269"/>
        <w:gridCol w:w="511"/>
        <w:gridCol w:w="1269"/>
        <w:gridCol w:w="511"/>
        <w:gridCol w:w="1270"/>
      </w:tblGrid>
      <w:tr>
        <w:trPr>
          <w:trHeight w:val="30" w:hRule="atLeast"/>
        </w:trPr>
        <w:tc>
          <w:tcPr>
            <w:tcW w:w="3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атауы (млн АҚШ долл.) СЭҚ ТН коды</w:t>
            </w:r>
            <w:r>
              <w:br/>
            </w:r>
            <w:r>
              <w:rPr>
                <w:rFonts w:ascii="Times New Roman"/>
                <w:b w:val="false"/>
                <w:i w:val="false"/>
                <w:color w:val="000000"/>
                <w:sz w:val="20"/>
              </w:rPr>
              <w:t>
(01-97)</w:t>
            </w:r>
          </w:p>
        </w:tc>
        <w:tc>
          <w:tcPr>
            <w:tcW w:w="2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топтарының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қорытындысына үлес салмағы % қарасты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қорытындысына үлес салмағы % қарасты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қорытындысына үлес салмағы % қарасты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қорытындысына үлес салмағы % қарасты</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және өсімдік тектес өнімдер, дайын азық–түлік өнімдері</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өнімдер, соның ішінде:</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Отын-энергиялық тауарлары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және онымен байланысты өнеркәсіп саласының өнімдері (каучук және пластмассаны қоса)</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шикізаты, аң терісі және одан жасалған бұйымдар</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орман материалдары және целлюлоза-қағаз бұйымдары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тоқыма бұйымдары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64-67</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бас киім бұйымдары және галантерия тауарлары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 және одан жасалған бұйымдары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84-92</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жабдықтар, көлік құралдары, аспаптар және аппараттар</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 93-97</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тауарлар</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Еуразиялық экономикалық</w:t>
            </w:r>
            <w:r>
              <w:br/>
            </w:r>
            <w:r>
              <w:rPr>
                <w:rFonts w:ascii="Times New Roman"/>
                <w:b w:val="false"/>
                <w:i w:val="false"/>
                <w:color w:val="000000"/>
                <w:sz w:val="20"/>
              </w:rPr>
              <w:t>одаққа мүше болып</w:t>
            </w:r>
            <w:r>
              <w:br/>
            </w:r>
            <w:r>
              <w:rPr>
                <w:rFonts w:ascii="Times New Roman"/>
                <w:b w:val="false"/>
                <w:i w:val="false"/>
                <w:color w:val="000000"/>
                <w:sz w:val="20"/>
              </w:rPr>
              <w:t>табылмайтын мемлекеттермен</w:t>
            </w:r>
            <w:r>
              <w:br/>
            </w:r>
            <w:r>
              <w:rPr>
                <w:rFonts w:ascii="Times New Roman"/>
                <w:b w:val="false"/>
                <w:i w:val="false"/>
                <w:color w:val="000000"/>
                <w:sz w:val="20"/>
              </w:rPr>
              <w:t>арадағы тауарлармен</w:t>
            </w:r>
            <w:r>
              <w:br/>
            </w:r>
            <w:r>
              <w:rPr>
                <w:rFonts w:ascii="Times New Roman"/>
                <w:b w:val="false"/>
                <w:i w:val="false"/>
                <w:color w:val="000000"/>
                <w:sz w:val="20"/>
              </w:rPr>
              <w:t>сыртқы сауданың</w:t>
            </w:r>
            <w:r>
              <w:br/>
            </w:r>
            <w:r>
              <w:rPr>
                <w:rFonts w:ascii="Times New Roman"/>
                <w:b w:val="false"/>
                <w:i w:val="false"/>
                <w:color w:val="000000"/>
                <w:sz w:val="20"/>
              </w:rPr>
              <w:t>кедендік статистикасын жүргізу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Электрондық кестелер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p>
      <w:pPr>
        <w:spacing w:after="0"/>
        <w:ind w:left="0"/>
        <w:jc w:val="left"/>
      </w:pPr>
      <w:r>
        <w:rPr>
          <w:rFonts w:ascii="Times New Roman"/>
          <w:b/>
          <w:i w:val="false"/>
          <w:color w:val="000000"/>
        </w:rPr>
        <w:t xml:space="preserve"> Қазақстан Республикасының СЭҚ ТН-ның "ел-тауар" бөлігіндегі 4 белгі бойынша экспорты мен импорты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977"/>
        <w:gridCol w:w="705"/>
        <w:gridCol w:w="1248"/>
        <w:gridCol w:w="1698"/>
        <w:gridCol w:w="1249"/>
        <w:gridCol w:w="1249"/>
        <w:gridCol w:w="1699"/>
        <w:gridCol w:w="1520"/>
        <w:gridCol w:w="1250"/>
      </w:tblGrid>
      <w:tr>
        <w:trPr>
          <w:trHeight w:val="30"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атауы</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аты</w:t>
            </w: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бірліктің 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r>
              <w:br/>
            </w:r>
            <w:r>
              <w:rPr>
                <w:rFonts w:ascii="Times New Roman"/>
                <w:b w:val="false"/>
                <w:i w:val="false"/>
                <w:color w:val="000000"/>
                <w:sz w:val="20"/>
              </w:rPr>
              <w:t>
мың АҚШ долл.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r>
              <w:br/>
            </w:r>
            <w:r>
              <w:rPr>
                <w:rFonts w:ascii="Times New Roman"/>
                <w:b w:val="false"/>
                <w:i w:val="false"/>
                <w:color w:val="000000"/>
                <w:sz w:val="20"/>
              </w:rPr>
              <w:t>
мың АҚШ долл.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(нетто салмағы)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w:t>
            </w:r>
            <w:r>
              <w:br/>
            </w:r>
            <w:r>
              <w:rPr>
                <w:rFonts w:ascii="Times New Roman"/>
                <w:b w:val="false"/>
                <w:i w:val="false"/>
                <w:color w:val="000000"/>
                <w:sz w:val="20"/>
              </w:rPr>
              <w:t>
ө.б. аты</w:t>
            </w:r>
          </w:p>
        </w:tc>
        <w:tc>
          <w:tcPr>
            <w:tcW w:w="0" w:type="auto"/>
            <w:vMerge/>
            <w:tcBorders>
              <w:top w:val="nil"/>
              <w:left w:val="single" w:color="cfcfcf" w:sz="5"/>
              <w:bottom w:val="single" w:color="cfcfcf" w:sz="5"/>
              <w:right w:val="single" w:color="cfcfcf" w:sz="5"/>
            </w:tcBorders>
          </w:tcP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(нетто салмағы)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ө.б. аты</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p>
      <w:pPr>
        <w:spacing w:after="0"/>
        <w:ind w:left="0"/>
        <w:jc w:val="left"/>
      </w:pPr>
      <w:r>
        <w:rPr>
          <w:rFonts w:ascii="Times New Roman"/>
          <w:b/>
          <w:i w:val="false"/>
          <w:color w:val="000000"/>
        </w:rPr>
        <w:t xml:space="preserve"> Қазақстан Республикасының СЭҚ ТН-ның "ел-тауар" бөлігіндегі 6 белгі бойынша экспорты мен импорты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977"/>
        <w:gridCol w:w="705"/>
        <w:gridCol w:w="1248"/>
        <w:gridCol w:w="1698"/>
        <w:gridCol w:w="1249"/>
        <w:gridCol w:w="1249"/>
        <w:gridCol w:w="1699"/>
        <w:gridCol w:w="1520"/>
        <w:gridCol w:w="1250"/>
      </w:tblGrid>
      <w:tr>
        <w:trPr>
          <w:trHeight w:val="30"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атауы</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аты</w:t>
            </w: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бірліктің 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r>
              <w:br/>
            </w:r>
            <w:r>
              <w:rPr>
                <w:rFonts w:ascii="Times New Roman"/>
                <w:b w:val="false"/>
                <w:i w:val="false"/>
                <w:color w:val="000000"/>
                <w:sz w:val="20"/>
              </w:rPr>
              <w:t>
мың АҚШ долл.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r>
              <w:br/>
            </w:r>
            <w:r>
              <w:rPr>
                <w:rFonts w:ascii="Times New Roman"/>
                <w:b w:val="false"/>
                <w:i w:val="false"/>
                <w:color w:val="000000"/>
                <w:sz w:val="20"/>
              </w:rPr>
              <w:t>
мың АҚШ долл.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(нетто салмағы)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w:t>
            </w:r>
            <w:r>
              <w:br/>
            </w:r>
            <w:r>
              <w:rPr>
                <w:rFonts w:ascii="Times New Roman"/>
                <w:b w:val="false"/>
                <w:i w:val="false"/>
                <w:color w:val="000000"/>
                <w:sz w:val="20"/>
              </w:rPr>
              <w:t>
ө.б. аты</w:t>
            </w:r>
          </w:p>
        </w:tc>
        <w:tc>
          <w:tcPr>
            <w:tcW w:w="0" w:type="auto"/>
            <w:vMerge/>
            <w:tcBorders>
              <w:top w:val="nil"/>
              <w:left w:val="single" w:color="cfcfcf" w:sz="5"/>
              <w:bottom w:val="single" w:color="cfcfcf" w:sz="5"/>
              <w:right w:val="single" w:color="cfcfcf" w:sz="5"/>
            </w:tcBorders>
          </w:tcP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(нетто салмағы)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ө.б. аты</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p>
      <w:pPr>
        <w:spacing w:after="0"/>
        <w:ind w:left="0"/>
        <w:jc w:val="left"/>
      </w:pPr>
      <w:r>
        <w:rPr>
          <w:rFonts w:ascii="Times New Roman"/>
          <w:b/>
          <w:i w:val="false"/>
          <w:color w:val="000000"/>
        </w:rPr>
        <w:t xml:space="preserve"> Қазақстан Республикасының СЭҚ ТН-ның "ел-тауар" бөлігіндегі 10 белгі бойынша экспорты мен импорты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9"/>
        <w:gridCol w:w="1716"/>
        <w:gridCol w:w="1239"/>
        <w:gridCol w:w="2193"/>
        <w:gridCol w:w="762"/>
        <w:gridCol w:w="2194"/>
        <w:gridCol w:w="762"/>
        <w:gridCol w:w="2195"/>
      </w:tblGrid>
      <w:tr>
        <w:trPr>
          <w:trHeight w:val="30" w:hRule="atLeast"/>
        </w:trPr>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атауы</w:t>
            </w:r>
          </w:p>
        </w:tc>
        <w:tc>
          <w:tcPr>
            <w:tcW w:w="1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аты</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бірліктің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r>
              <w:br/>
            </w:r>
            <w:r>
              <w:rPr>
                <w:rFonts w:ascii="Times New Roman"/>
                <w:b w:val="false"/>
                <w:i w:val="false"/>
                <w:color w:val="000000"/>
                <w:sz w:val="20"/>
              </w:rPr>
              <w:t>
мың АҚШ долл.</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r>
              <w:br/>
            </w:r>
            <w:r>
              <w:rPr>
                <w:rFonts w:ascii="Times New Roman"/>
                <w:b w:val="false"/>
                <w:i w:val="false"/>
                <w:color w:val="000000"/>
                <w:sz w:val="20"/>
              </w:rPr>
              <w:t>
мың АҚШ долл.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p>
      <w:pPr>
        <w:spacing w:after="0"/>
        <w:ind w:left="0"/>
        <w:jc w:val="left"/>
      </w:pPr>
      <w:r>
        <w:rPr>
          <w:rFonts w:ascii="Times New Roman"/>
          <w:b/>
          <w:i w:val="false"/>
          <w:color w:val="000000"/>
        </w:rPr>
        <w:t xml:space="preserve"> Қазақстан Республикасының СЭҚ ТН-ның "тауар-ел" бөлігіндегі 4 белгі бойынша экспорты мен импорты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977"/>
        <w:gridCol w:w="705"/>
        <w:gridCol w:w="1248"/>
        <w:gridCol w:w="1698"/>
        <w:gridCol w:w="1249"/>
        <w:gridCol w:w="1249"/>
        <w:gridCol w:w="1699"/>
        <w:gridCol w:w="1520"/>
        <w:gridCol w:w="1250"/>
      </w:tblGrid>
      <w:tr>
        <w:trPr>
          <w:trHeight w:val="30"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атауы</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аты</w:t>
            </w: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бірліктің 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r>
              <w:br/>
            </w:r>
            <w:r>
              <w:rPr>
                <w:rFonts w:ascii="Times New Roman"/>
                <w:b w:val="false"/>
                <w:i w:val="false"/>
                <w:color w:val="000000"/>
                <w:sz w:val="20"/>
              </w:rPr>
              <w:t>
мың АҚШ долл.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r>
              <w:br/>
            </w:r>
            <w:r>
              <w:rPr>
                <w:rFonts w:ascii="Times New Roman"/>
                <w:b w:val="false"/>
                <w:i w:val="false"/>
                <w:color w:val="000000"/>
                <w:sz w:val="20"/>
              </w:rPr>
              <w:t>
мың АҚШ долл.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(нетто салмағы)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w:t>
            </w:r>
            <w:r>
              <w:br/>
            </w:r>
            <w:r>
              <w:rPr>
                <w:rFonts w:ascii="Times New Roman"/>
                <w:b w:val="false"/>
                <w:i w:val="false"/>
                <w:color w:val="000000"/>
                <w:sz w:val="20"/>
              </w:rPr>
              <w:t>
ө.б. аты</w:t>
            </w:r>
          </w:p>
        </w:tc>
        <w:tc>
          <w:tcPr>
            <w:tcW w:w="0" w:type="auto"/>
            <w:vMerge/>
            <w:tcBorders>
              <w:top w:val="nil"/>
              <w:left w:val="single" w:color="cfcfcf" w:sz="5"/>
              <w:bottom w:val="single" w:color="cfcfcf" w:sz="5"/>
              <w:right w:val="single" w:color="cfcfcf" w:sz="5"/>
            </w:tcBorders>
          </w:tcP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(нетто салмағы)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ө.б. аты</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p>
      <w:pPr>
        <w:spacing w:after="0"/>
        <w:ind w:left="0"/>
        <w:jc w:val="left"/>
      </w:pPr>
      <w:r>
        <w:rPr>
          <w:rFonts w:ascii="Times New Roman"/>
          <w:b/>
          <w:i w:val="false"/>
          <w:color w:val="000000"/>
        </w:rPr>
        <w:t xml:space="preserve"> Қазақстан Республикасының СЭҚ ТН-ның "тауар-ел" бөлігіндегі 6 белгі бойынша экспорты мен импорты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977"/>
        <w:gridCol w:w="705"/>
        <w:gridCol w:w="1248"/>
        <w:gridCol w:w="1698"/>
        <w:gridCol w:w="1249"/>
        <w:gridCol w:w="1249"/>
        <w:gridCol w:w="1699"/>
        <w:gridCol w:w="1520"/>
        <w:gridCol w:w="1250"/>
      </w:tblGrid>
      <w:tr>
        <w:trPr>
          <w:trHeight w:val="30"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атауы</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аты</w:t>
            </w: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бірліктің 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r>
              <w:br/>
            </w:r>
            <w:r>
              <w:rPr>
                <w:rFonts w:ascii="Times New Roman"/>
                <w:b w:val="false"/>
                <w:i w:val="false"/>
                <w:color w:val="000000"/>
                <w:sz w:val="20"/>
              </w:rPr>
              <w:t>
мың АҚШ долл.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r>
              <w:br/>
            </w:r>
            <w:r>
              <w:rPr>
                <w:rFonts w:ascii="Times New Roman"/>
                <w:b w:val="false"/>
                <w:i w:val="false"/>
                <w:color w:val="000000"/>
                <w:sz w:val="20"/>
              </w:rPr>
              <w:t>
мың АҚШ долл.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(нетто салмағы)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w:t>
            </w:r>
            <w:r>
              <w:br/>
            </w:r>
            <w:r>
              <w:rPr>
                <w:rFonts w:ascii="Times New Roman"/>
                <w:b w:val="false"/>
                <w:i w:val="false"/>
                <w:color w:val="000000"/>
                <w:sz w:val="20"/>
              </w:rPr>
              <w:t>
ө.б. аты</w:t>
            </w:r>
          </w:p>
        </w:tc>
        <w:tc>
          <w:tcPr>
            <w:tcW w:w="0" w:type="auto"/>
            <w:vMerge/>
            <w:tcBorders>
              <w:top w:val="nil"/>
              <w:left w:val="single" w:color="cfcfcf" w:sz="5"/>
              <w:bottom w:val="single" w:color="cfcfcf" w:sz="5"/>
              <w:right w:val="single" w:color="cfcfcf" w:sz="5"/>
            </w:tcBorders>
          </w:tcP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(нетто салмағы)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ө.б. аты</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bl>
    <w:p>
      <w:pPr>
        <w:spacing w:after="0"/>
        <w:ind w:left="0"/>
        <w:jc w:val="left"/>
      </w:pPr>
      <w:r>
        <w:rPr>
          <w:rFonts w:ascii="Times New Roman"/>
          <w:b/>
          <w:i w:val="false"/>
          <w:color w:val="000000"/>
        </w:rPr>
        <w:t xml:space="preserve"> Қазақстан Республикасының СЭҚ ТН-ның "тауар-ел" бөлігіндегі 10 белгі бойынша экспорты мен импорты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977"/>
        <w:gridCol w:w="705"/>
        <w:gridCol w:w="1248"/>
        <w:gridCol w:w="1698"/>
        <w:gridCol w:w="1249"/>
        <w:gridCol w:w="1249"/>
        <w:gridCol w:w="1699"/>
        <w:gridCol w:w="1520"/>
        <w:gridCol w:w="1250"/>
      </w:tblGrid>
      <w:tr>
        <w:trPr>
          <w:trHeight w:val="30"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атауы</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аты</w:t>
            </w:r>
          </w:p>
        </w:tc>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бірліктің 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r>
              <w:br/>
            </w:r>
            <w:r>
              <w:rPr>
                <w:rFonts w:ascii="Times New Roman"/>
                <w:b w:val="false"/>
                <w:i w:val="false"/>
                <w:color w:val="000000"/>
                <w:sz w:val="20"/>
              </w:rPr>
              <w:t>
мың АҚШ долл.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r>
              <w:br/>
            </w:r>
            <w:r>
              <w:rPr>
                <w:rFonts w:ascii="Times New Roman"/>
                <w:b w:val="false"/>
                <w:i w:val="false"/>
                <w:color w:val="000000"/>
                <w:sz w:val="20"/>
              </w:rPr>
              <w:t>
мың АҚШ долл.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(нетто салмағы)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w:t>
            </w:r>
            <w:r>
              <w:br/>
            </w:r>
            <w:r>
              <w:rPr>
                <w:rFonts w:ascii="Times New Roman"/>
                <w:b w:val="false"/>
                <w:i w:val="false"/>
                <w:color w:val="000000"/>
                <w:sz w:val="20"/>
              </w:rPr>
              <w:t>
ө.б. аты</w:t>
            </w:r>
          </w:p>
        </w:tc>
        <w:tc>
          <w:tcPr>
            <w:tcW w:w="0" w:type="auto"/>
            <w:vMerge/>
            <w:tcBorders>
              <w:top w:val="nil"/>
              <w:left w:val="single" w:color="cfcfcf" w:sz="5"/>
              <w:bottom w:val="single" w:color="cfcfcf" w:sz="5"/>
              <w:right w:val="single" w:color="cfcfcf" w:sz="5"/>
            </w:tcBorders>
          </w:tcP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(нетто салмағы)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ө.б. аты</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