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afb0" w14:textId="9dea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22 ақпандағы № 68 бұйрығы. Қазақстан Республикасының Әділет министрлігінде 2018 жылғы 2 наурызда № 16472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"Бюджеттік бағдарламалар әкімшілері шығыстарының лимиттерін, жаңа бастамаларға арналған лимиттерді айқындау қағидаларын бекіту туралы" Қазақстан Республикасы Ұлттық экономика министрінің 2014 жылғы 27 қазандағы № 59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9897 болып тіркелген, 2014 жылғы 9 желтоқсанда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2) "Бюджеттік бағдарламалар әкімшілері шығыстарының лимиттерін, жаңа бастамаларға арналған лимиттерді айқындау қағидаларын бекіту туралы" Қазақстан Республикасы Ұлттық экономика министрінің 2014 жылғы 27 қазандағы № 59 бұйрығына өзгерістер енгізу туралы" Қазақстан Республикасы Ұлттық экономика министрінің 2017 жылғы 23 тамыздағы № 310 бұйрығының (Нормативтік құқықтық актілерді мемлекеттік тіркеу тізілімінде № 15703 болып тіркелген, 2017 жылғы 26 қыркүйекте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министрлігінің Бюджет саясаты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мемлекеттiк тiркеудi;</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қағаз және электрондық түрдегі оның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 мемлекеттік тіркелген күннен кейін күнтізбелік он күн ішінде оның көшірмесін ресми жариялауға мерзімді баспасөз басылымдарына жіберуді;</w:t>
      </w:r>
    </w:p>
    <w:bookmarkEnd w:id="7"/>
    <w:bookmarkStart w:name="z9" w:id="8"/>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Ұлттық экономика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__________Б. Сұлтанов</w:t>
      </w:r>
    </w:p>
    <w:p>
      <w:pPr>
        <w:spacing w:after="0"/>
        <w:ind w:left="0"/>
        <w:jc w:val="both"/>
      </w:pPr>
      <w:r>
        <w:rPr>
          <w:rFonts w:ascii="Times New Roman"/>
          <w:b w:val="false"/>
          <w:i w:val="false"/>
          <w:color w:val="000000"/>
          <w:sz w:val="28"/>
        </w:rPr>
        <w:t>
      2018 жылғы 22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