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8526" w14:textId="bad8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15 ақпандағы № 193 бұйрығы. Қазақстан Республикасының Әділет министрлігінде 2018 жылғы 3 наурызда № 16481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26.05.2022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ақпандағы</w:t>
            </w:r>
            <w:r>
              <w:br/>
            </w:r>
            <w:r>
              <w:rPr>
                <w:rFonts w:ascii="Times New Roman"/>
                <w:b w:val="false"/>
                <w:i w:val="false"/>
                <w:color w:val="000000"/>
                <w:sz w:val="20"/>
              </w:rPr>
              <w:t>№ 193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26.05.2022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9"/>
    <w:p>
      <w:pPr>
        <w:spacing w:after="0"/>
        <w:ind w:left="0"/>
        <w:jc w:val="left"/>
      </w:pPr>
      <w:r>
        <w:rPr>
          <w:rFonts w:ascii="Times New Roman"/>
          <w:b/>
          <w:i w:val="false"/>
          <w:color w:val="000000"/>
        </w:rPr>
        <w:t xml:space="preserve"> 1-тарау. Жалпы ережелер</w:t>
      </w:r>
    </w:p>
    <w:bookmarkEnd w:id="9"/>
    <w:bookmarkStart w:name="z34" w:id="10"/>
    <w:p>
      <w:pPr>
        <w:spacing w:after="0"/>
        <w:ind w:left="0"/>
        <w:jc w:val="both"/>
      </w:pPr>
      <w:r>
        <w:rPr>
          <w:rFonts w:ascii="Times New Roman"/>
          <w:b w:val="false"/>
          <w:i w:val="false"/>
          <w:color w:val="000000"/>
          <w:sz w:val="28"/>
        </w:rPr>
        <w:t xml:space="preserve">
      1. Осы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(бұдан әрі – ЕАЭО)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қағидалары (бұдан әрі – Қағидалар) "Қазақстан Республикасындағы кедендік реттеу туралы" Қазақстан Республикасы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14) тармақшасына сәйкес әзірленді және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қағидаларын айқындайды.</w:t>
      </w:r>
    </w:p>
    <w:bookmarkEnd w:id="10"/>
    <w:bookmarkStart w:name="z20" w:id="11"/>
    <w:p>
      <w:pPr>
        <w:spacing w:after="0"/>
        <w:ind w:left="0"/>
        <w:jc w:val="left"/>
      </w:pPr>
      <w:r>
        <w:rPr>
          <w:rFonts w:ascii="Times New Roman"/>
          <w:b/>
          <w:i w:val="false"/>
          <w:color w:val="000000"/>
        </w:rPr>
        <w:t xml:space="preserve"> 2-тарау. Ұстауды жүзеге асыру тәртібі</w:t>
      </w:r>
    </w:p>
    <w:bookmarkEnd w:id="11"/>
    <w:bookmarkStart w:name="z21" w:id="12"/>
    <w:p>
      <w:pPr>
        <w:spacing w:after="0"/>
        <w:ind w:left="0"/>
        <w:jc w:val="both"/>
      </w:pPr>
      <w:r>
        <w:rPr>
          <w:rFonts w:ascii="Times New Roman"/>
          <w:b w:val="false"/>
          <w:i w:val="false"/>
          <w:color w:val="000000"/>
          <w:sz w:val="28"/>
        </w:rPr>
        <w:t>
      2. Мемлекеттік кірістер органдары құқық қорғау органдарымен және қаржы мониторингі бойынша уәкілетті органмен өзара іс-қимылда құқық қорғау органдары және (немесе) қаржы мониторингі бойынша уәкілетті орган беретін ақпараттың негізінде ЕАЭО кедендік шекарасы арқылы қолма-қол ақша қаражаты мен (немесе) ақша құралдарын өткізуді ұстау арқылы ЕАЭО кедендік шекарасы арқылы қолма-қол ақша қаражаты мен (немесе) ақша құралдарын өткізу кезінде қылмыстық жолмен алынған кірістерді заңдастыруға (жылыстатуға) және терроризмді қаржыландыруға қарсы іс-қимыл бойынша шараларды қабылдайды.</w:t>
      </w:r>
    </w:p>
    <w:bookmarkEnd w:id="12"/>
    <w:bookmarkStart w:name="z22" w:id="13"/>
    <w:p>
      <w:pPr>
        <w:spacing w:after="0"/>
        <w:ind w:left="0"/>
        <w:jc w:val="both"/>
      </w:pPr>
      <w:r>
        <w:rPr>
          <w:rFonts w:ascii="Times New Roman"/>
          <w:b w:val="false"/>
          <w:i w:val="false"/>
          <w:color w:val="000000"/>
          <w:sz w:val="28"/>
        </w:rPr>
        <w:t>
      3. Мемлекеттік кірістер органдары ЕАЭО және Қазақстан Республикасының кеден заңнамаларына сәйкес жолаушылар кедендік декларациясында мәлімделген мәліметтерді пайдалана отырып, қолма-қол ақша қаражаты мен (немесе) ақша құралдарын ұстауды жүзеге асырады.</w:t>
      </w:r>
    </w:p>
    <w:bookmarkEnd w:id="13"/>
    <w:bookmarkStart w:name="z23" w:id="14"/>
    <w:p>
      <w:pPr>
        <w:spacing w:after="0"/>
        <w:ind w:left="0"/>
        <w:jc w:val="both"/>
      </w:pPr>
      <w:r>
        <w:rPr>
          <w:rFonts w:ascii="Times New Roman"/>
          <w:b w:val="false"/>
          <w:i w:val="false"/>
          <w:color w:val="000000"/>
          <w:sz w:val="28"/>
        </w:rPr>
        <w:t xml:space="preserve">
      4. Қолма-қол ақша қаражатын тоқтата тұру кезінде Қазақстан Республикасының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туралы шартты ратификациялау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Кеден одағының кедендік шекарасы арқылы қолма-қол ақша қаражатын және (немесе) ақша құралдарын өткізу кезінде мемлекеттік кірңстер органдары қылмыстық жолмен алынған кiрiстердi заңдастыруға (жылыстатуға) және терроризмдi қаржыландыруға қарсы iс-қимыл туралы шартты басшылыққа алу қажет.</w:t>
      </w:r>
    </w:p>
    <w:bookmarkEnd w:id="14"/>
    <w:bookmarkStart w:name="z24" w:id="15"/>
    <w:p>
      <w:pPr>
        <w:spacing w:after="0"/>
        <w:ind w:left="0"/>
        <w:jc w:val="left"/>
      </w:pPr>
      <w:r>
        <w:rPr>
          <w:rFonts w:ascii="Times New Roman"/>
          <w:b/>
          <w:i w:val="false"/>
          <w:color w:val="000000"/>
        </w:rPr>
        <w:t xml:space="preserve"> 1-параграф. Алынған қолма-қол ақша қаражаты мен (немесе) ақша құралдарын сақтау және ұстау мерзімдері</w:t>
      </w:r>
    </w:p>
    <w:bookmarkEnd w:id="15"/>
    <w:bookmarkStart w:name="z25" w:id="16"/>
    <w:p>
      <w:pPr>
        <w:spacing w:after="0"/>
        <w:ind w:left="0"/>
        <w:jc w:val="both"/>
      </w:pPr>
      <w:r>
        <w:rPr>
          <w:rFonts w:ascii="Times New Roman"/>
          <w:b w:val="false"/>
          <w:i w:val="false"/>
          <w:color w:val="000000"/>
          <w:sz w:val="28"/>
        </w:rPr>
        <w:t>
      5. Алынған қолма-қол ақша қаражаты мен (немесе) ақша құралдарын сақтау үшін аумақтық мемлекеттік кірістер органдары сөрелерімен, мөрлеп бекітілетін метал есіктерімен, табиғи және жасанды желдеткішпен, торланған терезелерімен, күзет және өрт дабылы жүйелерімен арнайы үй-жайлармен жабдықталады. Осындай үй-жай болмаған жағдайда мөрлеп бекітілетін құрылғысымен сейф (метал шкаф) не алынған қолма-қол ақша қаражаты мен (немесе) ақша құралдарын сенімді сақталуды қамтамасыз ететін және оларға бөгде адамдардың кіруін болдырмайтын өзге үй-жай бөлінеді.</w:t>
      </w:r>
    </w:p>
    <w:bookmarkEnd w:id="16"/>
    <w:bookmarkStart w:name="z26" w:id="17"/>
    <w:p>
      <w:pPr>
        <w:spacing w:after="0"/>
        <w:ind w:left="0"/>
        <w:jc w:val="both"/>
      </w:pPr>
      <w:r>
        <w:rPr>
          <w:rFonts w:ascii="Times New Roman"/>
          <w:b w:val="false"/>
          <w:i w:val="false"/>
          <w:color w:val="000000"/>
          <w:sz w:val="28"/>
        </w:rPr>
        <w:t>
      6. Алынған қолма-қол ақша қаражаты мен (немесе) ақша құралдары мөрлеп бекітілген түрде сақтауға орналастырылады.</w:t>
      </w:r>
    </w:p>
    <w:bookmarkEnd w:id="17"/>
    <w:p>
      <w:pPr>
        <w:spacing w:after="0"/>
        <w:ind w:left="0"/>
        <w:jc w:val="both"/>
      </w:pPr>
      <w:r>
        <w:rPr>
          <w:rFonts w:ascii="Times New Roman"/>
          <w:b w:val="false"/>
          <w:i w:val="false"/>
          <w:color w:val="000000"/>
          <w:sz w:val="28"/>
        </w:rPr>
        <w:t xml:space="preserve">
      Бұл ретте Алынған қолма-қол ақша қаражаты мен (немесе) ақша құралдарын есепке алу журналында (бұдан әрі – Журнал)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белгі қойылады.</w:t>
      </w:r>
    </w:p>
    <w:bookmarkStart w:name="z27" w:id="18"/>
    <w:p>
      <w:pPr>
        <w:spacing w:after="0"/>
        <w:ind w:left="0"/>
        <w:jc w:val="both"/>
      </w:pPr>
      <w:r>
        <w:rPr>
          <w:rFonts w:ascii="Times New Roman"/>
          <w:b w:val="false"/>
          <w:i w:val="false"/>
          <w:color w:val="000000"/>
          <w:sz w:val="28"/>
        </w:rPr>
        <w:t>
      7. Алынған қолма-қол ақша қаражаты мен (немесе) ақша құралдарын сақтаға жауапты және оны (болмаған кезеңде) алмастыратын тұлға аумақтық мемлекеттік кірістер органы басшысының бұйрығымен (өкімімен) тағайындалады.</w:t>
      </w:r>
    </w:p>
    <w:bookmarkEnd w:id="18"/>
    <w:bookmarkStart w:name="z28" w:id="19"/>
    <w:p>
      <w:pPr>
        <w:spacing w:after="0"/>
        <w:ind w:left="0"/>
        <w:jc w:val="left"/>
      </w:pPr>
      <w:r>
        <w:rPr>
          <w:rFonts w:ascii="Times New Roman"/>
          <w:b/>
          <w:i w:val="false"/>
          <w:color w:val="000000"/>
        </w:rPr>
        <w:t xml:space="preserve"> 2-параграф. Қолма-қол ақша қаражаты мен (немесе) ақша құралдарын тиісті ақпаратты берген құқық қорғау органдарымен және қаржы мониторингі бойынша уәкілетті органмен беру немесе қолма-қол ақша қаражаты мен (немесе) ақша құралдарын өткізген адамға оларды қайтару</w:t>
      </w:r>
    </w:p>
    <w:bookmarkEnd w:id="19"/>
    <w:bookmarkStart w:name="z29" w:id="20"/>
    <w:p>
      <w:pPr>
        <w:spacing w:after="0"/>
        <w:ind w:left="0"/>
        <w:jc w:val="both"/>
      </w:pPr>
      <w:r>
        <w:rPr>
          <w:rFonts w:ascii="Times New Roman"/>
          <w:b w:val="false"/>
          <w:i w:val="false"/>
          <w:color w:val="000000"/>
          <w:sz w:val="28"/>
        </w:rPr>
        <w:t xml:space="preserve">
      8. Аумақтық мемлекеттік кірістер органдарының алынған қолма-қол ақша қаражаты мен (немесе) ақша құралдарын тиісті ақпаратты берген құқық қорғау органдарымен және қаржы мониторингі бойынша уәкілетті органмен беруі, осындай құқық қорғау органдарымен және қаржы мониторингі бойынша уәкілетті органмен сұрау салуы негізінде жүзеге асырылады және оларды сақтауға жауапты тұлғаның қатысуымен,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толтырылатын Ұсталған (тоқтатыла тұрған) қолма-қол ақша қаражаты мен (немесе) ақша құралдарын беру акті бойынша жүргізіледі.</w:t>
      </w:r>
    </w:p>
    <w:bookmarkEnd w:id="20"/>
    <w:p>
      <w:pPr>
        <w:spacing w:after="0"/>
        <w:ind w:left="0"/>
        <w:jc w:val="both"/>
      </w:pPr>
      <w:r>
        <w:rPr>
          <w:rFonts w:ascii="Times New Roman"/>
          <w:b w:val="false"/>
          <w:i w:val="false"/>
          <w:color w:val="000000"/>
          <w:sz w:val="28"/>
        </w:rPr>
        <w:t>
      Алынған қолма-қол ақша қаражаты мен (немесе) ақша құралдары туралы ақпарат Журналдың 10-бағанда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органдары және</w:t>
            </w:r>
            <w:r>
              <w:br/>
            </w:r>
            <w:r>
              <w:rPr>
                <w:rFonts w:ascii="Times New Roman"/>
                <w:b w:val="false"/>
                <w:i w:val="false"/>
                <w:color w:val="000000"/>
                <w:sz w:val="20"/>
              </w:rPr>
              <w:t>(немесе) уәкілетті орган</w:t>
            </w:r>
            <w:r>
              <w:br/>
            </w:r>
            <w:r>
              <w:rPr>
                <w:rFonts w:ascii="Times New Roman"/>
                <w:b w:val="false"/>
                <w:i w:val="false"/>
                <w:color w:val="000000"/>
                <w:sz w:val="20"/>
              </w:rPr>
              <w:t>ұсынатын, қылмыстық жолмен</w:t>
            </w:r>
            <w:r>
              <w:br/>
            </w:r>
            <w:r>
              <w:rPr>
                <w:rFonts w:ascii="Times New Roman"/>
                <w:b w:val="false"/>
                <w:i w:val="false"/>
                <w:color w:val="000000"/>
                <w:sz w:val="20"/>
              </w:rPr>
              <w:t>алынған кірістерді жылыстатуға</w:t>
            </w:r>
            <w:r>
              <w:br/>
            </w:r>
            <w:r>
              <w:rPr>
                <w:rFonts w:ascii="Times New Roman"/>
                <w:b w:val="false"/>
                <w:i w:val="false"/>
                <w:color w:val="000000"/>
                <w:sz w:val="20"/>
              </w:rPr>
              <w:t>және терроризмді</w:t>
            </w:r>
            <w:r>
              <w:br/>
            </w:r>
            <w:r>
              <w:rPr>
                <w:rFonts w:ascii="Times New Roman"/>
                <w:b w:val="false"/>
                <w:i w:val="false"/>
                <w:color w:val="000000"/>
                <w:sz w:val="20"/>
              </w:rPr>
              <w:t>қаржыландыруға ықтимал</w:t>
            </w:r>
            <w:r>
              <w:br/>
            </w:r>
            <w:r>
              <w:rPr>
                <w:rFonts w:ascii="Times New Roman"/>
                <w:b w:val="false"/>
                <w:i w:val="false"/>
                <w:color w:val="000000"/>
                <w:sz w:val="20"/>
              </w:rPr>
              <w:t>қатысы болуы туралы ақпарат</w:t>
            </w:r>
            <w:r>
              <w:br/>
            </w:r>
            <w:r>
              <w:rPr>
                <w:rFonts w:ascii="Times New Roman"/>
                <w:b w:val="false"/>
                <w:i w:val="false"/>
                <w:color w:val="000000"/>
                <w:sz w:val="20"/>
              </w:rPr>
              <w:t>алған кезде,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шекарасы арқылы өткізілетін</w:t>
            </w:r>
            <w:r>
              <w:br/>
            </w:r>
            <w:r>
              <w:rPr>
                <w:rFonts w:ascii="Times New Roman"/>
                <w:b w:val="false"/>
                <w:i w:val="false"/>
                <w:color w:val="000000"/>
                <w:sz w:val="20"/>
              </w:rPr>
              <w:t>қолма-қол ақша қаражатын және</w:t>
            </w:r>
            <w:r>
              <w:br/>
            </w:r>
            <w:r>
              <w:rPr>
                <w:rFonts w:ascii="Times New Roman"/>
                <w:b w:val="false"/>
                <w:i w:val="false"/>
                <w:color w:val="000000"/>
                <w:sz w:val="20"/>
              </w:rPr>
              <w:t>(немесе) ақша құралдарын</w:t>
            </w:r>
            <w:r>
              <w:br/>
            </w:r>
            <w:r>
              <w:rPr>
                <w:rFonts w:ascii="Times New Roman"/>
                <w:b w:val="false"/>
                <w:i w:val="false"/>
                <w:color w:val="000000"/>
                <w:sz w:val="20"/>
              </w:rPr>
              <w:t>уәкілетті орган айқындайтын</w:t>
            </w:r>
            <w:r>
              <w:br/>
            </w:r>
            <w:r>
              <w:rPr>
                <w:rFonts w:ascii="Times New Roman"/>
                <w:b w:val="false"/>
                <w:i w:val="false"/>
                <w:color w:val="000000"/>
                <w:sz w:val="20"/>
              </w:rPr>
              <w:t>тәртіппен ұстап алуды (тоқтата</w:t>
            </w:r>
            <w:r>
              <w:br/>
            </w:r>
            <w:r>
              <w:rPr>
                <w:rFonts w:ascii="Times New Roman"/>
                <w:b w:val="false"/>
                <w:i w:val="false"/>
                <w:color w:val="000000"/>
                <w:sz w:val="20"/>
              </w:rPr>
              <w:t>тұруды) жүзеге асыру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қағидаларға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 бойынша Мемлекеттік кірістер департаменті ____________ кеден бекеті Алынған қолма-қол ақша қаражаты мен (немесе) ақша құралдарын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тіркеу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тұлғаның деректері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қаражаты мен (немесе) ақша құралдарының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Сомасы/мөлшері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Пломбалардың орын саны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қызметкердің тегі, аты-жөні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түрде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Сақтаудан берген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органдары және</w:t>
            </w:r>
            <w:r>
              <w:br/>
            </w:r>
            <w:r>
              <w:rPr>
                <w:rFonts w:ascii="Times New Roman"/>
                <w:b w:val="false"/>
                <w:i w:val="false"/>
                <w:color w:val="000000"/>
                <w:sz w:val="20"/>
              </w:rPr>
              <w:t>(немесе) уәкілетті орган</w:t>
            </w:r>
            <w:r>
              <w:br/>
            </w:r>
            <w:r>
              <w:rPr>
                <w:rFonts w:ascii="Times New Roman"/>
                <w:b w:val="false"/>
                <w:i w:val="false"/>
                <w:color w:val="000000"/>
                <w:sz w:val="20"/>
              </w:rPr>
              <w:t>ұсынатын, қылмыстық жолмен</w:t>
            </w:r>
            <w:r>
              <w:br/>
            </w:r>
            <w:r>
              <w:rPr>
                <w:rFonts w:ascii="Times New Roman"/>
                <w:b w:val="false"/>
                <w:i w:val="false"/>
                <w:color w:val="000000"/>
                <w:sz w:val="20"/>
              </w:rPr>
              <w:t>алынған кірістерді жылыстатуға</w:t>
            </w:r>
            <w:r>
              <w:br/>
            </w:r>
            <w:r>
              <w:rPr>
                <w:rFonts w:ascii="Times New Roman"/>
                <w:b w:val="false"/>
                <w:i w:val="false"/>
                <w:color w:val="000000"/>
                <w:sz w:val="20"/>
              </w:rPr>
              <w:t>және терроризмді</w:t>
            </w:r>
            <w:r>
              <w:br/>
            </w:r>
            <w:r>
              <w:rPr>
                <w:rFonts w:ascii="Times New Roman"/>
                <w:b w:val="false"/>
                <w:i w:val="false"/>
                <w:color w:val="000000"/>
                <w:sz w:val="20"/>
              </w:rPr>
              <w:t>қаржыландыруға ықтимал</w:t>
            </w:r>
            <w:r>
              <w:br/>
            </w:r>
            <w:r>
              <w:rPr>
                <w:rFonts w:ascii="Times New Roman"/>
                <w:b w:val="false"/>
                <w:i w:val="false"/>
                <w:color w:val="000000"/>
                <w:sz w:val="20"/>
              </w:rPr>
              <w:t>қатысы болуы туралы ақпарат</w:t>
            </w:r>
            <w:r>
              <w:br/>
            </w:r>
            <w:r>
              <w:rPr>
                <w:rFonts w:ascii="Times New Roman"/>
                <w:b w:val="false"/>
                <w:i w:val="false"/>
                <w:color w:val="000000"/>
                <w:sz w:val="20"/>
              </w:rPr>
              <w:t>алған кезде,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шекарасы арқылы өткізілетін</w:t>
            </w:r>
            <w:r>
              <w:br/>
            </w:r>
            <w:r>
              <w:rPr>
                <w:rFonts w:ascii="Times New Roman"/>
                <w:b w:val="false"/>
                <w:i w:val="false"/>
                <w:color w:val="000000"/>
                <w:sz w:val="20"/>
              </w:rPr>
              <w:t>қолма-қол ақша қаражатын және</w:t>
            </w:r>
            <w:r>
              <w:br/>
            </w:r>
            <w:r>
              <w:rPr>
                <w:rFonts w:ascii="Times New Roman"/>
                <w:b w:val="false"/>
                <w:i w:val="false"/>
                <w:color w:val="000000"/>
                <w:sz w:val="20"/>
              </w:rPr>
              <w:t>(немесе) ақша құралдарын</w:t>
            </w:r>
            <w:r>
              <w:br/>
            </w:r>
            <w:r>
              <w:rPr>
                <w:rFonts w:ascii="Times New Roman"/>
                <w:b w:val="false"/>
                <w:i w:val="false"/>
                <w:color w:val="000000"/>
                <w:sz w:val="20"/>
              </w:rPr>
              <w:t>уәкілетті орган айқындайтын</w:t>
            </w:r>
            <w:r>
              <w:br/>
            </w:r>
            <w:r>
              <w:rPr>
                <w:rFonts w:ascii="Times New Roman"/>
                <w:b w:val="false"/>
                <w:i w:val="false"/>
                <w:color w:val="000000"/>
                <w:sz w:val="20"/>
              </w:rPr>
              <w:t>тәртіппен ұстап алуды (тоқтата</w:t>
            </w:r>
            <w:r>
              <w:br/>
            </w:r>
            <w:r>
              <w:rPr>
                <w:rFonts w:ascii="Times New Roman"/>
                <w:b w:val="false"/>
                <w:i w:val="false"/>
                <w:color w:val="000000"/>
                <w:sz w:val="20"/>
              </w:rPr>
              <w:t>тұруды) жүзеге асыру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қағидаларға 2-қосымша</w:t>
            </w:r>
            <w:r>
              <w:br/>
            </w:r>
            <w:r>
              <w:rPr>
                <w:rFonts w:ascii="Times New Roman"/>
                <w:b w:val="false"/>
                <w:i w:val="false"/>
                <w:color w:val="000000"/>
                <w:sz w:val="20"/>
              </w:rPr>
              <w:t>нысан</w:t>
            </w:r>
          </w:p>
        </w:tc>
      </w:tr>
    </w:tbl>
    <w:bookmarkStart w:name="z32" w:id="21"/>
    <w:p>
      <w:pPr>
        <w:spacing w:after="0"/>
        <w:ind w:left="0"/>
        <w:jc w:val="left"/>
      </w:pPr>
      <w:r>
        <w:rPr>
          <w:rFonts w:ascii="Times New Roman"/>
          <w:b/>
          <w:i w:val="false"/>
          <w:color w:val="000000"/>
        </w:rPr>
        <w:t xml:space="preserve"> Ұстап алынған (тоқтатыла тұрған) қолма-қол ақша қаражаты мен (немесе) ақша құралдарын беру АКТІ</w:t>
      </w:r>
    </w:p>
    <w:bookmarkEnd w:id="21"/>
    <w:p>
      <w:pPr>
        <w:spacing w:after="0"/>
        <w:ind w:left="0"/>
        <w:jc w:val="both"/>
      </w:pPr>
      <w:r>
        <w:rPr>
          <w:rFonts w:ascii="Times New Roman"/>
          <w:b w:val="false"/>
          <w:i w:val="false"/>
          <w:color w:val="000000"/>
          <w:sz w:val="28"/>
        </w:rPr>
        <w:t>
      20__ жылғы "___" ________________ №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(акті жасалған жер (ел, елді-мекен)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Ұстап алынған (тоқтатылған) қолма-қол ақша қаражаты мен (немесе) ақша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қаражаты мен (немесе) ақша құралдарының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Сомасы/мөлшері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қаражаттары және (немесе) ақша құралдары, оның ішінде бонкнот номиналы, чектер туралы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Әріптік-сандық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түрде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Сәйкестендіру құралы _________________________________________________</w:t>
      </w:r>
    </w:p>
    <w:p>
      <w:pPr>
        <w:spacing w:after="0"/>
        <w:ind w:left="0"/>
        <w:jc w:val="both"/>
      </w:pPr>
      <w:r>
        <w:rPr>
          <w:rFonts w:ascii="Times New Roman"/>
          <w:b w:val="false"/>
          <w:i w:val="false"/>
          <w:color w:val="000000"/>
          <w:sz w:val="28"/>
        </w:rPr>
        <w:t>
      (орын саны, пломбалар саны мен нөмірлері)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берді лауазымды адамның тегі, аты және әкесінің аты (ол болған кезде), лауазымы)</w:t>
      </w:r>
    </w:p>
    <w:p>
      <w:pPr>
        <w:spacing w:after="0"/>
        <w:ind w:left="0"/>
        <w:jc w:val="both"/>
      </w:pPr>
      <w:r>
        <w:rPr>
          <w:rFonts w:ascii="Times New Roman"/>
          <w:b w:val="false"/>
          <w:i w:val="false"/>
          <w:color w:val="000000"/>
          <w:sz w:val="28"/>
        </w:rPr>
        <w:t>
      _______________________ / ________________________ (күні) (қолы) лауазымды</w:t>
      </w:r>
    </w:p>
    <w:p>
      <w:pPr>
        <w:spacing w:after="0"/>
        <w:ind w:left="0"/>
        <w:jc w:val="both"/>
      </w:pPr>
      <w:r>
        <w:rPr>
          <w:rFonts w:ascii="Times New Roman"/>
          <w:b w:val="false"/>
          <w:i w:val="false"/>
          <w:color w:val="000000"/>
          <w:sz w:val="28"/>
        </w:rPr>
        <w:t>
      тұлғасы жеке нөмерінің таңбасы</w:t>
      </w:r>
    </w:p>
    <w:p>
      <w:pPr>
        <w:spacing w:after="0"/>
        <w:ind w:left="0"/>
        <w:jc w:val="both"/>
      </w:pPr>
      <w:r>
        <w:rPr>
          <w:rFonts w:ascii="Times New Roman"/>
          <w:b w:val="false"/>
          <w:i w:val="false"/>
          <w:color w:val="000000"/>
          <w:sz w:val="28"/>
        </w:rPr>
        <w:t>
      _______________________________________________________ қабылдап алды</w:t>
      </w:r>
    </w:p>
    <w:p>
      <w:pPr>
        <w:spacing w:after="0"/>
        <w:ind w:left="0"/>
        <w:jc w:val="both"/>
      </w:pPr>
      <w:r>
        <w:rPr>
          <w:rFonts w:ascii="Times New Roman"/>
          <w:b w:val="false"/>
          <w:i w:val="false"/>
          <w:color w:val="000000"/>
          <w:sz w:val="28"/>
        </w:rPr>
        <w:t>
      (мемлекеттік органның/заңды тұлғаның атауы, мемлекеттік органның/заңды тұлғаның</w:t>
      </w:r>
    </w:p>
    <w:p>
      <w:pPr>
        <w:spacing w:after="0"/>
        <w:ind w:left="0"/>
        <w:jc w:val="both"/>
      </w:pPr>
      <w:r>
        <w:rPr>
          <w:rFonts w:ascii="Times New Roman"/>
          <w:b w:val="false"/>
          <w:i w:val="false"/>
          <w:color w:val="000000"/>
          <w:sz w:val="28"/>
        </w:rPr>
        <w:t>
      лауазымды тұлғасының тегі, аты және әкесінің аты (ол болған кезде), лауазымы)</w:t>
      </w:r>
    </w:p>
    <w:p>
      <w:pPr>
        <w:spacing w:after="0"/>
        <w:ind w:left="0"/>
        <w:jc w:val="both"/>
      </w:pPr>
      <w:r>
        <w:rPr>
          <w:rFonts w:ascii="Times New Roman"/>
          <w:b w:val="false"/>
          <w:i w:val="false"/>
          <w:color w:val="000000"/>
          <w:sz w:val="28"/>
        </w:rPr>
        <w:t>
      ______________________ / 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Актінің данасын алды: __________ ________ / __________________________</w:t>
      </w:r>
    </w:p>
    <w:p>
      <w:pPr>
        <w:spacing w:after="0"/>
        <w:ind w:left="0"/>
        <w:jc w:val="both"/>
      </w:pPr>
      <w:r>
        <w:rPr>
          <w:rFonts w:ascii="Times New Roman"/>
          <w:b w:val="false"/>
          <w:i w:val="false"/>
          <w:color w:val="000000"/>
          <w:sz w:val="28"/>
        </w:rPr>
        <w:t>
                                        (күні) (қолы) (тегі, аты және әкесінің аты (ол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