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cfc9" w14:textId="4e3c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тиесілілігі нормаларын бекіту туралы" Қазақстан Республикасы Ішкі істер министрінің 2015 жылғы 19 наурыздағы № 256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3 ақпандағы № 89 бұйрығы. Қазақстан Республикасының Әділет министрлігінде 2018 жылғы 5 наурызда № 16516 болып тіркелді. Күші жойылды - Қазақстан Республикасы Төтенше жағдайлар министрінің 2022 жылғы 1 тамыздағы № 6-НҚ бұйрығымен</w:t>
      </w:r>
    </w:p>
    <w:p>
      <w:pPr>
        <w:spacing w:after="0"/>
        <w:ind w:left="0"/>
        <w:jc w:val="both"/>
      </w:pPr>
      <w:r>
        <w:rPr>
          <w:rFonts w:ascii="Times New Roman"/>
          <w:b w:val="false"/>
          <w:i w:val="false"/>
          <w:color w:val="ff0000"/>
          <w:sz w:val="28"/>
        </w:rPr>
        <w:t xml:space="preserve">
      Ескерту. Күші жойылды – ҚР Төтенше жағдайлар министрінің 01.08.2022 </w:t>
      </w:r>
      <w:r>
        <w:rPr>
          <w:rFonts w:ascii="Times New Roman"/>
          <w:b w:val="false"/>
          <w:i w:val="false"/>
          <w:color w:val="ff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тиесілілігі нормаларын бекіту туралы" Қазақстан Республикасы Ішкі істер министрінің 2015 жылғы 19 наурыздағы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10802 болып тіркелген, "Әділет" ақпараттық-құқықтық жүйесінде 2015 жылғы 5 мамырда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табиғи және техногендік сипаттағы төтенше жағдайлардың алдын алу және жою, халыққа шұғыл медициналық және психологиялық көмек көрсету функцияларын жүзеге асыратын қызметкерлердің, мемлекеттік өртке қарсы қызмет органдары қызметкерлерінің нысанды киімі мен арнайы киім-кешегінің тиесілілік </w:t>
      </w:r>
      <w:r>
        <w:rPr>
          <w:rFonts w:ascii="Times New Roman"/>
          <w:b w:val="false"/>
          <w:i w:val="false"/>
          <w:color w:val="000000"/>
          <w:sz w:val="28"/>
        </w:rPr>
        <w:t>нормаларында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жоғары басшы құрамның нысанды киімі мен арнайы киім-кешегі тиесілілік </w:t>
      </w:r>
      <w:r>
        <w:rPr>
          <w:rFonts w:ascii="Times New Roman"/>
          <w:b w:val="false"/>
          <w:i w:val="false"/>
          <w:color w:val="000000"/>
          <w:sz w:val="28"/>
        </w:rPr>
        <w:t>нормасында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1-бөлімнің тақырыбы мынадай редакцияда жазылсын:</w:t>
      </w:r>
    </w:p>
    <w:bookmarkEnd w:id="4"/>
    <w:p>
      <w:pPr>
        <w:spacing w:after="0"/>
        <w:ind w:left="0"/>
        <w:jc w:val="both"/>
      </w:pPr>
      <w:r>
        <w:rPr>
          <w:rFonts w:ascii="Times New Roman"/>
          <w:b w:val="false"/>
          <w:i w:val="false"/>
          <w:color w:val="000000"/>
          <w:sz w:val="28"/>
        </w:rPr>
        <w:t>
      "1-бөлім. Жоғары басшы құрамының нысанды киімі мен арнайы киiм-кешегінің тиесiлiлігі нормалары";</w:t>
      </w:r>
    </w:p>
    <w:bookmarkStart w:name="z7" w:id="5"/>
    <w:p>
      <w:pPr>
        <w:spacing w:after="0"/>
        <w:ind w:left="0"/>
        <w:jc w:val="both"/>
      </w:pPr>
      <w:r>
        <w:rPr>
          <w:rFonts w:ascii="Times New Roman"/>
          <w:b w:val="false"/>
          <w:i w:val="false"/>
          <w:color w:val="000000"/>
          <w:sz w:val="28"/>
        </w:rPr>
        <w:t>
      1-кіші бөлімнің тақырыбы мынадай редакцияда жазылсын:</w:t>
      </w:r>
    </w:p>
    <w:bookmarkEnd w:id="5"/>
    <w:p>
      <w:pPr>
        <w:spacing w:after="0"/>
        <w:ind w:left="0"/>
        <w:jc w:val="both"/>
      </w:pPr>
      <w:r>
        <w:rPr>
          <w:rFonts w:ascii="Times New Roman"/>
          <w:b w:val="false"/>
          <w:i w:val="false"/>
          <w:color w:val="000000"/>
          <w:sz w:val="28"/>
        </w:rPr>
        <w:t>
      "1-кіші бөлім. Парадтық, парадтық-салтанаттық нысанды киім*";</w:t>
      </w:r>
    </w:p>
    <w:bookmarkStart w:name="z8" w:id="6"/>
    <w:p>
      <w:pPr>
        <w:spacing w:after="0"/>
        <w:ind w:left="0"/>
        <w:jc w:val="both"/>
      </w:pPr>
      <w:r>
        <w:rPr>
          <w:rFonts w:ascii="Times New Roman"/>
          <w:b w:val="false"/>
          <w:i w:val="false"/>
          <w:color w:val="000000"/>
          <w:sz w:val="28"/>
        </w:rPr>
        <w:t>
      2-кіші бөлімнің тақырыбы мынадай редакцияда жазылсын:</w:t>
      </w:r>
    </w:p>
    <w:bookmarkEnd w:id="6"/>
    <w:p>
      <w:pPr>
        <w:spacing w:after="0"/>
        <w:ind w:left="0"/>
        <w:jc w:val="both"/>
      </w:pPr>
      <w:r>
        <w:rPr>
          <w:rFonts w:ascii="Times New Roman"/>
          <w:b w:val="false"/>
          <w:i w:val="false"/>
          <w:color w:val="000000"/>
          <w:sz w:val="28"/>
        </w:rPr>
        <w:t>
      "2-кіші бөлім. Күнделікті нысанды киім*";</w:t>
      </w:r>
    </w:p>
    <w:bookmarkStart w:name="z9" w:id="7"/>
    <w:p>
      <w:pPr>
        <w:spacing w:after="0"/>
        <w:ind w:left="0"/>
        <w:jc w:val="both"/>
      </w:pPr>
      <w:r>
        <w:rPr>
          <w:rFonts w:ascii="Times New Roman"/>
          <w:b w:val="false"/>
          <w:i w:val="false"/>
          <w:color w:val="000000"/>
          <w:sz w:val="28"/>
        </w:rPr>
        <w:t xml:space="preserve">
      реттік нөмірі 2.13-жол алып тасталсын; </w:t>
      </w:r>
    </w:p>
    <w:bookmarkEnd w:id="7"/>
    <w:bookmarkStart w:name="z10" w:id="8"/>
    <w:p>
      <w:pPr>
        <w:spacing w:after="0"/>
        <w:ind w:left="0"/>
        <w:jc w:val="both"/>
      </w:pPr>
      <w:r>
        <w:rPr>
          <w:rFonts w:ascii="Times New Roman"/>
          <w:b w:val="false"/>
          <w:i w:val="false"/>
          <w:color w:val="000000"/>
          <w:sz w:val="28"/>
        </w:rPr>
        <w:t>
      3-кіші бөлімнің тақырыбы мынадай редакцияда жазылсын:</w:t>
      </w:r>
    </w:p>
    <w:bookmarkEnd w:id="8"/>
    <w:p>
      <w:pPr>
        <w:spacing w:after="0"/>
        <w:ind w:left="0"/>
        <w:jc w:val="both"/>
      </w:pPr>
      <w:r>
        <w:rPr>
          <w:rFonts w:ascii="Times New Roman"/>
          <w:b w:val="false"/>
          <w:i w:val="false"/>
          <w:color w:val="000000"/>
          <w:sz w:val="28"/>
        </w:rPr>
        <w:t>
      "3-кіші бөлім. Далалық нысанды киім*";</w:t>
      </w:r>
    </w:p>
    <w:bookmarkStart w:name="z11" w:id="9"/>
    <w:p>
      <w:pPr>
        <w:spacing w:after="0"/>
        <w:ind w:left="0"/>
        <w:jc w:val="both"/>
      </w:pPr>
      <w:r>
        <w:rPr>
          <w:rFonts w:ascii="Times New Roman"/>
          <w:b w:val="false"/>
          <w:i w:val="false"/>
          <w:color w:val="000000"/>
          <w:sz w:val="28"/>
        </w:rPr>
        <w:t>
      4-кіші бөлімнің тақырыбы мынадай редакцияда жазылсын:</w:t>
      </w:r>
    </w:p>
    <w:bookmarkEnd w:id="9"/>
    <w:p>
      <w:pPr>
        <w:spacing w:after="0"/>
        <w:ind w:left="0"/>
        <w:jc w:val="both"/>
      </w:pPr>
      <w:r>
        <w:rPr>
          <w:rFonts w:ascii="Times New Roman"/>
          <w:b w:val="false"/>
          <w:i w:val="false"/>
          <w:color w:val="000000"/>
          <w:sz w:val="28"/>
        </w:rPr>
        <w:t>
      "4-кіші бөлім". Арнайы нысанды киім";</w:t>
      </w:r>
    </w:p>
    <w:bookmarkStart w:name="z12" w:id="10"/>
    <w:p>
      <w:pPr>
        <w:spacing w:after="0"/>
        <w:ind w:left="0"/>
        <w:jc w:val="both"/>
      </w:pPr>
      <w:r>
        <w:rPr>
          <w:rFonts w:ascii="Times New Roman"/>
          <w:b w:val="false"/>
          <w:i w:val="false"/>
          <w:color w:val="000000"/>
          <w:sz w:val="28"/>
        </w:rPr>
        <w:t xml:space="preserve">
      Аға және орта басшы құрамның нысанды киiмi мен арнайы киiм-кешегінің тиесiлiлiгі </w:t>
      </w:r>
      <w:r>
        <w:rPr>
          <w:rFonts w:ascii="Times New Roman"/>
          <w:b w:val="false"/>
          <w:i w:val="false"/>
          <w:color w:val="000000"/>
          <w:sz w:val="28"/>
        </w:rPr>
        <w:t>нормаларында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2-бөлімнің тақырыбы мынадай редакцияда жазылсын:</w:t>
      </w:r>
    </w:p>
    <w:bookmarkEnd w:id="11"/>
    <w:p>
      <w:pPr>
        <w:spacing w:after="0"/>
        <w:ind w:left="0"/>
        <w:jc w:val="both"/>
      </w:pPr>
      <w:r>
        <w:rPr>
          <w:rFonts w:ascii="Times New Roman"/>
          <w:b w:val="false"/>
          <w:i w:val="false"/>
          <w:color w:val="000000"/>
          <w:sz w:val="28"/>
        </w:rPr>
        <w:t>
      "2-бөлім. Аға және орта басшы құрамның нысанды киiмi мен арнайы киiм-кешегінің тиесiлiлiгі нормалары";</w:t>
      </w:r>
    </w:p>
    <w:bookmarkStart w:name="z14" w:id="12"/>
    <w:p>
      <w:pPr>
        <w:spacing w:after="0"/>
        <w:ind w:left="0"/>
        <w:jc w:val="both"/>
      </w:pPr>
      <w:r>
        <w:rPr>
          <w:rFonts w:ascii="Times New Roman"/>
          <w:b w:val="false"/>
          <w:i w:val="false"/>
          <w:color w:val="000000"/>
          <w:sz w:val="28"/>
        </w:rPr>
        <w:t>
      1-кіші бөлімнің тақырыбы мынадай редакцияда жазылсын:</w:t>
      </w:r>
    </w:p>
    <w:bookmarkEnd w:id="12"/>
    <w:p>
      <w:pPr>
        <w:spacing w:after="0"/>
        <w:ind w:left="0"/>
        <w:jc w:val="both"/>
      </w:pPr>
      <w:r>
        <w:rPr>
          <w:rFonts w:ascii="Times New Roman"/>
          <w:b w:val="false"/>
          <w:i w:val="false"/>
          <w:color w:val="000000"/>
          <w:sz w:val="28"/>
        </w:rPr>
        <w:t>
      "1-кіші бөлім. Парадтық-салтанаттық нысанды киім*";</w:t>
      </w:r>
    </w:p>
    <w:bookmarkStart w:name="z15" w:id="13"/>
    <w:p>
      <w:pPr>
        <w:spacing w:after="0"/>
        <w:ind w:left="0"/>
        <w:jc w:val="both"/>
      </w:pPr>
      <w:r>
        <w:rPr>
          <w:rFonts w:ascii="Times New Roman"/>
          <w:b w:val="false"/>
          <w:i w:val="false"/>
          <w:color w:val="000000"/>
          <w:sz w:val="28"/>
        </w:rPr>
        <w:t>
      2-кіші бөлімнің тақырыбы мындай редакцияда жазылсын:</w:t>
      </w:r>
    </w:p>
    <w:bookmarkEnd w:id="13"/>
    <w:p>
      <w:pPr>
        <w:spacing w:after="0"/>
        <w:ind w:left="0"/>
        <w:jc w:val="both"/>
      </w:pPr>
      <w:r>
        <w:rPr>
          <w:rFonts w:ascii="Times New Roman"/>
          <w:b w:val="false"/>
          <w:i w:val="false"/>
          <w:color w:val="000000"/>
          <w:sz w:val="28"/>
        </w:rPr>
        <w:t>
      "2-кіші бөлім.Күнделікті нысанды киім*";</w:t>
      </w:r>
    </w:p>
    <w:bookmarkStart w:name="z16" w:id="14"/>
    <w:p>
      <w:pPr>
        <w:spacing w:after="0"/>
        <w:ind w:left="0"/>
        <w:jc w:val="both"/>
      </w:pPr>
      <w:r>
        <w:rPr>
          <w:rFonts w:ascii="Times New Roman"/>
          <w:b w:val="false"/>
          <w:i w:val="false"/>
          <w:color w:val="000000"/>
          <w:sz w:val="28"/>
        </w:rPr>
        <w:t xml:space="preserve">
      реттік нөмірі 2.13-жол алып тасталсын; </w:t>
      </w:r>
    </w:p>
    <w:bookmarkEnd w:id="14"/>
    <w:bookmarkStart w:name="z17" w:id="15"/>
    <w:p>
      <w:pPr>
        <w:spacing w:after="0"/>
        <w:ind w:left="0"/>
        <w:jc w:val="both"/>
      </w:pPr>
      <w:r>
        <w:rPr>
          <w:rFonts w:ascii="Times New Roman"/>
          <w:b w:val="false"/>
          <w:i w:val="false"/>
          <w:color w:val="000000"/>
          <w:sz w:val="28"/>
        </w:rPr>
        <w:t>
      3-кіші бөлімнің тақырыбы мынадай редакцияда жазылсын:</w:t>
      </w:r>
    </w:p>
    <w:bookmarkEnd w:id="15"/>
    <w:p>
      <w:pPr>
        <w:spacing w:after="0"/>
        <w:ind w:left="0"/>
        <w:jc w:val="both"/>
      </w:pPr>
      <w:r>
        <w:rPr>
          <w:rFonts w:ascii="Times New Roman"/>
          <w:b w:val="false"/>
          <w:i w:val="false"/>
          <w:color w:val="000000"/>
          <w:sz w:val="28"/>
        </w:rPr>
        <w:t>
      "3-кіші бөлім. Далалық нысанды киім*";</w:t>
      </w:r>
    </w:p>
    <w:bookmarkStart w:name="z18" w:id="16"/>
    <w:p>
      <w:pPr>
        <w:spacing w:after="0"/>
        <w:ind w:left="0"/>
        <w:jc w:val="both"/>
      </w:pPr>
      <w:r>
        <w:rPr>
          <w:rFonts w:ascii="Times New Roman"/>
          <w:b w:val="false"/>
          <w:i w:val="false"/>
          <w:color w:val="000000"/>
          <w:sz w:val="28"/>
        </w:rPr>
        <w:t>
      4-кіші бөлімнің тақырыбы мынадай редакцияда жазылсын:</w:t>
      </w:r>
    </w:p>
    <w:bookmarkEnd w:id="16"/>
    <w:p>
      <w:pPr>
        <w:spacing w:after="0"/>
        <w:ind w:left="0"/>
        <w:jc w:val="both"/>
      </w:pPr>
      <w:r>
        <w:rPr>
          <w:rFonts w:ascii="Times New Roman"/>
          <w:b w:val="false"/>
          <w:i w:val="false"/>
          <w:color w:val="000000"/>
          <w:sz w:val="28"/>
        </w:rPr>
        <w:t>
      "4-кіші бөлім. Арнайы нысанды киімі";</w:t>
      </w:r>
    </w:p>
    <w:bookmarkStart w:name="z19" w:id="17"/>
    <w:p>
      <w:pPr>
        <w:spacing w:after="0"/>
        <w:ind w:left="0"/>
        <w:jc w:val="both"/>
      </w:pPr>
      <w:r>
        <w:rPr>
          <w:rFonts w:ascii="Times New Roman"/>
          <w:b w:val="false"/>
          <w:i w:val="false"/>
          <w:color w:val="000000"/>
          <w:sz w:val="28"/>
        </w:rPr>
        <w:t xml:space="preserve">
      Кiшi басшы және қатардағы құрамның нысанды киiмi мен арнайы киiм-кешегінің тиесiлiлігі </w:t>
      </w:r>
      <w:r>
        <w:rPr>
          <w:rFonts w:ascii="Times New Roman"/>
          <w:b w:val="false"/>
          <w:i w:val="false"/>
          <w:color w:val="000000"/>
          <w:sz w:val="28"/>
        </w:rPr>
        <w:t>нормаларында</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3-бөлімнің тақырыбы мынадай редакцияда жазылсын:</w:t>
      </w:r>
    </w:p>
    <w:bookmarkEnd w:id="18"/>
    <w:p>
      <w:pPr>
        <w:spacing w:after="0"/>
        <w:ind w:left="0"/>
        <w:jc w:val="both"/>
      </w:pPr>
      <w:r>
        <w:rPr>
          <w:rFonts w:ascii="Times New Roman"/>
          <w:b w:val="false"/>
          <w:i w:val="false"/>
          <w:color w:val="000000"/>
          <w:sz w:val="28"/>
        </w:rPr>
        <w:t>
      "3-бөлім. Кiшi басшы және қатардағы құрамның нысанды киiмi мен арнайы киiм-кешегінің тиесiлiлігі нормалары";</w:t>
      </w:r>
    </w:p>
    <w:bookmarkStart w:name="z21" w:id="19"/>
    <w:p>
      <w:pPr>
        <w:spacing w:after="0"/>
        <w:ind w:left="0"/>
        <w:jc w:val="both"/>
      </w:pPr>
      <w:r>
        <w:rPr>
          <w:rFonts w:ascii="Times New Roman"/>
          <w:b w:val="false"/>
          <w:i w:val="false"/>
          <w:color w:val="000000"/>
          <w:sz w:val="28"/>
        </w:rPr>
        <w:t>
      1-кіші бөлімнің тақырыбы мынадай редакцияда жазылсын:</w:t>
      </w:r>
    </w:p>
    <w:bookmarkEnd w:id="19"/>
    <w:p>
      <w:pPr>
        <w:spacing w:after="0"/>
        <w:ind w:left="0"/>
        <w:jc w:val="both"/>
      </w:pPr>
      <w:r>
        <w:rPr>
          <w:rFonts w:ascii="Times New Roman"/>
          <w:b w:val="false"/>
          <w:i w:val="false"/>
          <w:color w:val="000000"/>
          <w:sz w:val="28"/>
        </w:rPr>
        <w:t>
      "1-кіші бөлім. Парадтық-салтанаттық нысанды киім*";</w:t>
      </w:r>
    </w:p>
    <w:bookmarkStart w:name="z22" w:id="20"/>
    <w:p>
      <w:pPr>
        <w:spacing w:after="0"/>
        <w:ind w:left="0"/>
        <w:jc w:val="both"/>
      </w:pPr>
      <w:r>
        <w:rPr>
          <w:rFonts w:ascii="Times New Roman"/>
          <w:b w:val="false"/>
          <w:i w:val="false"/>
          <w:color w:val="000000"/>
          <w:sz w:val="28"/>
        </w:rPr>
        <w:t>
      2-кіші бөлімнің тақырыбы мынадай редакцияда жазылсын:</w:t>
      </w:r>
    </w:p>
    <w:bookmarkEnd w:id="20"/>
    <w:p>
      <w:pPr>
        <w:spacing w:after="0"/>
        <w:ind w:left="0"/>
        <w:jc w:val="both"/>
      </w:pPr>
      <w:r>
        <w:rPr>
          <w:rFonts w:ascii="Times New Roman"/>
          <w:b w:val="false"/>
          <w:i w:val="false"/>
          <w:color w:val="000000"/>
          <w:sz w:val="28"/>
        </w:rPr>
        <w:t>
      "2-кіші бөлім. Күнделікті нысанды киім*";</w:t>
      </w:r>
    </w:p>
    <w:p>
      <w:pPr>
        <w:spacing w:after="0"/>
        <w:ind w:left="0"/>
        <w:jc w:val="both"/>
      </w:pPr>
      <w:r>
        <w:rPr>
          <w:rFonts w:ascii="Times New Roman"/>
          <w:b w:val="false"/>
          <w:i w:val="false"/>
          <w:color w:val="000000"/>
          <w:sz w:val="28"/>
        </w:rPr>
        <w:t>
      реттік нөмірі 2.11-жол алып тасталсын;</w:t>
      </w:r>
    </w:p>
    <w:bookmarkStart w:name="z23" w:id="21"/>
    <w:p>
      <w:pPr>
        <w:spacing w:after="0"/>
        <w:ind w:left="0"/>
        <w:jc w:val="both"/>
      </w:pPr>
      <w:r>
        <w:rPr>
          <w:rFonts w:ascii="Times New Roman"/>
          <w:b w:val="false"/>
          <w:i w:val="false"/>
          <w:color w:val="000000"/>
          <w:sz w:val="28"/>
        </w:rPr>
        <w:t>
      3-кіші бөлімнің тақырыбы мандай редакцияда жазылсын:</w:t>
      </w:r>
    </w:p>
    <w:bookmarkEnd w:id="21"/>
    <w:p>
      <w:pPr>
        <w:spacing w:after="0"/>
        <w:ind w:left="0"/>
        <w:jc w:val="both"/>
      </w:pPr>
      <w:r>
        <w:rPr>
          <w:rFonts w:ascii="Times New Roman"/>
          <w:b w:val="false"/>
          <w:i w:val="false"/>
          <w:color w:val="000000"/>
          <w:sz w:val="28"/>
        </w:rPr>
        <w:t>
      "3-кіші бөлім. Далалық нысанды киім*";</w:t>
      </w:r>
    </w:p>
    <w:bookmarkStart w:name="z24" w:id="22"/>
    <w:p>
      <w:pPr>
        <w:spacing w:after="0"/>
        <w:ind w:left="0"/>
        <w:jc w:val="both"/>
      </w:pPr>
      <w:r>
        <w:rPr>
          <w:rFonts w:ascii="Times New Roman"/>
          <w:b w:val="false"/>
          <w:i w:val="false"/>
          <w:color w:val="000000"/>
          <w:sz w:val="28"/>
        </w:rPr>
        <w:t>
      4-кіші бөлімнің тақырыбы мынадай редакцияда жазылсын:</w:t>
      </w:r>
    </w:p>
    <w:bookmarkEnd w:id="22"/>
    <w:p>
      <w:pPr>
        <w:spacing w:after="0"/>
        <w:ind w:left="0"/>
        <w:jc w:val="both"/>
      </w:pPr>
      <w:r>
        <w:rPr>
          <w:rFonts w:ascii="Times New Roman"/>
          <w:b w:val="false"/>
          <w:i w:val="false"/>
          <w:color w:val="000000"/>
          <w:sz w:val="28"/>
        </w:rPr>
        <w:t>
      "4-кіші бөлім. Арнайы нысанды киім";</w:t>
      </w:r>
    </w:p>
    <w:bookmarkStart w:name="z25" w:id="23"/>
    <w:p>
      <w:pPr>
        <w:spacing w:after="0"/>
        <w:ind w:left="0"/>
        <w:jc w:val="both"/>
      </w:pPr>
      <w:r>
        <w:rPr>
          <w:rFonts w:ascii="Times New Roman"/>
          <w:b w:val="false"/>
          <w:i w:val="false"/>
          <w:color w:val="000000"/>
          <w:sz w:val="28"/>
        </w:rPr>
        <w:t xml:space="preserve">
      Аға және орта басшы құрамдағы әйелдердiң нысанды киiмi және арнайы киiм-кешегінің тиесiлiлігі </w:t>
      </w:r>
      <w:r>
        <w:rPr>
          <w:rFonts w:ascii="Times New Roman"/>
          <w:b w:val="false"/>
          <w:i w:val="false"/>
          <w:color w:val="000000"/>
          <w:sz w:val="28"/>
        </w:rPr>
        <w:t>нормаларында</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4-бөлімнің тақырыбы мынадай редакцияда жазылсын:</w:t>
      </w:r>
    </w:p>
    <w:bookmarkEnd w:id="24"/>
    <w:p>
      <w:pPr>
        <w:spacing w:after="0"/>
        <w:ind w:left="0"/>
        <w:jc w:val="both"/>
      </w:pPr>
      <w:r>
        <w:rPr>
          <w:rFonts w:ascii="Times New Roman"/>
          <w:b w:val="false"/>
          <w:i w:val="false"/>
          <w:color w:val="000000"/>
          <w:sz w:val="28"/>
        </w:rPr>
        <w:t>
      "4-бөлім. Аға және орта басшы құрамдағы әйелдердiң нысанды киiмi және арнайы киiм-кешегінің тиесiлiлігі нормалары";</w:t>
      </w:r>
    </w:p>
    <w:bookmarkStart w:name="z27" w:id="25"/>
    <w:p>
      <w:pPr>
        <w:spacing w:after="0"/>
        <w:ind w:left="0"/>
        <w:jc w:val="both"/>
      </w:pPr>
      <w:r>
        <w:rPr>
          <w:rFonts w:ascii="Times New Roman"/>
          <w:b w:val="false"/>
          <w:i w:val="false"/>
          <w:color w:val="000000"/>
          <w:sz w:val="28"/>
        </w:rPr>
        <w:t>
      1-кіші бөлімнің тақырыбы мынадай редакцияда жазылсын:</w:t>
      </w:r>
    </w:p>
    <w:bookmarkEnd w:id="25"/>
    <w:p>
      <w:pPr>
        <w:spacing w:after="0"/>
        <w:ind w:left="0"/>
        <w:jc w:val="both"/>
      </w:pPr>
      <w:r>
        <w:rPr>
          <w:rFonts w:ascii="Times New Roman"/>
          <w:b w:val="false"/>
          <w:i w:val="false"/>
          <w:color w:val="000000"/>
          <w:sz w:val="28"/>
        </w:rPr>
        <w:t>
      "1-кіші бөлім. Парадтық-салтанаттық нысанды киім*";</w:t>
      </w:r>
    </w:p>
    <w:bookmarkStart w:name="z28" w:id="26"/>
    <w:p>
      <w:pPr>
        <w:spacing w:after="0"/>
        <w:ind w:left="0"/>
        <w:jc w:val="both"/>
      </w:pPr>
      <w:r>
        <w:rPr>
          <w:rFonts w:ascii="Times New Roman"/>
          <w:b w:val="false"/>
          <w:i w:val="false"/>
          <w:color w:val="000000"/>
          <w:sz w:val="28"/>
        </w:rPr>
        <w:t>
      2-кіші бөлімнің тақырыбы мынадай редакцияда жазылсын:</w:t>
      </w:r>
    </w:p>
    <w:bookmarkEnd w:id="26"/>
    <w:p>
      <w:pPr>
        <w:spacing w:after="0"/>
        <w:ind w:left="0"/>
        <w:jc w:val="both"/>
      </w:pPr>
      <w:r>
        <w:rPr>
          <w:rFonts w:ascii="Times New Roman"/>
          <w:b w:val="false"/>
          <w:i w:val="false"/>
          <w:color w:val="000000"/>
          <w:sz w:val="28"/>
        </w:rPr>
        <w:t>
      "2-кіші бөлім. Күнделікті нысанды киім*";</w:t>
      </w:r>
    </w:p>
    <w:bookmarkStart w:name="z29" w:id="27"/>
    <w:p>
      <w:pPr>
        <w:spacing w:after="0"/>
        <w:ind w:left="0"/>
        <w:jc w:val="both"/>
      </w:pPr>
      <w:r>
        <w:rPr>
          <w:rFonts w:ascii="Times New Roman"/>
          <w:b w:val="false"/>
          <w:i w:val="false"/>
          <w:color w:val="000000"/>
          <w:sz w:val="28"/>
        </w:rPr>
        <w:t>
      3-кіші бөлімнің тақырыбы мынадай редакцияда жазылсын:</w:t>
      </w:r>
    </w:p>
    <w:bookmarkEnd w:id="27"/>
    <w:p>
      <w:pPr>
        <w:spacing w:after="0"/>
        <w:ind w:left="0"/>
        <w:jc w:val="both"/>
      </w:pPr>
      <w:r>
        <w:rPr>
          <w:rFonts w:ascii="Times New Roman"/>
          <w:b w:val="false"/>
          <w:i w:val="false"/>
          <w:color w:val="000000"/>
          <w:sz w:val="28"/>
        </w:rPr>
        <w:t>
      "3-кіші бөлім. Далалық нысанды киім*";</w:t>
      </w:r>
    </w:p>
    <w:bookmarkStart w:name="z30" w:id="28"/>
    <w:p>
      <w:pPr>
        <w:spacing w:after="0"/>
        <w:ind w:left="0"/>
        <w:jc w:val="both"/>
      </w:pPr>
      <w:r>
        <w:rPr>
          <w:rFonts w:ascii="Times New Roman"/>
          <w:b w:val="false"/>
          <w:i w:val="false"/>
          <w:color w:val="000000"/>
          <w:sz w:val="28"/>
        </w:rPr>
        <w:t>
      4-кіші бөлімнің тақырыбы мынадай редакцияда жазылсын:</w:t>
      </w:r>
    </w:p>
    <w:bookmarkEnd w:id="28"/>
    <w:p>
      <w:pPr>
        <w:spacing w:after="0"/>
        <w:ind w:left="0"/>
        <w:jc w:val="both"/>
      </w:pPr>
      <w:r>
        <w:rPr>
          <w:rFonts w:ascii="Times New Roman"/>
          <w:b w:val="false"/>
          <w:i w:val="false"/>
          <w:color w:val="000000"/>
          <w:sz w:val="28"/>
        </w:rPr>
        <w:t>
      "4-кіші бөлім. Арнайы нысанды киім";</w:t>
      </w:r>
    </w:p>
    <w:bookmarkStart w:name="z31" w:id="29"/>
    <w:p>
      <w:pPr>
        <w:spacing w:after="0"/>
        <w:ind w:left="0"/>
        <w:jc w:val="both"/>
      </w:pPr>
      <w:r>
        <w:rPr>
          <w:rFonts w:ascii="Times New Roman"/>
          <w:b w:val="false"/>
          <w:i w:val="false"/>
          <w:color w:val="000000"/>
          <w:sz w:val="28"/>
        </w:rPr>
        <w:t xml:space="preserve">
      Кiшi басшы және қатардағы құрамдағы әйелдердiң нысанды киiмi және арнайы киiм-кешегінің тиесiлiлігі </w:t>
      </w:r>
      <w:r>
        <w:rPr>
          <w:rFonts w:ascii="Times New Roman"/>
          <w:b w:val="false"/>
          <w:i w:val="false"/>
          <w:color w:val="000000"/>
          <w:sz w:val="28"/>
        </w:rPr>
        <w:t>нормаларында</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5-бөлімнің тақырыбы мынадай редакцияда жазылсын:</w:t>
      </w:r>
    </w:p>
    <w:bookmarkEnd w:id="30"/>
    <w:p>
      <w:pPr>
        <w:spacing w:after="0"/>
        <w:ind w:left="0"/>
        <w:jc w:val="both"/>
      </w:pPr>
      <w:r>
        <w:rPr>
          <w:rFonts w:ascii="Times New Roman"/>
          <w:b w:val="false"/>
          <w:i w:val="false"/>
          <w:color w:val="000000"/>
          <w:sz w:val="28"/>
        </w:rPr>
        <w:t>
      "5-бөлім. Кiшi басшы және қатардағы құрамдағы әйелдердiң нысанды киiмi және арнайы киiм-кешегінің тиесiлiлігі нормалары";</w:t>
      </w:r>
    </w:p>
    <w:bookmarkStart w:name="z33" w:id="31"/>
    <w:p>
      <w:pPr>
        <w:spacing w:after="0"/>
        <w:ind w:left="0"/>
        <w:jc w:val="both"/>
      </w:pPr>
      <w:r>
        <w:rPr>
          <w:rFonts w:ascii="Times New Roman"/>
          <w:b w:val="false"/>
          <w:i w:val="false"/>
          <w:color w:val="000000"/>
          <w:sz w:val="28"/>
        </w:rPr>
        <w:t>
      1-кіші бөлімнің тақырыбы мынадай редакцияда жазылсын:</w:t>
      </w:r>
    </w:p>
    <w:bookmarkEnd w:id="31"/>
    <w:p>
      <w:pPr>
        <w:spacing w:after="0"/>
        <w:ind w:left="0"/>
        <w:jc w:val="both"/>
      </w:pPr>
      <w:r>
        <w:rPr>
          <w:rFonts w:ascii="Times New Roman"/>
          <w:b w:val="false"/>
          <w:i w:val="false"/>
          <w:color w:val="000000"/>
          <w:sz w:val="28"/>
        </w:rPr>
        <w:t>
      "1-кіші бөлім. Парадтық нысанды киім*";</w:t>
      </w:r>
    </w:p>
    <w:bookmarkStart w:name="z34" w:id="32"/>
    <w:p>
      <w:pPr>
        <w:spacing w:after="0"/>
        <w:ind w:left="0"/>
        <w:jc w:val="both"/>
      </w:pPr>
      <w:r>
        <w:rPr>
          <w:rFonts w:ascii="Times New Roman"/>
          <w:b w:val="false"/>
          <w:i w:val="false"/>
          <w:color w:val="000000"/>
          <w:sz w:val="28"/>
        </w:rPr>
        <w:t>
      2-кіші бөлімнің тақырыбы мынадай редакцияда жазылсын:</w:t>
      </w:r>
    </w:p>
    <w:bookmarkEnd w:id="32"/>
    <w:p>
      <w:pPr>
        <w:spacing w:after="0"/>
        <w:ind w:left="0"/>
        <w:jc w:val="both"/>
      </w:pPr>
      <w:r>
        <w:rPr>
          <w:rFonts w:ascii="Times New Roman"/>
          <w:b w:val="false"/>
          <w:i w:val="false"/>
          <w:color w:val="000000"/>
          <w:sz w:val="28"/>
        </w:rPr>
        <w:t>
      "2-кіші бөлім. Күнделікті нысанды киім*";</w:t>
      </w:r>
    </w:p>
    <w:bookmarkStart w:name="z35" w:id="33"/>
    <w:p>
      <w:pPr>
        <w:spacing w:after="0"/>
        <w:ind w:left="0"/>
        <w:jc w:val="both"/>
      </w:pPr>
      <w:r>
        <w:rPr>
          <w:rFonts w:ascii="Times New Roman"/>
          <w:b w:val="false"/>
          <w:i w:val="false"/>
          <w:color w:val="000000"/>
          <w:sz w:val="28"/>
        </w:rPr>
        <w:t>
      3-кіші бөлімнің тақырыбы мынадай редакцияда жазылсын:</w:t>
      </w:r>
    </w:p>
    <w:bookmarkEnd w:id="33"/>
    <w:p>
      <w:pPr>
        <w:spacing w:after="0"/>
        <w:ind w:left="0"/>
        <w:jc w:val="both"/>
      </w:pPr>
      <w:r>
        <w:rPr>
          <w:rFonts w:ascii="Times New Roman"/>
          <w:b w:val="false"/>
          <w:i w:val="false"/>
          <w:color w:val="000000"/>
          <w:sz w:val="28"/>
        </w:rPr>
        <w:t>
      "3-кіші бөлім. Далалық нысанды киім*";</w:t>
      </w:r>
    </w:p>
    <w:bookmarkStart w:name="z36" w:id="34"/>
    <w:p>
      <w:pPr>
        <w:spacing w:after="0"/>
        <w:ind w:left="0"/>
        <w:jc w:val="both"/>
      </w:pPr>
      <w:r>
        <w:rPr>
          <w:rFonts w:ascii="Times New Roman"/>
          <w:b w:val="false"/>
          <w:i w:val="false"/>
          <w:color w:val="000000"/>
          <w:sz w:val="28"/>
        </w:rPr>
        <w:t>
      4-кіші бөлімнің тақырыбы мынадай редакцияда жазылсын:</w:t>
      </w:r>
    </w:p>
    <w:bookmarkEnd w:id="34"/>
    <w:p>
      <w:pPr>
        <w:spacing w:after="0"/>
        <w:ind w:left="0"/>
        <w:jc w:val="both"/>
      </w:pPr>
      <w:r>
        <w:rPr>
          <w:rFonts w:ascii="Times New Roman"/>
          <w:b w:val="false"/>
          <w:i w:val="false"/>
          <w:color w:val="000000"/>
          <w:sz w:val="28"/>
        </w:rPr>
        <w:t xml:space="preserve">
      "4-кіші бөлім. Арнайы нысанды киім"; </w:t>
      </w:r>
    </w:p>
    <w:bookmarkStart w:name="z37" w:id="35"/>
    <w:p>
      <w:pPr>
        <w:spacing w:after="0"/>
        <w:ind w:left="0"/>
        <w:jc w:val="both"/>
      </w:pPr>
      <w:r>
        <w:rPr>
          <w:rFonts w:ascii="Times New Roman"/>
          <w:b w:val="false"/>
          <w:i w:val="false"/>
          <w:color w:val="000000"/>
          <w:sz w:val="28"/>
        </w:rPr>
        <w:t xml:space="preserve">
      Арнайы киім-кешектердің тиесілілігі </w:t>
      </w:r>
      <w:r>
        <w:rPr>
          <w:rFonts w:ascii="Times New Roman"/>
          <w:b w:val="false"/>
          <w:i w:val="false"/>
          <w:color w:val="000000"/>
          <w:sz w:val="28"/>
        </w:rPr>
        <w:t>нормаларында</w:t>
      </w:r>
      <w:r>
        <w:rPr>
          <w:rFonts w:ascii="Times New Roman"/>
          <w:b w:val="false"/>
          <w:i w:val="false"/>
          <w:color w:val="000000"/>
          <w:sz w:val="28"/>
        </w:rPr>
        <w:t xml:space="preserve">: </w:t>
      </w:r>
    </w:p>
    <w:bookmarkEnd w:id="35"/>
    <w:bookmarkStart w:name="z38" w:id="36"/>
    <w:p>
      <w:pPr>
        <w:spacing w:after="0"/>
        <w:ind w:left="0"/>
        <w:jc w:val="both"/>
      </w:pPr>
      <w:r>
        <w:rPr>
          <w:rFonts w:ascii="Times New Roman"/>
          <w:b w:val="false"/>
          <w:i w:val="false"/>
          <w:color w:val="000000"/>
          <w:sz w:val="28"/>
        </w:rPr>
        <w:t>
      6-бөлімнің тақырыбы мынадай редакцияда жазылсын:</w:t>
      </w:r>
    </w:p>
    <w:bookmarkEnd w:id="36"/>
    <w:p>
      <w:pPr>
        <w:spacing w:after="0"/>
        <w:ind w:left="0"/>
        <w:jc w:val="both"/>
      </w:pPr>
      <w:r>
        <w:rPr>
          <w:rFonts w:ascii="Times New Roman"/>
          <w:b w:val="false"/>
          <w:i w:val="false"/>
          <w:color w:val="000000"/>
          <w:sz w:val="28"/>
        </w:rPr>
        <w:t>
      "6-бөлім. Арнайы киім-кешектердің тиесілілігі нормалары";</w:t>
      </w:r>
    </w:p>
    <w:bookmarkStart w:name="z39" w:id="37"/>
    <w:p>
      <w:pPr>
        <w:spacing w:after="0"/>
        <w:ind w:left="0"/>
        <w:jc w:val="both"/>
      </w:pPr>
      <w:r>
        <w:rPr>
          <w:rFonts w:ascii="Times New Roman"/>
          <w:b w:val="false"/>
          <w:i w:val="false"/>
          <w:color w:val="000000"/>
          <w:sz w:val="28"/>
        </w:rPr>
        <w:t>
      1-кіші бөлімнің тақырыбы мынадай редакцияда жазылсын:</w:t>
      </w:r>
    </w:p>
    <w:bookmarkEnd w:id="37"/>
    <w:p>
      <w:pPr>
        <w:spacing w:after="0"/>
        <w:ind w:left="0"/>
        <w:jc w:val="both"/>
      </w:pPr>
      <w:r>
        <w:rPr>
          <w:rFonts w:ascii="Times New Roman"/>
          <w:b w:val="false"/>
          <w:i w:val="false"/>
          <w:color w:val="000000"/>
          <w:sz w:val="28"/>
        </w:rPr>
        <w:t>
      "1-кіші бөлім. Департаменттердің бастықтары мен олардың орынбасарларына, облыстардағы (республикалық маңызы бар қалаларда, астанада) "Өрт сөндіру және авариялық-құтқару қызметтері" мемлекеттік мекемелерінің бастықтары мен олардың орынбасарларына, жасақтардың бастықтары мен олардың орынбасарларына";</w:t>
      </w:r>
    </w:p>
    <w:bookmarkStart w:name="z40" w:id="38"/>
    <w:p>
      <w:pPr>
        <w:spacing w:after="0"/>
        <w:ind w:left="0"/>
        <w:jc w:val="both"/>
      </w:pPr>
      <w:r>
        <w:rPr>
          <w:rFonts w:ascii="Times New Roman"/>
          <w:b w:val="false"/>
          <w:i w:val="false"/>
          <w:color w:val="000000"/>
          <w:sz w:val="28"/>
        </w:rPr>
        <w:t>
      2-кіші бөлімнің тақырыбы мынадай редакцияда жазылсын:</w:t>
      </w:r>
    </w:p>
    <w:bookmarkEnd w:id="38"/>
    <w:p>
      <w:pPr>
        <w:spacing w:after="0"/>
        <w:ind w:left="0"/>
        <w:jc w:val="both"/>
      </w:pPr>
      <w:r>
        <w:rPr>
          <w:rFonts w:ascii="Times New Roman"/>
          <w:b w:val="false"/>
          <w:i w:val="false"/>
          <w:color w:val="000000"/>
          <w:sz w:val="28"/>
        </w:rPr>
        <w:t>
      "2-кіші бөлім. Өрт сөндіру бөлімдерінің бастықтары мен оның орынбасарларына, жекелеген бекеттердің бастықтарына, қарауылдардың (ауысым) бастықтарына, қала және жасақ бойынша жедел кезекшілерге, өрт сөндіру бйоынша штаб құрамына кіретін адамдарға";</w:t>
      </w:r>
    </w:p>
    <w:bookmarkStart w:name="z41" w:id="39"/>
    <w:p>
      <w:pPr>
        <w:spacing w:after="0"/>
        <w:ind w:left="0"/>
        <w:jc w:val="both"/>
      </w:pPr>
      <w:r>
        <w:rPr>
          <w:rFonts w:ascii="Times New Roman"/>
          <w:b w:val="false"/>
          <w:i w:val="false"/>
          <w:color w:val="000000"/>
          <w:sz w:val="28"/>
        </w:rPr>
        <w:t xml:space="preserve">
      реттік нөмірі 2.1-жол мынадай редакцияда жазылсын: </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сөндiрушiнiң плащ-комбинезоны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бастықтары мен олардың орынбасарларына, қарауылдардың (ауысым) бастықтарына берілмейді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2" w:id="40"/>
    <w:p>
      <w:pPr>
        <w:spacing w:after="0"/>
        <w:ind w:left="0"/>
        <w:jc w:val="both"/>
      </w:pPr>
      <w:r>
        <w:rPr>
          <w:rFonts w:ascii="Times New Roman"/>
          <w:b w:val="false"/>
          <w:i w:val="false"/>
          <w:color w:val="000000"/>
          <w:sz w:val="28"/>
        </w:rPr>
        <w:t>
      реттік нөмірлері 2.11, 2.12, 3.11 және 3.12-жолдар мынадай мазмұнмен толықтырылсын: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Күләпарасы және бәтеңкесі бар су өткізбейтін тұтас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бастықтары мен олардың орынбасарларына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бастықтары мен олардың орынбасарларына берілмейді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1"/>
    <w:p>
      <w:pPr>
        <w:spacing w:after="0"/>
        <w:ind w:left="0"/>
        <w:jc w:val="both"/>
      </w:pPr>
      <w:r>
        <w:rPr>
          <w:rFonts w:ascii="Times New Roman"/>
          <w:b w:val="false"/>
          <w:i w:val="false"/>
          <w:color w:val="000000"/>
          <w:sz w:val="28"/>
        </w:rPr>
        <w:t>
      3-кіші бөлімнің тақырыбы мынадай редакцияда жазылсын:</w:t>
      </w:r>
    </w:p>
    <w:bookmarkEnd w:id="41"/>
    <w:p>
      <w:pPr>
        <w:spacing w:after="0"/>
        <w:ind w:left="0"/>
        <w:jc w:val="both"/>
      </w:pPr>
      <w:r>
        <w:rPr>
          <w:rFonts w:ascii="Times New Roman"/>
          <w:b w:val="false"/>
          <w:i w:val="false"/>
          <w:color w:val="000000"/>
          <w:sz w:val="28"/>
        </w:rPr>
        <w:t>
      "3-кіші бөлім. Бөлімше командирлеріне, аға өрт сөндіруші-құтқарушыларға, аға өрт сөндірушілерге, өрт сөндіруші-құтқарушыларға, өрт сөндірушілерге, аға жүргізушілерге, жүргізушілерге";</w:t>
      </w:r>
    </w:p>
    <w:bookmarkStart w:name="z44" w:id="42"/>
    <w:p>
      <w:pPr>
        <w:spacing w:after="0"/>
        <w:ind w:left="0"/>
        <w:jc w:val="both"/>
      </w:pPr>
      <w:r>
        <w:rPr>
          <w:rFonts w:ascii="Times New Roman"/>
          <w:b w:val="false"/>
          <w:i w:val="false"/>
          <w:color w:val="000000"/>
          <w:sz w:val="28"/>
        </w:rPr>
        <w:t>
      реттік нөмірлері 3.11 және 3.12-жолдар мынадай мазмұндағы жолдармен толықтырылсын: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Күләпарасы және бәтеңкесі бар су өткізбейтін тұтас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жүргізушілерге, жүргізушілерге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жүргізушілерге, жүргізушілерге берілмейді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3"/>
    <w:p>
      <w:pPr>
        <w:spacing w:after="0"/>
        <w:ind w:left="0"/>
        <w:jc w:val="both"/>
      </w:pPr>
      <w:r>
        <w:rPr>
          <w:rFonts w:ascii="Times New Roman"/>
          <w:b w:val="false"/>
          <w:i w:val="false"/>
          <w:color w:val="000000"/>
          <w:sz w:val="28"/>
        </w:rPr>
        <w:t>
      4-кіші бөлімнің тақырыбы мынадай редакцияда жазылсын:</w:t>
      </w:r>
    </w:p>
    <w:bookmarkEnd w:id="43"/>
    <w:p>
      <w:pPr>
        <w:spacing w:after="0"/>
        <w:ind w:left="0"/>
        <w:jc w:val="both"/>
      </w:pPr>
      <w:r>
        <w:rPr>
          <w:rFonts w:ascii="Times New Roman"/>
          <w:b w:val="false"/>
          <w:i w:val="false"/>
          <w:color w:val="000000"/>
          <w:sz w:val="28"/>
        </w:rPr>
        <w:t>
      "4-кіші бөлім. Аға шеберлерге, газтүтіннен қорғау қызметінің шеберлеріне, аға техниктерге, қойма меңгерушілеріне, жұмысшыларға, үй-жайды жинаушыларға";</w:t>
      </w:r>
    </w:p>
    <w:bookmarkStart w:name="z46" w:id="44"/>
    <w:p>
      <w:pPr>
        <w:spacing w:after="0"/>
        <w:ind w:left="0"/>
        <w:jc w:val="both"/>
      </w:pPr>
      <w:r>
        <w:rPr>
          <w:rFonts w:ascii="Times New Roman"/>
          <w:b w:val="false"/>
          <w:i w:val="false"/>
          <w:color w:val="000000"/>
          <w:sz w:val="28"/>
        </w:rPr>
        <w:t>
      5-кіші бөлімнің тақырыбы мынадай редакцияда жазылсын:</w:t>
      </w:r>
    </w:p>
    <w:bookmarkEnd w:id="44"/>
    <w:p>
      <w:pPr>
        <w:spacing w:after="0"/>
        <w:ind w:left="0"/>
        <w:jc w:val="both"/>
      </w:pPr>
      <w:r>
        <w:rPr>
          <w:rFonts w:ascii="Times New Roman"/>
          <w:b w:val="false"/>
          <w:i w:val="false"/>
          <w:color w:val="000000"/>
          <w:sz w:val="28"/>
        </w:rPr>
        <w:t>
      "5-кіші бөлім. Мамандандырылған өрт сөндіру бөлімдерінің (жасақтардың) қызметкерлеріне арнайы киім-кешекпен және жабдықтармен қосымша жабдықтау үшін";</w:t>
      </w:r>
    </w:p>
    <w:bookmarkStart w:name="z47" w:id="45"/>
    <w:p>
      <w:pPr>
        <w:spacing w:after="0"/>
        <w:ind w:left="0"/>
        <w:jc w:val="both"/>
      </w:pPr>
      <w:r>
        <w:rPr>
          <w:rFonts w:ascii="Times New Roman"/>
          <w:b w:val="false"/>
          <w:i w:val="false"/>
          <w:color w:val="000000"/>
          <w:sz w:val="28"/>
        </w:rPr>
        <w:t xml:space="preserve">
      реттік нөмірлері 5.10, 5.14 және 5.22-жолдар алып тасталсын; </w:t>
      </w:r>
    </w:p>
    <w:bookmarkEnd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тасқыны жағдайларындағы жұмысқа арналған арнайы киім.</w:t>
      </w:r>
    </w:p>
    <w:p>
      <w:pPr>
        <w:spacing w:after="0"/>
        <w:ind w:left="0"/>
        <w:jc w:val="both"/>
      </w:pPr>
      <w:r>
        <w:rPr>
          <w:rFonts w:ascii="Times New Roman"/>
          <w:b w:val="false"/>
          <w:i w:val="false"/>
          <w:color w:val="000000"/>
          <w:sz w:val="28"/>
        </w:rPr>
        <w:t>
      1. Өрт сөндiрушi етiгiнiң орнына керзi етiк берiлген кезде кию мерзiмi бiр жылға қысқартылады.</w:t>
      </w:r>
    </w:p>
    <w:p>
      <w:pPr>
        <w:spacing w:after="0"/>
        <w:ind w:left="0"/>
        <w:jc w:val="both"/>
      </w:pPr>
      <w:r>
        <w:rPr>
          <w:rFonts w:ascii="Times New Roman"/>
          <w:b w:val="false"/>
          <w:i w:val="false"/>
          <w:color w:val="000000"/>
          <w:sz w:val="28"/>
        </w:rPr>
        <w:t>
      2. Өрт сөндiру штабының әрбiр өрт сөндiрушiсiне және жедел автомобиліне мыналар:</w:t>
      </w:r>
    </w:p>
    <w:p>
      <w:pPr>
        <w:spacing w:after="0"/>
        <w:ind w:left="0"/>
        <w:jc w:val="both"/>
      </w:pPr>
      <w:r>
        <w:rPr>
          <w:rFonts w:ascii="Times New Roman"/>
          <w:b w:val="false"/>
          <w:i w:val="false"/>
          <w:color w:val="000000"/>
          <w:sz w:val="28"/>
        </w:rPr>
        <w:t xml:space="preserve">
      5 жылға 3 жинақтан жылу шағылдырғыш костюмдер; </w:t>
      </w:r>
    </w:p>
    <w:p>
      <w:pPr>
        <w:spacing w:after="0"/>
        <w:ind w:left="0"/>
        <w:jc w:val="both"/>
      </w:pPr>
      <w:r>
        <w:rPr>
          <w:rFonts w:ascii="Times New Roman"/>
          <w:b w:val="false"/>
          <w:i w:val="false"/>
          <w:color w:val="000000"/>
          <w:sz w:val="28"/>
        </w:rPr>
        <w:t>
      2 жылға 2 жұптан резеңке (диэлектрлік) етiк пен қолғап;</w:t>
      </w:r>
    </w:p>
    <w:p>
      <w:pPr>
        <w:spacing w:after="0"/>
        <w:ind w:left="0"/>
        <w:jc w:val="both"/>
      </w:pPr>
      <w:r>
        <w:rPr>
          <w:rFonts w:ascii="Times New Roman"/>
          <w:b w:val="false"/>
          <w:i w:val="false"/>
          <w:color w:val="000000"/>
          <w:sz w:val="28"/>
        </w:rPr>
        <w:t>
      2 жылға 1 данадан резеңке алжапқыштар берiледi.</w:t>
      </w:r>
    </w:p>
    <w:bookmarkStart w:name="z48" w:id="46"/>
    <w:p>
      <w:pPr>
        <w:spacing w:after="0"/>
        <w:ind w:left="0"/>
        <w:jc w:val="both"/>
      </w:pPr>
      <w:r>
        <w:rPr>
          <w:rFonts w:ascii="Times New Roman"/>
          <w:b w:val="false"/>
          <w:i w:val="false"/>
          <w:color w:val="000000"/>
          <w:sz w:val="28"/>
        </w:rPr>
        <w:t>
       Қазақстан Республикасының Ішкі істер министрлігі Төтенше жағдайлар комитетінің білім беру ұйымдары курсанттарының нысанды киімі мен арнайы киім-кешегінің тиесілілігі нормаларында: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"7-бөлім. Қазақстан Республикасының Ішкі істер министрлігі Төтенше жағдайлар комитетінің білім беру ұйымдары курсанттарының нысанды киімі мен арнайы киім-кешегінің тиесілілігі нормалары";</w:t>
      </w:r>
    </w:p>
    <w:bookmarkStart w:name="z50" w:id="47"/>
    <w:p>
      <w:pPr>
        <w:spacing w:after="0"/>
        <w:ind w:left="0"/>
        <w:jc w:val="both"/>
      </w:pPr>
      <w:r>
        <w:rPr>
          <w:rFonts w:ascii="Times New Roman"/>
          <w:b w:val="false"/>
          <w:i w:val="false"/>
          <w:color w:val="000000"/>
          <w:sz w:val="28"/>
        </w:rPr>
        <w:t>
      1-кіші бөлімнің тақырыбы мынадай редакцияда жазылсын:</w:t>
      </w:r>
    </w:p>
    <w:bookmarkEnd w:id="47"/>
    <w:p>
      <w:pPr>
        <w:spacing w:after="0"/>
        <w:ind w:left="0"/>
        <w:jc w:val="both"/>
      </w:pPr>
      <w:r>
        <w:rPr>
          <w:rFonts w:ascii="Times New Roman"/>
          <w:b w:val="false"/>
          <w:i w:val="false"/>
          <w:color w:val="000000"/>
          <w:sz w:val="28"/>
        </w:rPr>
        <w:t>
      "1-кіші бөлім. Парадтық нысанды киім*";</w:t>
      </w:r>
    </w:p>
    <w:bookmarkStart w:name="z51" w:id="48"/>
    <w:p>
      <w:pPr>
        <w:spacing w:after="0"/>
        <w:ind w:left="0"/>
        <w:jc w:val="both"/>
      </w:pPr>
      <w:r>
        <w:rPr>
          <w:rFonts w:ascii="Times New Roman"/>
          <w:b w:val="false"/>
          <w:i w:val="false"/>
          <w:color w:val="000000"/>
          <w:sz w:val="28"/>
        </w:rPr>
        <w:t>
      2-кіші бөлімнің тақырыбы мынадай редакцияда жазылсын:</w:t>
      </w:r>
    </w:p>
    <w:bookmarkEnd w:id="48"/>
    <w:p>
      <w:pPr>
        <w:spacing w:after="0"/>
        <w:ind w:left="0"/>
        <w:jc w:val="both"/>
      </w:pPr>
      <w:r>
        <w:rPr>
          <w:rFonts w:ascii="Times New Roman"/>
          <w:b w:val="false"/>
          <w:i w:val="false"/>
          <w:color w:val="000000"/>
          <w:sz w:val="28"/>
        </w:rPr>
        <w:t>
      "2-кіші бөлім. Далалық нысанды киім*";</w:t>
      </w:r>
    </w:p>
    <w:bookmarkStart w:name="z52" w:id="49"/>
    <w:p>
      <w:pPr>
        <w:spacing w:after="0"/>
        <w:ind w:left="0"/>
        <w:jc w:val="both"/>
      </w:pPr>
      <w:r>
        <w:rPr>
          <w:rFonts w:ascii="Times New Roman"/>
          <w:b w:val="false"/>
          <w:i w:val="false"/>
          <w:color w:val="000000"/>
          <w:sz w:val="28"/>
        </w:rPr>
        <w:t>
      3-кіші бөлімнің тақырыбы мынадай редакцияда жазылсын:</w:t>
      </w:r>
    </w:p>
    <w:bookmarkEnd w:id="49"/>
    <w:p>
      <w:pPr>
        <w:spacing w:after="0"/>
        <w:ind w:left="0"/>
        <w:jc w:val="both"/>
      </w:pPr>
      <w:r>
        <w:rPr>
          <w:rFonts w:ascii="Times New Roman"/>
          <w:b w:val="false"/>
          <w:i w:val="false"/>
          <w:color w:val="000000"/>
          <w:sz w:val="28"/>
        </w:rPr>
        <w:t>
      "3-кіші бөлім. Жұмыс нысанды киім*";</w:t>
      </w:r>
    </w:p>
    <w:bookmarkStart w:name="z53" w:id="50"/>
    <w:p>
      <w:pPr>
        <w:spacing w:after="0"/>
        <w:ind w:left="0"/>
        <w:jc w:val="both"/>
      </w:pPr>
      <w:r>
        <w:rPr>
          <w:rFonts w:ascii="Times New Roman"/>
          <w:b w:val="false"/>
          <w:i w:val="false"/>
          <w:color w:val="000000"/>
          <w:sz w:val="28"/>
        </w:rPr>
        <w:t>
      4-кіші бөлімнің тақырыбы мынадай редакцияда жазылсын:</w:t>
      </w:r>
    </w:p>
    <w:bookmarkEnd w:id="50"/>
    <w:p>
      <w:pPr>
        <w:spacing w:after="0"/>
        <w:ind w:left="0"/>
        <w:jc w:val="both"/>
      </w:pPr>
      <w:r>
        <w:rPr>
          <w:rFonts w:ascii="Times New Roman"/>
          <w:b w:val="false"/>
          <w:i w:val="false"/>
          <w:color w:val="000000"/>
          <w:sz w:val="28"/>
        </w:rPr>
        <w:t>
      "4-кіші бөлім. Аяқ-киім*";</w:t>
      </w:r>
    </w:p>
    <w:bookmarkStart w:name="z54" w:id="51"/>
    <w:p>
      <w:pPr>
        <w:spacing w:after="0"/>
        <w:ind w:left="0"/>
        <w:jc w:val="both"/>
      </w:pPr>
      <w:r>
        <w:rPr>
          <w:rFonts w:ascii="Times New Roman"/>
          <w:b w:val="false"/>
          <w:i w:val="false"/>
          <w:color w:val="000000"/>
          <w:sz w:val="28"/>
        </w:rPr>
        <w:t>
      5-кіші бөлімнің тақырыбы мынадай редакцияда жазылсын:</w:t>
      </w:r>
    </w:p>
    <w:bookmarkEnd w:id="51"/>
    <w:p>
      <w:pPr>
        <w:spacing w:after="0"/>
        <w:ind w:left="0"/>
        <w:jc w:val="both"/>
      </w:pPr>
      <w:r>
        <w:rPr>
          <w:rFonts w:ascii="Times New Roman"/>
          <w:b w:val="false"/>
          <w:i w:val="false"/>
          <w:color w:val="000000"/>
          <w:sz w:val="28"/>
        </w:rPr>
        <w:t>
      "5-кіші бөлім. Іш киім";</w:t>
      </w:r>
    </w:p>
    <w:bookmarkStart w:name="z55" w:id="52"/>
    <w:p>
      <w:pPr>
        <w:spacing w:after="0"/>
        <w:ind w:left="0"/>
        <w:jc w:val="both"/>
      </w:pPr>
      <w:r>
        <w:rPr>
          <w:rFonts w:ascii="Times New Roman"/>
          <w:b w:val="false"/>
          <w:i w:val="false"/>
          <w:color w:val="000000"/>
          <w:sz w:val="28"/>
        </w:rPr>
        <w:t>
      6-кіші бөлімнің тақырыбы мынадай редакцияда жазылсын:</w:t>
      </w:r>
    </w:p>
    <w:bookmarkEnd w:id="52"/>
    <w:p>
      <w:pPr>
        <w:spacing w:after="0"/>
        <w:ind w:left="0"/>
        <w:jc w:val="both"/>
      </w:pPr>
      <w:r>
        <w:rPr>
          <w:rFonts w:ascii="Times New Roman"/>
          <w:b w:val="false"/>
          <w:i w:val="false"/>
          <w:color w:val="000000"/>
          <w:sz w:val="28"/>
        </w:rPr>
        <w:t>
      "6-кіші бөлім. Аммуниция";</w:t>
      </w:r>
    </w:p>
    <w:bookmarkStart w:name="z56" w:id="53"/>
    <w:p>
      <w:pPr>
        <w:spacing w:after="0"/>
        <w:ind w:left="0"/>
        <w:jc w:val="both"/>
      </w:pPr>
      <w:r>
        <w:rPr>
          <w:rFonts w:ascii="Times New Roman"/>
          <w:b w:val="false"/>
          <w:i w:val="false"/>
          <w:color w:val="000000"/>
          <w:sz w:val="28"/>
        </w:rPr>
        <w:t>
      7-кіші бөлімнің тақырыбы мынадай редакцияда жазылсын:</w:t>
      </w:r>
    </w:p>
    <w:bookmarkEnd w:id="53"/>
    <w:p>
      <w:pPr>
        <w:spacing w:after="0"/>
        <w:ind w:left="0"/>
        <w:jc w:val="both"/>
      </w:pPr>
      <w:r>
        <w:rPr>
          <w:rFonts w:ascii="Times New Roman"/>
          <w:b w:val="false"/>
          <w:i w:val="false"/>
          <w:color w:val="000000"/>
          <w:sz w:val="28"/>
        </w:rPr>
        <w:t>
      7-кіші бөлім. Арнайы нысанды киім";</w:t>
      </w:r>
    </w:p>
    <w:bookmarkStart w:name="z57" w:id="54"/>
    <w:p>
      <w:pPr>
        <w:spacing w:after="0"/>
        <w:ind w:left="0"/>
        <w:jc w:val="both"/>
      </w:pPr>
      <w:r>
        <w:rPr>
          <w:rFonts w:ascii="Times New Roman"/>
          <w:b w:val="false"/>
          <w:i w:val="false"/>
          <w:color w:val="000000"/>
          <w:sz w:val="28"/>
        </w:rPr>
        <w:t>
      реттік нөмірлері 7.3 және 7.4-жолдар мынадай мазмұндағы жолдармен толықтырылсын: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Капюшоны және бәтеңкесі бар су өткізбейтін тұтас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w:t>
      </w:r>
    </w:p>
    <w:bookmarkStart w:name="z58" w:id="55"/>
    <w:p>
      <w:pPr>
        <w:spacing w:after="0"/>
        <w:ind w:left="0"/>
        <w:jc w:val="both"/>
      </w:pPr>
      <w:r>
        <w:rPr>
          <w:rFonts w:ascii="Times New Roman"/>
          <w:b w:val="false"/>
          <w:i w:val="false"/>
          <w:color w:val="000000"/>
          <w:sz w:val="28"/>
        </w:rPr>
        <w:t>
      9-тармақ мынадай редакцияда жазылсын:</w:t>
      </w:r>
    </w:p>
    <w:bookmarkEnd w:id="55"/>
    <w:p>
      <w:pPr>
        <w:spacing w:after="0"/>
        <w:ind w:left="0"/>
        <w:jc w:val="both"/>
      </w:pPr>
      <w:r>
        <w:rPr>
          <w:rFonts w:ascii="Times New Roman"/>
          <w:b w:val="false"/>
          <w:i w:val="false"/>
          <w:color w:val="000000"/>
          <w:sz w:val="28"/>
        </w:rPr>
        <w:t>
      "9. Авариялық-құтқару және басқа да шұғыл жұмыстарды жүргiзген, сондай-ақ жиындар мен арнайы оқу-жаттығуларға қатысқан кезде арнайы киiм нысаны пайдаланылады.</w:t>
      </w:r>
    </w:p>
    <w:p>
      <w:pPr>
        <w:spacing w:after="0"/>
        <w:ind w:left="0"/>
        <w:jc w:val="both"/>
      </w:pPr>
      <w:r>
        <w:rPr>
          <w:rFonts w:ascii="Times New Roman"/>
          <w:b w:val="false"/>
          <w:i w:val="false"/>
          <w:color w:val="000000"/>
          <w:sz w:val="28"/>
        </w:rPr>
        <w:t>
      Су тасқынында авариялық-құтқару және басқа да шұғыл жұмыстарды жүргізу кезінде су тасқыны жағдайында жұмыс істеуге арналған арнайы киім пайдаланылады. Су тасқыны жағдайында жұмыс істеуге арналған арнайы киіммен қамтамасыз ету курсанттардың жалпы санынан 30%-ы есебінен қарастырылады.";</w:t>
      </w:r>
    </w:p>
    <w:p>
      <w:pPr>
        <w:spacing w:after="0"/>
        <w:ind w:left="0"/>
        <w:jc w:val="both"/>
      </w:pPr>
      <w:r>
        <w:rPr>
          <w:rFonts w:ascii="Times New Roman"/>
          <w:b w:val="false"/>
          <w:i w:val="false"/>
          <w:color w:val="000000"/>
          <w:sz w:val="28"/>
        </w:rPr>
        <w:t>
      Қазақстан Республикасының Ішкі істер министрлігі Төтенше жағдайлар комитетінің білім беру ұйымдары курсанттарының инвентарлық және арнайы мүлкінің тиесілілігі нормаларында: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"8-бөлім. Қазақстан Республикасының Ішкі істер министрлігі Төтенше жағдайлар комитетінің білім беру ұйымдары курсанттарының инвентарлық және арнайы мүлкінің тиесілілігі нормалары";</w:t>
      </w:r>
    </w:p>
    <w:bookmarkStart w:name="z60" w:id="56"/>
    <w:p>
      <w:pPr>
        <w:spacing w:after="0"/>
        <w:ind w:left="0"/>
        <w:jc w:val="both"/>
      </w:pPr>
      <w:r>
        <w:rPr>
          <w:rFonts w:ascii="Times New Roman"/>
          <w:b w:val="false"/>
          <w:i w:val="false"/>
          <w:color w:val="000000"/>
          <w:sz w:val="28"/>
        </w:rPr>
        <w:t>
      1-кіші бөлімнің тақырыбы мынадай редакцияда жазылсын:</w:t>
      </w:r>
    </w:p>
    <w:bookmarkEnd w:id="56"/>
    <w:p>
      <w:pPr>
        <w:spacing w:after="0"/>
        <w:ind w:left="0"/>
        <w:jc w:val="both"/>
      </w:pPr>
      <w:r>
        <w:rPr>
          <w:rFonts w:ascii="Times New Roman"/>
          <w:b w:val="false"/>
          <w:i w:val="false"/>
          <w:color w:val="000000"/>
          <w:sz w:val="28"/>
        </w:rPr>
        <w:t>
      "1-кіші бөлім. Жылы киімдер";</w:t>
      </w:r>
    </w:p>
    <w:bookmarkStart w:name="z61" w:id="57"/>
    <w:p>
      <w:pPr>
        <w:spacing w:after="0"/>
        <w:ind w:left="0"/>
        <w:jc w:val="both"/>
      </w:pPr>
      <w:r>
        <w:rPr>
          <w:rFonts w:ascii="Times New Roman"/>
          <w:b w:val="false"/>
          <w:i w:val="false"/>
          <w:color w:val="000000"/>
          <w:sz w:val="28"/>
        </w:rPr>
        <w:t>
      2-кіші бөлімнің тақырыбы мынадай редакцияда жазылсын:</w:t>
      </w:r>
    </w:p>
    <w:bookmarkEnd w:id="57"/>
    <w:p>
      <w:pPr>
        <w:spacing w:after="0"/>
        <w:ind w:left="0"/>
        <w:jc w:val="both"/>
      </w:pPr>
      <w:r>
        <w:rPr>
          <w:rFonts w:ascii="Times New Roman"/>
          <w:b w:val="false"/>
          <w:i w:val="false"/>
          <w:color w:val="000000"/>
          <w:sz w:val="28"/>
        </w:rPr>
        <w:t>
      "2-кіші бөлім. Төсек-орын керек-жарақтары";</w:t>
      </w:r>
    </w:p>
    <w:bookmarkStart w:name="z62" w:id="58"/>
    <w:p>
      <w:pPr>
        <w:spacing w:after="0"/>
        <w:ind w:left="0"/>
        <w:jc w:val="both"/>
      </w:pPr>
      <w:r>
        <w:rPr>
          <w:rFonts w:ascii="Times New Roman"/>
          <w:b w:val="false"/>
          <w:i w:val="false"/>
          <w:color w:val="000000"/>
          <w:sz w:val="28"/>
        </w:rPr>
        <w:t>
      3-кіші бөлімнің тақырыбы мынадай редакцияда жазылсын:</w:t>
      </w:r>
    </w:p>
    <w:bookmarkEnd w:id="58"/>
    <w:p>
      <w:pPr>
        <w:spacing w:after="0"/>
        <w:ind w:left="0"/>
        <w:jc w:val="both"/>
      </w:pPr>
      <w:r>
        <w:rPr>
          <w:rFonts w:ascii="Times New Roman"/>
          <w:b w:val="false"/>
          <w:i w:val="false"/>
          <w:color w:val="000000"/>
          <w:sz w:val="28"/>
        </w:rPr>
        <w:t xml:space="preserve">
      осы бұйрықпен бекітілген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және арнайы киім-кешек тиесілілігі нормаларына </w:t>
      </w:r>
      <w:r>
        <w:rPr>
          <w:rFonts w:ascii="Times New Roman"/>
          <w:b w:val="false"/>
          <w:i w:val="false"/>
          <w:color w:val="000000"/>
          <w:sz w:val="28"/>
        </w:rPr>
        <w:t>қосымшада</w:t>
      </w:r>
      <w:r>
        <w:rPr>
          <w:rFonts w:ascii="Times New Roman"/>
          <w:b w:val="false"/>
          <w:i w:val="false"/>
          <w:color w:val="000000"/>
          <w:sz w:val="28"/>
        </w:rPr>
        <w:t>:</w:t>
      </w:r>
    </w:p>
    <w:bookmarkStart w:name="z63" w:id="59"/>
    <w:p>
      <w:pPr>
        <w:spacing w:after="0"/>
        <w:ind w:left="0"/>
        <w:jc w:val="both"/>
      </w:pPr>
      <w:r>
        <w:rPr>
          <w:rFonts w:ascii="Times New Roman"/>
          <w:b w:val="false"/>
          <w:i w:val="false"/>
          <w:color w:val="000000"/>
          <w:sz w:val="28"/>
        </w:rPr>
        <w:t xml:space="preserve">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айырым белгілерінің суреттері мен </w:t>
      </w:r>
      <w:r>
        <w:rPr>
          <w:rFonts w:ascii="Times New Roman"/>
          <w:b w:val="false"/>
          <w:i w:val="false"/>
          <w:color w:val="000000"/>
          <w:sz w:val="28"/>
        </w:rPr>
        <w:t>сипаттамасында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Жоғары басшы құрам";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Аға және орта басшы құрам";</w:t>
      </w:r>
    </w:p>
    <w:p>
      <w:pPr>
        <w:spacing w:after="0"/>
        <w:ind w:left="0"/>
        <w:jc w:val="both"/>
      </w:pPr>
      <w:r>
        <w:rPr>
          <w:rFonts w:ascii="Times New Roman"/>
          <w:b w:val="false"/>
          <w:i w:val="false"/>
          <w:color w:val="000000"/>
          <w:sz w:val="28"/>
        </w:rPr>
        <w:t>
      Аға және орта басшы құрам:</w:t>
      </w:r>
    </w:p>
    <w:bookmarkStart w:name="z66" w:id="60"/>
    <w:p>
      <w:pPr>
        <w:spacing w:after="0"/>
        <w:ind w:left="0"/>
        <w:jc w:val="both"/>
      </w:pPr>
      <w:r>
        <w:rPr>
          <w:rFonts w:ascii="Times New Roman"/>
          <w:b w:val="false"/>
          <w:i w:val="false"/>
          <w:color w:val="000000"/>
          <w:sz w:val="28"/>
        </w:rPr>
        <w:t>
      мынадай мазмұндағы су тасқыны жағдайында жұмыс істеуге арналған арнайы киіммен толықтырылсын:</w:t>
      </w:r>
    </w:p>
    <w:bookmarkEnd w:id="60"/>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881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1"/>
    <w:p>
      <w:pPr>
        <w:spacing w:after="0"/>
        <w:ind w:left="0"/>
        <w:jc w:val="both"/>
      </w:pPr>
      <w:r>
        <w:rPr>
          <w:rFonts w:ascii="Times New Roman"/>
          <w:b w:val="false"/>
          <w:i w:val="false"/>
          <w:color w:val="000000"/>
          <w:sz w:val="28"/>
        </w:rPr>
        <w:t>
      Аға және орта басшы құрамның нысанды киімінің сипаттамасында:</w:t>
      </w:r>
    </w:p>
    <w:bookmarkEnd w:id="61"/>
    <w:p>
      <w:pPr>
        <w:spacing w:after="0"/>
        <w:ind w:left="0"/>
        <w:jc w:val="both"/>
      </w:pPr>
      <w:r>
        <w:rPr>
          <w:rFonts w:ascii="Times New Roman"/>
          <w:b w:val="false"/>
          <w:i w:val="false"/>
          <w:color w:val="000000"/>
          <w:sz w:val="28"/>
        </w:rPr>
        <w:t>
      мына мазмұндағы 4-тармақпен толықтырылсын:</w:t>
      </w:r>
    </w:p>
    <w:p>
      <w:pPr>
        <w:spacing w:after="0"/>
        <w:ind w:left="0"/>
        <w:jc w:val="both"/>
      </w:pPr>
      <w:r>
        <w:rPr>
          <w:rFonts w:ascii="Times New Roman"/>
          <w:b w:val="false"/>
          <w:i w:val="false"/>
          <w:color w:val="000000"/>
          <w:sz w:val="28"/>
        </w:rPr>
        <w:t>
      "4. Су тасқыны жағдайында жұмыс істеуге арналған арнайы киім:</w:t>
      </w:r>
    </w:p>
    <w:p>
      <w:pPr>
        <w:spacing w:after="0"/>
        <w:ind w:left="0"/>
        <w:jc w:val="both"/>
      </w:pPr>
      <w:r>
        <w:rPr>
          <w:rFonts w:ascii="Times New Roman"/>
          <w:b w:val="false"/>
          <w:i w:val="false"/>
          <w:color w:val="000000"/>
          <w:sz w:val="28"/>
        </w:rPr>
        <w:t>
      күләпарасы және бәтеңкесі бар су өткізбейтін тұтас комбинезон;</w:t>
      </w:r>
    </w:p>
    <w:p>
      <w:pPr>
        <w:spacing w:after="0"/>
        <w:ind w:left="0"/>
        <w:jc w:val="both"/>
      </w:pPr>
      <w:r>
        <w:rPr>
          <w:rFonts w:ascii="Times New Roman"/>
          <w:b w:val="false"/>
          <w:i w:val="false"/>
          <w:color w:val="000000"/>
          <w:sz w:val="28"/>
        </w:rPr>
        <w:t>
      құтқару жилеті.";</w:t>
      </w:r>
    </w:p>
    <w:bookmarkStart w:name="z68" w:id="62"/>
    <w:p>
      <w:pPr>
        <w:spacing w:after="0"/>
        <w:ind w:left="0"/>
        <w:jc w:val="both"/>
      </w:pPr>
      <w:r>
        <w:rPr>
          <w:rFonts w:ascii="Times New Roman"/>
          <w:b w:val="false"/>
          <w:i w:val="false"/>
          <w:color w:val="000000"/>
          <w:sz w:val="28"/>
        </w:rPr>
        <w:t>
      3-тараудың тақырыбы мынадай редакцияда жазылсын:</w:t>
      </w:r>
    </w:p>
    <w:bookmarkEnd w:id="62"/>
    <w:p>
      <w:pPr>
        <w:spacing w:after="0"/>
        <w:ind w:left="0"/>
        <w:jc w:val="both"/>
      </w:pPr>
      <w:r>
        <w:rPr>
          <w:rFonts w:ascii="Times New Roman"/>
          <w:b w:val="false"/>
          <w:i w:val="false"/>
          <w:color w:val="000000"/>
          <w:sz w:val="28"/>
        </w:rPr>
        <w:t xml:space="preserve">
      "3-кіші бөлім. Кіші басшы және қатардағы құрам"; </w:t>
      </w:r>
    </w:p>
    <w:bookmarkStart w:name="z69" w:id="63"/>
    <w:p>
      <w:pPr>
        <w:spacing w:after="0"/>
        <w:ind w:left="0"/>
        <w:jc w:val="both"/>
      </w:pPr>
      <w:r>
        <w:rPr>
          <w:rFonts w:ascii="Times New Roman"/>
          <w:b w:val="false"/>
          <w:i w:val="false"/>
          <w:color w:val="000000"/>
          <w:sz w:val="28"/>
        </w:rPr>
        <w:t xml:space="preserve">
      Кіші басшы және қатардағы </w:t>
      </w:r>
      <w:r>
        <w:rPr>
          <w:rFonts w:ascii="Times New Roman"/>
          <w:b w:val="false"/>
          <w:i w:val="false"/>
          <w:color w:val="000000"/>
          <w:sz w:val="28"/>
        </w:rPr>
        <w:t>құрам</w:t>
      </w:r>
      <w:r>
        <w:rPr>
          <w:rFonts w:ascii="Times New Roman"/>
          <w:b w:val="false"/>
          <w:i w:val="false"/>
          <w:color w:val="000000"/>
          <w:sz w:val="28"/>
        </w:rPr>
        <w:t>:</w:t>
      </w:r>
    </w:p>
    <w:bookmarkEnd w:id="63"/>
    <w:bookmarkStart w:name="z70" w:id="64"/>
    <w:p>
      <w:pPr>
        <w:spacing w:after="0"/>
        <w:ind w:left="0"/>
        <w:jc w:val="both"/>
      </w:pPr>
      <w:r>
        <w:rPr>
          <w:rFonts w:ascii="Times New Roman"/>
          <w:b w:val="false"/>
          <w:i w:val="false"/>
          <w:color w:val="000000"/>
          <w:sz w:val="28"/>
        </w:rPr>
        <w:t>
      мынадай мазмұндағы су тасқыны жағдайында жұмыс істеуге арналған арнайы киіммен толықтырылсын:</w:t>
      </w:r>
    </w:p>
    <w:bookmarkEnd w:id="64"/>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881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5"/>
    <w:p>
      <w:pPr>
        <w:spacing w:after="0"/>
        <w:ind w:left="0"/>
        <w:jc w:val="both"/>
      </w:pPr>
      <w:r>
        <w:rPr>
          <w:rFonts w:ascii="Times New Roman"/>
          <w:b w:val="false"/>
          <w:i w:val="false"/>
          <w:color w:val="000000"/>
          <w:sz w:val="28"/>
        </w:rPr>
        <w:t xml:space="preserve">
      Кіші басшы және қатардағы құрамның нысанды киімінің </w:t>
      </w:r>
      <w:r>
        <w:rPr>
          <w:rFonts w:ascii="Times New Roman"/>
          <w:b w:val="false"/>
          <w:i w:val="false"/>
          <w:color w:val="000000"/>
          <w:sz w:val="28"/>
        </w:rPr>
        <w:t>сипаттамасында</w:t>
      </w:r>
      <w:r>
        <w:rPr>
          <w:rFonts w:ascii="Times New Roman"/>
          <w:b w:val="false"/>
          <w:i w:val="false"/>
          <w:color w:val="000000"/>
          <w:sz w:val="28"/>
        </w:rPr>
        <w:t>:</w:t>
      </w:r>
    </w:p>
    <w:bookmarkEnd w:id="65"/>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Су тасқыны жағдайында жұмыс істеуге арналған арнайы киім:</w:t>
      </w:r>
    </w:p>
    <w:p>
      <w:pPr>
        <w:spacing w:after="0"/>
        <w:ind w:left="0"/>
        <w:jc w:val="both"/>
      </w:pPr>
      <w:r>
        <w:rPr>
          <w:rFonts w:ascii="Times New Roman"/>
          <w:b w:val="false"/>
          <w:i w:val="false"/>
          <w:color w:val="000000"/>
          <w:sz w:val="28"/>
        </w:rPr>
        <w:t>
      күләпарасы және бәтеңкесі бар су өткізбейтін тұтас комбинезон;</w:t>
      </w:r>
    </w:p>
    <w:p>
      <w:pPr>
        <w:spacing w:after="0"/>
        <w:ind w:left="0"/>
        <w:jc w:val="both"/>
      </w:pPr>
      <w:r>
        <w:rPr>
          <w:rFonts w:ascii="Times New Roman"/>
          <w:b w:val="false"/>
          <w:i w:val="false"/>
          <w:color w:val="000000"/>
          <w:sz w:val="28"/>
        </w:rPr>
        <w:t>
      құтқару жилеті.";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Аға және орта басшы әйелдер құрамы";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Кіші басшы және қатардағы әйелдер құрамы";</w:t>
      </w:r>
    </w:p>
    <w:bookmarkStart w:name="z74" w:id="66"/>
    <w:p>
      <w:pPr>
        <w:spacing w:after="0"/>
        <w:ind w:left="0"/>
        <w:jc w:val="both"/>
      </w:pPr>
      <w:r>
        <w:rPr>
          <w:rFonts w:ascii="Times New Roman"/>
          <w:b w:val="false"/>
          <w:i w:val="false"/>
          <w:color w:val="000000"/>
          <w:sz w:val="28"/>
        </w:rPr>
        <w:t xml:space="preserve">
      6-тараудың тақырыбы мынадай редакцияда жазылсын: </w:t>
      </w:r>
    </w:p>
    <w:bookmarkEnd w:id="66"/>
    <w:p>
      <w:pPr>
        <w:spacing w:after="0"/>
        <w:ind w:left="0"/>
        <w:jc w:val="both"/>
      </w:pPr>
      <w:r>
        <w:rPr>
          <w:rFonts w:ascii="Times New Roman"/>
          <w:b w:val="false"/>
          <w:i w:val="false"/>
          <w:color w:val="000000"/>
          <w:sz w:val="28"/>
        </w:rPr>
        <w:t>
      "6-тарау. Курсанттардың нысанды киімі";</w:t>
      </w:r>
    </w:p>
    <w:p>
      <w:pPr>
        <w:spacing w:after="0"/>
        <w:ind w:left="0"/>
        <w:jc w:val="both"/>
      </w:pPr>
      <w:r>
        <w:rPr>
          <w:rFonts w:ascii="Times New Roman"/>
          <w:b w:val="false"/>
          <w:i w:val="false"/>
          <w:color w:val="000000"/>
          <w:sz w:val="28"/>
        </w:rPr>
        <w:t>
      мынадай мазмұндағы су тасқыны жағдайында жұмыс істеуге арналған арнайы киіммен толықтырылсын:</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881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67"/>
    <w:p>
      <w:pPr>
        <w:spacing w:after="0"/>
        <w:ind w:left="0"/>
        <w:jc w:val="both"/>
      </w:pPr>
      <w:r>
        <w:rPr>
          <w:rFonts w:ascii="Times New Roman"/>
          <w:b w:val="false"/>
          <w:i w:val="false"/>
          <w:color w:val="000000"/>
          <w:sz w:val="28"/>
        </w:rPr>
        <w:t xml:space="preserve">
      Курсанттардың нысанды киімінің </w:t>
      </w:r>
      <w:r>
        <w:rPr>
          <w:rFonts w:ascii="Times New Roman"/>
          <w:b w:val="false"/>
          <w:i w:val="false"/>
          <w:color w:val="000000"/>
          <w:sz w:val="28"/>
        </w:rPr>
        <w:t>сипаттамасы:</w:t>
      </w:r>
    </w:p>
    <w:bookmarkEnd w:id="67"/>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Су тасқыны жағдайында жұмыс істеуге арналған арнайы киім:</w:t>
      </w:r>
    </w:p>
    <w:p>
      <w:pPr>
        <w:spacing w:after="0"/>
        <w:ind w:left="0"/>
        <w:jc w:val="both"/>
      </w:pPr>
      <w:r>
        <w:rPr>
          <w:rFonts w:ascii="Times New Roman"/>
          <w:b w:val="false"/>
          <w:i w:val="false"/>
          <w:color w:val="000000"/>
          <w:sz w:val="28"/>
        </w:rPr>
        <w:t>
      күләпарасы және бәтеңкесі бар су өткізбейтін тұтас комбинезон;</w:t>
      </w:r>
    </w:p>
    <w:p>
      <w:pPr>
        <w:spacing w:after="0"/>
        <w:ind w:left="0"/>
        <w:jc w:val="both"/>
      </w:pPr>
      <w:r>
        <w:rPr>
          <w:rFonts w:ascii="Times New Roman"/>
          <w:b w:val="false"/>
          <w:i w:val="false"/>
          <w:color w:val="000000"/>
          <w:sz w:val="28"/>
        </w:rPr>
        <w:t>
      құтқару жилеті.";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Айырым белгілері";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"1-параграф. Жоғары басшы құрамның погондары";</w:t>
      </w:r>
    </w:p>
    <w:bookmarkStart w:name="z78" w:id="68"/>
    <w:p>
      <w:pPr>
        <w:spacing w:after="0"/>
        <w:ind w:left="0"/>
        <w:jc w:val="both"/>
      </w:pPr>
      <w:r>
        <w:rPr>
          <w:rFonts w:ascii="Times New Roman"/>
          <w:b w:val="false"/>
          <w:i w:val="false"/>
          <w:color w:val="000000"/>
          <w:sz w:val="28"/>
        </w:rPr>
        <w:t>
      2-параграфтың тақырыбы мынадай редакцияда жазылсын:</w:t>
      </w:r>
    </w:p>
    <w:bookmarkEnd w:id="68"/>
    <w:p>
      <w:pPr>
        <w:spacing w:after="0"/>
        <w:ind w:left="0"/>
        <w:jc w:val="both"/>
      </w:pPr>
      <w:r>
        <w:rPr>
          <w:rFonts w:ascii="Times New Roman"/>
          <w:b w:val="false"/>
          <w:i w:val="false"/>
          <w:color w:val="000000"/>
          <w:sz w:val="28"/>
        </w:rPr>
        <w:t>
      "</w:t>
      </w:r>
      <w:r>
        <w:rPr>
          <w:rFonts w:ascii="Times New Roman"/>
          <w:b w:val="false"/>
          <w:i w:val="false"/>
          <w:color w:val="000000"/>
          <w:sz w:val="28"/>
        </w:rPr>
        <w:t>2-параграф</w:t>
      </w:r>
      <w:r>
        <w:rPr>
          <w:rFonts w:ascii="Times New Roman"/>
          <w:b w:val="false"/>
          <w:i w:val="false"/>
          <w:color w:val="000000"/>
          <w:sz w:val="28"/>
        </w:rPr>
        <w:t>. Аға басшы құрамның погондары";</w:t>
      </w:r>
    </w:p>
    <w:bookmarkStart w:name="z79" w:id="69"/>
    <w:p>
      <w:pPr>
        <w:spacing w:after="0"/>
        <w:ind w:left="0"/>
        <w:jc w:val="both"/>
      </w:pPr>
      <w:r>
        <w:rPr>
          <w:rFonts w:ascii="Times New Roman"/>
          <w:b w:val="false"/>
          <w:i w:val="false"/>
          <w:color w:val="000000"/>
          <w:sz w:val="28"/>
        </w:rPr>
        <w:t>
       3-параграфтың тақырыбы мынадай редакцияда жазылсын:</w:t>
      </w:r>
    </w:p>
    <w:bookmarkEnd w:id="69"/>
    <w:p>
      <w:pPr>
        <w:spacing w:after="0"/>
        <w:ind w:left="0"/>
        <w:jc w:val="both"/>
      </w:pPr>
      <w:r>
        <w:rPr>
          <w:rFonts w:ascii="Times New Roman"/>
          <w:b w:val="false"/>
          <w:i w:val="false"/>
          <w:color w:val="000000"/>
          <w:sz w:val="28"/>
        </w:rPr>
        <w:t>
      "3-параграф. Аға басшы құрамның погондары";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"4-параграф. Кіші басшы және қатардағы құрамның погондары";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"5-параграф. Қазақстан Республикасы ІІМ ТЖК білім беру ұйымдары курсанттарының погондары";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"6-параграф. Жоғары басшы құрамның жеңдік белгілері";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"7-параграф. Аға, орта, кіші басшы және қатардағы құрамның жеңдік белгілері";</w:t>
      </w:r>
    </w:p>
    <w:bookmarkStart w:name="z84"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 </w:t>
      </w:r>
    </w:p>
    <w:bookmarkEnd w:id="70"/>
    <w:p>
      <w:pPr>
        <w:spacing w:after="0"/>
        <w:ind w:left="0"/>
        <w:jc w:val="both"/>
      </w:pPr>
      <w:r>
        <w:rPr>
          <w:rFonts w:ascii="Times New Roman"/>
          <w:b w:val="false"/>
          <w:i w:val="false"/>
          <w:color w:val="000000"/>
          <w:sz w:val="28"/>
        </w:rPr>
        <w:t>
      "8-параграф. Қазақстан Республикасы ІІМ ТЖК білім беру ұйымдары курсанттарының жеңдік белгілері";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xml:space="preserve">
      "9-параграф. Кеуде жапсырмалары";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"10-параграф. Бейдждер";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"11-параграф. Эмблемалар, кокардалар";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xml:space="preserve">
      "12-параграф. Жоғары басшы құрамның киім-кешегіндегі тігістер";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"13-параграф. Жоғары, аға және орта басшы құрамның салтанатты белбеулеріне тоғалар";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14-параграфтың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"14-параграф. Кіші басшы, қатардағы құрамның және курсанттардың салтанатты белдігі үшін шытыра";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15-параграфтың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"15-параграф. Нысанды киім түймелері Жоғары басшы құрамның погондары".</w:t>
      </w:r>
    </w:p>
    <w:bookmarkStart w:name="z92" w:id="71"/>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w:t>
      </w:r>
    </w:p>
    <w:bookmarkEnd w:id="7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мемлекеттік тіркегеннен кейін он күнтізбелік күн ішінде осы бұйрықтың қағаз және электронды түрде, елтаңбалы мөрмен куәландырылған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мекемесіне ресми жариялау үшін және Қазақстан Республикасы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xml:space="preserve">
      4)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93" w:id="7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министрлігінің Төтенше жағдайлар комитетіне (В.Р. Беккер) жүктелсін.</w:t>
      </w:r>
    </w:p>
    <w:bookmarkEnd w:id="72"/>
    <w:bookmarkStart w:name="z94" w:id="7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p>
          <w:p>
            <w:pPr>
              <w:spacing w:after="20"/>
              <w:ind w:left="20"/>
              <w:jc w:val="both"/>
            </w:pP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______________Б. Сұлтанов</w:t>
      </w:r>
    </w:p>
    <w:p>
      <w:pPr>
        <w:spacing w:after="0"/>
        <w:ind w:left="0"/>
        <w:jc w:val="both"/>
      </w:pPr>
      <w:r>
        <w:rPr>
          <w:rFonts w:ascii="Times New Roman"/>
          <w:b w:val="false"/>
          <w:i w:val="false"/>
          <w:color w:val="000000"/>
          <w:sz w:val="28"/>
        </w:rPr>
        <w:t>
      2018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