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d8aa" w14:textId="824d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13 ақпандағы № 103 бұйрығы. Қазақстан Республикасының Әділет министрлігінде 2018 жылғы 6 наурызда № 16517 болып тіркелді. Күші жойылды - Қазақстан Республикасы Сауда және интеграция министрінің 2021 жылғы 13 шілдедегі № 454-НҚ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13.07.2021 </w:t>
      </w:r>
      <w:r>
        <w:rPr>
          <w:rFonts w:ascii="Times New Roman"/>
          <w:b w:val="false"/>
          <w:i w:val="false"/>
          <w:color w:val="ff0000"/>
          <w:sz w:val="28"/>
        </w:rPr>
        <w:t>№ 454-НҚ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(Нормативтік құқықтық актілерді мемлекеттік тіркеу тізілімінде № 10947 болып тіркелген, 2015 жылғы 23 мамырдағы № 95 (28573)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Мыналар:</w:t>
      </w:r>
    </w:p>
    <w:bookmarkStart w:name="z4" w:id="3"/>
    <w:p>
      <w:pPr>
        <w:spacing w:after="0"/>
        <w:ind w:left="0"/>
        <w:jc w:val="both"/>
      </w:pPr>
      <w:r>
        <w:rPr>
          <w:rFonts w:ascii="Times New Roman"/>
          <w:b w:val="false"/>
          <w:i w:val="false"/>
          <w:color w:val="000000"/>
          <w:sz w:val="28"/>
        </w:rPr>
        <w:t>
      1) тауарды қайта өңдеу нәтижесінде СЭҚ ТН бойынша тауар кодының кез келген алғашқы төрт белгі деңгейінде өзгеруі;</w:t>
      </w:r>
    </w:p>
    <w:bookmarkEnd w:id="3"/>
    <w:bookmarkStart w:name="z5" w:id="4"/>
    <w:p>
      <w:pPr>
        <w:spacing w:after="0"/>
        <w:ind w:left="0"/>
        <w:jc w:val="both"/>
      </w:pPr>
      <w:r>
        <w:rPr>
          <w:rFonts w:ascii="Times New Roman"/>
          <w:b w:val="false"/>
          <w:i w:val="false"/>
          <w:color w:val="000000"/>
          <w:sz w:val="28"/>
        </w:rPr>
        <w:t>
      2) бұл операциялар орын алған ел тауар шығарылған ел болып есептелуі үшін жеткілікті өндірістік немесе технологиялық операцияларды орындау;</w:t>
      </w:r>
    </w:p>
    <w:bookmarkEnd w:id="4"/>
    <w:bookmarkStart w:name="z6" w:id="5"/>
    <w:p>
      <w:pPr>
        <w:spacing w:after="0"/>
        <w:ind w:left="0"/>
        <w:jc w:val="both"/>
      </w:pPr>
      <w:r>
        <w:rPr>
          <w:rFonts w:ascii="Times New Roman"/>
          <w:b w:val="false"/>
          <w:i w:val="false"/>
          <w:color w:val="000000"/>
          <w:sz w:val="28"/>
        </w:rPr>
        <w:t>
      3) құнының пайыздық үлесі түпкі өнімнің бағасындағы тіркелген үлесіне жеткен кездегі тауар құнының өзгеруі (адвалорлық үлес қағидасы) тауарға Қазақстан Республикасында өндірілген деген мәртебе беру үшін оны жеткілікті дәрежеде қайта өңдеу критерийлері болып табылады.</w:t>
      </w:r>
    </w:p>
    <w:bookmarkEnd w:id="5"/>
    <w:p>
      <w:pPr>
        <w:spacing w:after="0"/>
        <w:ind w:left="0"/>
        <w:jc w:val="both"/>
      </w:pPr>
      <w:r>
        <w:rPr>
          <w:rFonts w:ascii="Times New Roman"/>
          <w:b w:val="false"/>
          <w:i w:val="false"/>
          <w:color w:val="000000"/>
          <w:sz w:val="28"/>
        </w:rPr>
        <w:t xml:space="preserve">
      "Түпнұсқа" нысанындағы тауардың шығу тегі туралы сертификатты ресімдеу кезінде осы Қағидалардың 9-тармағында көрсетілген операцияларды жүзеге асыруды қоспағанда, жеткілікті дәрежеде қайта өңдеу өлшемшарты тауарға тән қасиеттерді беру үшін тауарды жеткілікті дәрежеде қайта өңдеу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Тауардың шығу тегі туралы сертификатты беру осы Қағидалардың 3-қосымшасына сәйкес өтінімнің және Қазақстан Республикасы Премьер-Министрінің Орынбасары - Қазақстан Республикасының Индустрия және жаңа технологиялар министрінің 2014 жылғы 8 шілдедегі № 257 бұйрығымен бекітілген тізбесі бойынша (бұдан әрі - Тізбе) (Мемлекеттік нормативтік құқықтық актілер тізілімінде № 9665 тіркелген) бойынша тауардың шығу тегін растайтын құжаттардың толық топтамасының негізінде, тіркелген күннен кейінгі келесі бір жұмыс күнінен кешіктірілмей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Тауардың шығу тегі туралы сертификат:</w:t>
      </w:r>
    </w:p>
    <w:bookmarkStart w:name="z10" w:id="6"/>
    <w:p>
      <w:pPr>
        <w:spacing w:after="0"/>
        <w:ind w:left="0"/>
        <w:jc w:val="both"/>
      </w:pPr>
      <w:r>
        <w:rPr>
          <w:rFonts w:ascii="Times New Roman"/>
          <w:b w:val="false"/>
          <w:i w:val="false"/>
          <w:color w:val="000000"/>
          <w:sz w:val="28"/>
        </w:rPr>
        <w:t>
      1) осы Қағидаларға 3-қосымшаға сәйкес нысан бойынша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w:t>
      </w:r>
    </w:p>
    <w:bookmarkEnd w:id="6"/>
    <w:bookmarkStart w:name="z11" w:id="7"/>
    <w:p>
      <w:pPr>
        <w:spacing w:after="0"/>
        <w:ind w:left="0"/>
        <w:jc w:val="both"/>
      </w:pPr>
      <w:r>
        <w:rPr>
          <w:rFonts w:ascii="Times New Roman"/>
          <w:b w:val="false"/>
          <w:i w:val="false"/>
          <w:color w:val="000000"/>
          <w:sz w:val="28"/>
        </w:rPr>
        <w:t>
      2) Тізбеге сәйкес құжаттар негізінде беріледі.</w:t>
      </w:r>
    </w:p>
    <w:bookmarkEnd w:id="7"/>
    <w:p>
      <w:pPr>
        <w:spacing w:after="0"/>
        <w:ind w:left="0"/>
        <w:jc w:val="both"/>
      </w:pPr>
      <w:r>
        <w:rPr>
          <w:rFonts w:ascii="Times New Roman"/>
          <w:b w:val="false"/>
          <w:i w:val="false"/>
          <w:color w:val="000000"/>
          <w:sz w:val="28"/>
        </w:rPr>
        <w:t>
      Уәкілетті ұйымның уәкілетті адамы құжаттарды талдауды және олардағы мәліметтерді тексеруді жүргізеді және тауардың шығу тегі туралы сертификатты ресімдеу туралы немесе тауардың шығу тегі туралы сертификатты ресімдеуден бас тарту туралы қорытындыны еркін түрде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Тауардың шығу тегі туралы сертификатты уәкілетті ұйым береді.</w:t>
      </w:r>
    </w:p>
    <w:p>
      <w:pPr>
        <w:spacing w:after="0"/>
        <w:ind w:left="0"/>
        <w:jc w:val="both"/>
      </w:pPr>
      <w:r>
        <w:rPr>
          <w:rFonts w:ascii="Times New Roman"/>
          <w:b w:val="false"/>
          <w:i w:val="false"/>
          <w:color w:val="000000"/>
          <w:sz w:val="28"/>
        </w:rPr>
        <w:t>
      Бір келісімшарттың шеңберінде тауарды бірнеше мәрте жеткізу кезінде бір мезгілде түпнұсқасы тауардың барлық келісімшарттық легіне немесе сериялы өндіріс тауарларына ресімделген және экспорттаушы бірінші жөнелтілімде ұсынатын уәкілетті адамының қорытындының көшірмесімен жөнелтілетін тауардың әрбір партиясына тауардың шығу тегі туралы сертификат беруге рұқсат етіледі.</w:t>
      </w:r>
    </w:p>
    <w:p>
      <w:pPr>
        <w:spacing w:after="0"/>
        <w:ind w:left="0"/>
        <w:jc w:val="both"/>
      </w:pPr>
      <w:r>
        <w:rPr>
          <w:rFonts w:ascii="Times New Roman"/>
          <w:b w:val="false"/>
          <w:i w:val="false"/>
          <w:color w:val="000000"/>
          <w:sz w:val="28"/>
        </w:rPr>
        <w:t>
      Тауардың шығу тегі сертификатын алуға арналған өтініште өтініш беруші жөнелтілетін тауар партиясы өндіріс технологиясының және құрамдауыштарының өзгеріске ұшырамағанын, сондай-ақ осы тауардың материалдарын жеткізуші елді өз қолымен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Уәкілетті ұйым тауардың шығу тегі туралы сертификатты кейіннен ішкі айналым үшін береді, яғни (ретроспективті) мәліметтер тиісті құжаттарда (осы Қағидалардың 45-тармағында көзделген құжаттарда, сондай-ақ тауардың нақты тиеп-жөнелтілгенін растауда (Қазақстан Республикасы кеден органының "Шығаруға рұқсат берілген" деген белгісі бар экспорттық кеден декларациясы) қамтылған мәліметтерге сәйкес келген, өтініш берушінің өтінішінде қамтылған мәліметтерді тексергеннен кейін ғана, сондай-ақ мәліметтерге сәйкес келген және тауардың шығу тегі туралы сертификат осы тауар экспортқа шығарылған немесе еркін қоймадан және арнайы экономикалық аймақтан Қазақстан Республикасының қалған аумағына өткізілген кезде берілмеген жағдайда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"71. Уәкілетті ұйым:</w:t>
      </w:r>
    </w:p>
    <w:bookmarkStart w:name="z15" w:id="8"/>
    <w:p>
      <w:pPr>
        <w:spacing w:after="0"/>
        <w:ind w:left="0"/>
        <w:jc w:val="both"/>
      </w:pPr>
      <w:r>
        <w:rPr>
          <w:rFonts w:ascii="Times New Roman"/>
          <w:b w:val="false"/>
          <w:i w:val="false"/>
          <w:color w:val="000000"/>
          <w:sz w:val="28"/>
        </w:rPr>
        <w:t>
      1) осы Қағидалардың 55-тармағына сәйкес құжаттарды табыс етпеу;</w:t>
      </w:r>
    </w:p>
    <w:bookmarkEnd w:id="8"/>
    <w:bookmarkStart w:name="z16" w:id="9"/>
    <w:p>
      <w:pPr>
        <w:spacing w:after="0"/>
        <w:ind w:left="0"/>
        <w:jc w:val="both"/>
      </w:pPr>
      <w:r>
        <w:rPr>
          <w:rFonts w:ascii="Times New Roman"/>
          <w:b w:val="false"/>
          <w:i w:val="false"/>
          <w:color w:val="000000"/>
          <w:sz w:val="28"/>
        </w:rPr>
        <w:t>
      2) Тізбе бойынша тауардың шығу тегін растайтын құжаттар берілмеген;</w:t>
      </w:r>
    </w:p>
    <w:bookmarkEnd w:id="9"/>
    <w:bookmarkStart w:name="z17" w:id="10"/>
    <w:p>
      <w:pPr>
        <w:spacing w:after="0"/>
        <w:ind w:left="0"/>
        <w:jc w:val="both"/>
      </w:pPr>
      <w:r>
        <w:rPr>
          <w:rFonts w:ascii="Times New Roman"/>
          <w:b w:val="false"/>
          <w:i w:val="false"/>
          <w:color w:val="000000"/>
          <w:sz w:val="28"/>
        </w:rPr>
        <w:t>
      3) тауар әкелінетін елмен (одақпен) бір жақты тәртіппен белгіленген, осы Қағидалардың және/немесе қолданыстағы (ратификацияланған) халықаралық келісімдердің/шарттардың сәйкес келмегеннен бас тартады.";</w:t>
      </w:r>
    </w:p>
    <w:bookmarkEnd w:id="10"/>
    <w:bookmarkStart w:name="z18"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End w:id="11"/>
    <w:bookmarkStart w:name="z19"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4-қосымшаны</w:t>
      </w:r>
      <w:r>
        <w:rPr>
          <w:rFonts w:ascii="Times New Roman"/>
          <w:b w:val="false"/>
          <w:i w:val="false"/>
          <w:color w:val="000000"/>
          <w:sz w:val="28"/>
        </w:rPr>
        <w:t xml:space="preserve"> мынадай мазмұндағы жолмен толықтырылсын:</w:t>
      </w:r>
    </w:p>
    <w:bookmarkEnd w:id="13"/>
    <w:bookmarkStart w:name="z21" w:id="14"/>
    <w:p>
      <w:pPr>
        <w:spacing w:after="0"/>
        <w:ind w:left="0"/>
        <w:jc w:val="both"/>
      </w:pPr>
      <w:r>
        <w:rPr>
          <w:rFonts w:ascii="Times New Roman"/>
          <w:b w:val="false"/>
          <w:i w:val="false"/>
          <w:color w:val="000000"/>
          <w:sz w:val="28"/>
        </w:rPr>
        <w:t>
      мынадай мазмұндағы жолмен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1714"/>
        <w:gridCol w:w="7521"/>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1806 907000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және өндіріс үшін немесе сусындарды дайындауға арналған дайын өнімдері</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бумадан шығару, өлшеу, араластыру, кептіру, алғашқы буып-түю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bl>
    <w:p>
      <w:pPr>
        <w:spacing w:after="0"/>
        <w:ind w:left="0"/>
        <w:jc w:val="both"/>
      </w:pP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мынадай мазмұндағы жолдармен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3754"/>
        <w:gridCol w:w="6072"/>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2101 129201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сығындылар, эссенциялар немесе концентраттар негiзіндегі немесе кофе негiзiндегі сығындылар, эссенциялар және кофе концентраттары және дайын өнiмдер: бастапқы орамадағы таза массасы 3 кг аспайтын</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ыдыстан шығару, өлшеу, араластыру, кептіру, алғашқы буып-түю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2101 209200</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шайдың немесе матенің, немесе парагвай шайының сығындылары, эссенциялары немесе концентраттары негiзiндегі дайын өнiмдер</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реставрациялау, өлшеу, араластыру, кептіру, алғашқы қаптау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bl>
    <w:p>
      <w:pPr>
        <w:spacing w:after="0"/>
        <w:ind w:left="0"/>
        <w:jc w:val="both"/>
      </w:pP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мынадай мазмұндағы жолмен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3"/>
        <w:gridCol w:w="1326"/>
        <w:gridCol w:w="5411"/>
      </w:tblGrid>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2201-ден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суды зарарсыздандыру, суды газдандыру және құю</w:t>
            </w:r>
          </w:p>
        </w:tc>
      </w:tr>
    </w:tbl>
    <w:p>
      <w:pPr>
        <w:spacing w:after="0"/>
        <w:ind w:left="0"/>
        <w:jc w:val="both"/>
      </w:pP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716"/>
        <w:gridCol w:w="6985"/>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күкiрт; топырақ және тас; сылау материалдары, әктас және цемент</w:t>
            </w:r>
          </w:p>
        </w:tc>
        <w:tc>
          <w:tcPr>
            <w:tcW w:w="6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өндiрiс жағдайларында кез келген позициялардың материалдарынан дайындау; көмiрмен байыту, тазалау, қатты кристалдарды ұсату, кесу, кальцийлендіру</w:t>
            </w:r>
          </w:p>
        </w:tc>
      </w:tr>
    </w:tbl>
    <w:p>
      <w:pPr>
        <w:spacing w:after="0"/>
        <w:ind w:left="0"/>
        <w:jc w:val="both"/>
      </w:pP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деген 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7"/>
        <w:gridCol w:w="4200"/>
        <w:gridCol w:w="6293"/>
      </w:tblGrid>
      <w:tr>
        <w:trPr>
          <w:trHeight w:val="30" w:hRule="atLeast"/>
        </w:trPr>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күкiрт; топырақ және тас; сылақ материалдары, әктас және цемент</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өндiрiс жағдайларында кез келген позициялардағы материалдардан дайындау; қатты кристалдарды ұсату, кесу, кальцийлендіру</w:t>
            </w:r>
          </w:p>
        </w:tc>
      </w:tr>
    </w:tbl>
    <w:p>
      <w:pPr>
        <w:spacing w:after="0"/>
        <w:ind w:left="0"/>
        <w:jc w:val="both"/>
      </w:pP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311"/>
        <w:gridCol w:w="10643"/>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10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пайдаланылатын материалдар өнiм позициясынан ерекшелiнетiн позицияда жiктелуi тиiс. Алайда өнiм сияқты позицияның материалдары олардың құны түпкiлiктi өнiм бағасының 50%-ынан аспауы шартымен пайдаланылуы мүмкiн</w:t>
            </w:r>
          </w:p>
        </w:tc>
      </w:tr>
    </w:tbl>
    <w:p>
      <w:pPr>
        <w:spacing w:after="0"/>
        <w:ind w:left="0"/>
        <w:jc w:val="both"/>
      </w:pP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деген 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810"/>
        <w:gridCol w:w="7982"/>
      </w:tblGrid>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өндіріс жағдайларында кез келген позициялардағы материалдардан дайындау .</w:t>
            </w:r>
          </w:p>
        </w:tc>
      </w:tr>
    </w:tbl>
    <w:p>
      <w:pPr>
        <w:spacing w:after="0"/>
        <w:ind w:left="0"/>
        <w:jc w:val="both"/>
      </w:pP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мынадай мазмұндағы жолмен толықтырылсын: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7094"/>
        <w:gridCol w:w="3658"/>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үш қоректi элементтерден: азоттан, фосфордан және калийден тұратын минералдық немесе химиялық тыңайтқыштар; өзге де тыңайтқыштар; брутто-массасы 10 кг-нан аспайтын осы топтың таблеткадағы немесе ұқсас нысандағы немесе орамдардағы тауарлары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Технологияға:</w:t>
            </w:r>
            <w:r>
              <w:br/>
            </w:r>
            <w:r>
              <w:rPr>
                <w:rFonts w:ascii="Times New Roman"/>
                <w:b w:val="false"/>
                <w:i w:val="false"/>
                <w:color w:val="000000"/>
                <w:sz w:val="20"/>
              </w:rPr>
              <w:t>
рецептура әзірлеу;</w:t>
            </w:r>
            <w:r>
              <w:br/>
            </w:r>
            <w:r>
              <w:rPr>
                <w:rFonts w:ascii="Times New Roman"/>
                <w:b w:val="false"/>
                <w:i w:val="false"/>
                <w:color w:val="000000"/>
                <w:sz w:val="20"/>
              </w:rPr>
              <w:t>
топырақты агрохимиялық талдау негізінде есептелген макро және микроэлементтердің қатынасының оңтайлы формуласымен тыңайтқыштарды араластыруға сәйкес мамандандырылған өндіріс жағдайларында кез келген позициялардағы материалдардан дайындау</w:t>
            </w:r>
          </w:p>
        </w:tc>
      </w:tr>
    </w:tbl>
    <w:p>
      <w:pPr>
        <w:spacing w:after="0"/>
        <w:ind w:left="0"/>
        <w:jc w:val="both"/>
      </w:pP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мына:</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855"/>
        <w:gridCol w:w="5982"/>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беттік-белсендi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"тiс дәрiгерi балауызы" және тiс дәрiгерлiк мақсаттарға арналған гипс негiзiндегi құрамдар, 3404 және 3404-тен позицияларындағы тауарлардан басқа, олар үшiн қолданылатын қағидалар бұдан әрi жазылған</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дайын өнiм позициясынан ерекшеленетiн позицияда жiктелуi тиiс. Алайда сол позициядағы материалдар олардың түпкiлiктi өнiм бағасының 50%-ынан аспауы шартымен пайдаланылуы мүмкiн. Сабын үшiн: мынадай: рецептура бойынша тоң май жиынтығы; сабынды қайнату; сабын жинағы; суыту және кептiру; механикалық өңдеу; қоспалармен араластыру; механикалық өңдеу; кесу; мөртаңбалау; орау технологиялық операцияларының орындалуы шартымен кез келген позициялардың материалдарынан дайындау</w:t>
            </w:r>
          </w:p>
        </w:tc>
      </w:tr>
    </w:tbl>
    <w:p>
      <w:pPr>
        <w:spacing w:after="0"/>
        <w:ind w:left="0"/>
        <w:jc w:val="both"/>
      </w:pP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деген 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947"/>
        <w:gridCol w:w="379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үстiңгi қабаты белсендi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"тiс дәрiгерi балауызы" және тiс дәрiгерлiк мақсаттарға арналған гипс негiзiндегi құрамдар, 3404 және 3404-тен позицияларындағы тауарлардан басқа, олар үшiн қолданылатын қағидалар бұдан әрi жазылған</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пайдаланылатын материалдар дайын өнiм позициясынан ерекшеленетiн позицияда жiктелуге тиiс. Алайда сол позициядағы материалдар олардың түпкiлiктi өнiм бағасының 50%-ынан аспаған жағдайда пайдаланыла алады. </w:t>
            </w:r>
            <w:r>
              <w:br/>
            </w:r>
            <w:r>
              <w:rPr>
                <w:rFonts w:ascii="Times New Roman"/>
                <w:b w:val="false"/>
                <w:i w:val="false"/>
                <w:color w:val="000000"/>
                <w:sz w:val="20"/>
              </w:rPr>
              <w:t xml:space="preserve">
Сабын үшiн: мынадай: </w:t>
            </w:r>
            <w:r>
              <w:br/>
            </w:r>
            <w:r>
              <w:rPr>
                <w:rFonts w:ascii="Times New Roman"/>
                <w:b w:val="false"/>
                <w:i w:val="false"/>
                <w:color w:val="000000"/>
                <w:sz w:val="20"/>
              </w:rPr>
              <w:t xml:space="preserve">
рецептура бойынша тоң май жиынтығы; </w:t>
            </w:r>
            <w:r>
              <w:br/>
            </w:r>
            <w:r>
              <w:rPr>
                <w:rFonts w:ascii="Times New Roman"/>
                <w:b w:val="false"/>
                <w:i w:val="false"/>
                <w:color w:val="000000"/>
                <w:sz w:val="20"/>
              </w:rPr>
              <w:t xml:space="preserve">
сабынды қайнату; </w:t>
            </w:r>
            <w:r>
              <w:br/>
            </w:r>
            <w:r>
              <w:rPr>
                <w:rFonts w:ascii="Times New Roman"/>
                <w:b w:val="false"/>
                <w:i w:val="false"/>
                <w:color w:val="000000"/>
                <w:sz w:val="20"/>
              </w:rPr>
              <w:t xml:space="preserve">
сабын жинағы; </w:t>
            </w:r>
            <w:r>
              <w:br/>
            </w:r>
            <w:r>
              <w:rPr>
                <w:rFonts w:ascii="Times New Roman"/>
                <w:b w:val="false"/>
                <w:i w:val="false"/>
                <w:color w:val="000000"/>
                <w:sz w:val="20"/>
              </w:rPr>
              <w:t xml:space="preserve">
суыту және кептiру; </w:t>
            </w:r>
            <w:r>
              <w:br/>
            </w:r>
            <w:r>
              <w:rPr>
                <w:rFonts w:ascii="Times New Roman"/>
                <w:b w:val="false"/>
                <w:i w:val="false"/>
                <w:color w:val="000000"/>
                <w:sz w:val="20"/>
              </w:rPr>
              <w:t xml:space="preserve">
механикалық өңдеу; </w:t>
            </w:r>
            <w:r>
              <w:br/>
            </w:r>
            <w:r>
              <w:rPr>
                <w:rFonts w:ascii="Times New Roman"/>
                <w:b w:val="false"/>
                <w:i w:val="false"/>
                <w:color w:val="000000"/>
                <w:sz w:val="20"/>
              </w:rPr>
              <w:t xml:space="preserve">
қоспалармен араластыру; </w:t>
            </w:r>
            <w:r>
              <w:br/>
            </w:r>
            <w:r>
              <w:rPr>
                <w:rFonts w:ascii="Times New Roman"/>
                <w:b w:val="false"/>
                <w:i w:val="false"/>
                <w:color w:val="000000"/>
                <w:sz w:val="20"/>
              </w:rPr>
              <w:t xml:space="preserve">
механикалық өңдеу; </w:t>
            </w:r>
            <w:r>
              <w:br/>
            </w:r>
            <w:r>
              <w:rPr>
                <w:rFonts w:ascii="Times New Roman"/>
                <w:b w:val="false"/>
                <w:i w:val="false"/>
                <w:color w:val="000000"/>
                <w:sz w:val="20"/>
              </w:rPr>
              <w:t xml:space="preserve">
кесу; </w:t>
            </w:r>
            <w:r>
              <w:br/>
            </w:r>
            <w:r>
              <w:rPr>
                <w:rFonts w:ascii="Times New Roman"/>
                <w:b w:val="false"/>
                <w:i w:val="false"/>
                <w:color w:val="000000"/>
                <w:sz w:val="20"/>
              </w:rPr>
              <w:t xml:space="preserve">
моңтаңбалау; </w:t>
            </w:r>
            <w:r>
              <w:br/>
            </w:r>
            <w:r>
              <w:rPr>
                <w:rFonts w:ascii="Times New Roman"/>
                <w:b w:val="false"/>
                <w:i w:val="false"/>
                <w:color w:val="000000"/>
                <w:sz w:val="20"/>
              </w:rPr>
              <w:t>
буып-түю технологиялық операциялары орындалған жағдайда, кез келген позициялардағы материалдардан дайындау.</w:t>
            </w:r>
            <w:r>
              <w:br/>
            </w:r>
            <w:r>
              <w:rPr>
                <w:rFonts w:ascii="Times New Roman"/>
                <w:b w:val="false"/>
                <w:i w:val="false"/>
                <w:color w:val="000000"/>
                <w:sz w:val="20"/>
              </w:rPr>
              <w:t xml:space="preserve">
Сұйық сабын үшін: </w:t>
            </w:r>
            <w:r>
              <w:br/>
            </w:r>
            <w:r>
              <w:rPr>
                <w:rFonts w:ascii="Times New Roman"/>
                <w:b w:val="false"/>
                <w:i w:val="false"/>
                <w:color w:val="000000"/>
                <w:sz w:val="20"/>
              </w:rPr>
              <w:t>
су дайындау;</w:t>
            </w:r>
            <w:r>
              <w:br/>
            </w:r>
            <w:r>
              <w:rPr>
                <w:rFonts w:ascii="Times New Roman"/>
                <w:b w:val="false"/>
                <w:i w:val="false"/>
                <w:color w:val="000000"/>
                <w:sz w:val="20"/>
              </w:rPr>
              <w:t xml:space="preserve">
рецептура бойынша үстінгі қабаты белсенді заттар жиынтығы; </w:t>
            </w:r>
            <w:r>
              <w:br/>
            </w:r>
            <w:r>
              <w:rPr>
                <w:rFonts w:ascii="Times New Roman"/>
                <w:b w:val="false"/>
                <w:i w:val="false"/>
                <w:color w:val="000000"/>
                <w:sz w:val="20"/>
              </w:rPr>
              <w:t xml:space="preserve">
қыздыру (егер дайындау технологиясы бойынша қажет болса); </w:t>
            </w:r>
            <w:r>
              <w:br/>
            </w:r>
            <w:r>
              <w:rPr>
                <w:rFonts w:ascii="Times New Roman"/>
                <w:b w:val="false"/>
                <w:i w:val="false"/>
                <w:color w:val="000000"/>
                <w:sz w:val="20"/>
              </w:rPr>
              <w:t>
суыту (егер дайындау технологиясы бойынша қажет болса);</w:t>
            </w:r>
            <w:r>
              <w:br/>
            </w:r>
            <w:r>
              <w:rPr>
                <w:rFonts w:ascii="Times New Roman"/>
                <w:b w:val="false"/>
                <w:i w:val="false"/>
                <w:color w:val="000000"/>
                <w:sz w:val="20"/>
              </w:rPr>
              <w:t xml:space="preserve">
қоспалармен араластыру (егер дайындау технологиясы бойынша қажет болса); </w:t>
            </w:r>
            <w:r>
              <w:br/>
            </w:r>
            <w:r>
              <w:rPr>
                <w:rFonts w:ascii="Times New Roman"/>
                <w:b w:val="false"/>
                <w:i w:val="false"/>
                <w:color w:val="000000"/>
                <w:sz w:val="20"/>
              </w:rPr>
              <w:t xml:space="preserve">
құю; </w:t>
            </w:r>
            <w:r>
              <w:br/>
            </w:r>
            <w:r>
              <w:rPr>
                <w:rFonts w:ascii="Times New Roman"/>
                <w:b w:val="false"/>
                <w:i w:val="false"/>
                <w:color w:val="000000"/>
                <w:sz w:val="20"/>
              </w:rPr>
              <w:t>
буып-түю технологиялық операциялары орындалған жағдайда, кез келген позициялардағы материалдардан дайындау</w:t>
            </w:r>
          </w:p>
        </w:tc>
      </w:tr>
    </w:tbl>
    <w:p>
      <w:pPr>
        <w:spacing w:after="0"/>
        <w:ind w:left="0"/>
        <w:jc w:val="both"/>
      </w:pP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мына:</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1722"/>
        <w:gridCol w:w="7767"/>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3901 - 3915-тен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 – пластмассаның қалдықтары, кесінділері және жиындылары</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 Алайда 39-топтың барлық пайдаланылатын материалдарының құны түпкiлiктi өнiм бағасының 20%-ынан аспауға тиiс</w:t>
            </w:r>
          </w:p>
        </w:tc>
      </w:tr>
    </w:tbl>
    <w:p>
      <w:pPr>
        <w:spacing w:after="0"/>
        <w:ind w:left="0"/>
        <w:jc w:val="both"/>
      </w:pP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деген 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8"/>
        <w:gridCol w:w="641"/>
        <w:gridCol w:w="8561"/>
      </w:tblGrid>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3901 - 3915-тен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Алайда 39-топтың барлық пайдаланылатын материалдарының құны түпкiлiктi өнiм бағасының 20%-ынан аспауға тиiс</w:t>
            </w:r>
          </w:p>
        </w:tc>
      </w:tr>
    </w:tbl>
    <w:p>
      <w:pPr>
        <w:spacing w:after="0"/>
        <w:ind w:left="0"/>
        <w:jc w:val="both"/>
      </w:pP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мына:</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4153"/>
        <w:gridCol w:w="7301"/>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кiлемдер және "килим", "сумах", "кермани" және осы сияқты қол жұмысының кiлемдерін қоса алғанда, өзге де дүрияландырылмаған немесе флокирлендiрiлмеген, дайын немесе дайын емес еденге төсейтiн тоқыма жабындылар</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5701, 5703, 5704, 5705 00 позицияларынан ерекшеленетiн позицияда жiктелуге тиiс, ал олардың құны түпкiлiктi өнiм бағасының</w:t>
            </w:r>
            <w:r>
              <w:br/>
            </w:r>
            <w:r>
              <w:rPr>
                <w:rFonts w:ascii="Times New Roman"/>
                <w:b w:val="false"/>
                <w:i w:val="false"/>
                <w:color w:val="000000"/>
                <w:sz w:val="20"/>
              </w:rPr>
              <w:t>
50 %-ынан аспауға тиiс</w:t>
            </w:r>
          </w:p>
        </w:tc>
      </w:tr>
    </w:tbl>
    <w:p>
      <w:pPr>
        <w:spacing w:after="0"/>
        <w:ind w:left="0"/>
        <w:jc w:val="both"/>
      </w:pP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деген 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779"/>
        <w:gridCol w:w="7751"/>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кiлемдер және "килим", "сумах", "кермани" және осы сияқты қол жұмысының кiлемдерін қоса алғанда, өзге де дүрияландырылмаған немесе флокирлендiрiлмеген, дайын немесе дайын емес еденге төсейтiн тоқыма жабындылар</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5701, 5703, 5704, 5705 00 позицияларынан ерекшеленетiн позицияда жiктелуге тиiс, ал олардың құны түпкiлiктi өнiм бағасының 70 %-ынан аспауға тиiс</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3533"/>
        <w:gridCol w:w="7056"/>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61-топ</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киiмдер және киiмдердiң керек-жарақтары</w:t>
            </w:r>
          </w:p>
        </w:tc>
        <w:tc>
          <w:tcPr>
            <w:tcW w:w="7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r>
              <w:br/>
            </w:r>
            <w:r>
              <w:rPr>
                <w:rFonts w:ascii="Times New Roman"/>
                <w:b w:val="false"/>
                <w:i w:val="false"/>
                <w:color w:val="000000"/>
                <w:sz w:val="20"/>
              </w:rPr>
              <w:t>
- қолмен немесе машинамен тоқу, өңдеу және жылу операциясы технологиялық операцияларды орындау шарттары кезiнде кез келген позицияның иiрiм жiбiнен дайындау</w:t>
            </w:r>
          </w:p>
        </w:tc>
      </w:tr>
    </w:tbl>
    <w:p>
      <w:pPr>
        <w:spacing w:after="0"/>
        <w:ind w:left="0"/>
        <w:jc w:val="both"/>
      </w:pP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деген жол алып тасталсын;</w:t>
      </w:r>
    </w:p>
    <w:bookmarkEnd w:id="28"/>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3530"/>
        <w:gridCol w:w="7519"/>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62-топ</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киiмiнен басқа киiм заттары және киiмдердiң керек-жарақтары</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материалды төсеу және пiшу, жиынтықтау, бөлшектердi монтаждау, бұйымдарды жинақтау, жылытып өңдеу, таңбалау және бұйымды тазалау технологиялық операцияларды орындау шарттары кезiнде кез келген позицияның иiрiм жiбiнен дайындау</w:t>
            </w:r>
          </w:p>
        </w:tc>
      </w:tr>
    </w:tbl>
    <w:p>
      <w:pPr>
        <w:spacing w:after="0"/>
        <w:ind w:left="0"/>
        <w:jc w:val="both"/>
      </w:pP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деген жол алып тасталсын;</w:t>
      </w:r>
    </w:p>
    <w:bookmarkEnd w:id="2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2245"/>
        <w:gridCol w:w="8238"/>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Төсектiк, асханалық, дәретханалық және ас үйлiк жаймалар</w:t>
            </w:r>
          </w:p>
        </w:tc>
        <w:tc>
          <w:tcPr>
            <w:tcW w:w="8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r>
              <w:br/>
            </w:r>
            <w:r>
              <w:rPr>
                <w:rFonts w:ascii="Times New Roman"/>
                <w:b w:val="false"/>
                <w:i w:val="false"/>
                <w:color w:val="000000"/>
                <w:sz w:val="20"/>
              </w:rPr>
              <w:t>
- материалды төсеу және пiшу, жиынтықтау, бөлшектердi монтаждау, жинақтау, жылытып өңдеу, таңбалау және бұйымды тазалау тәрiздi технологиялық операцияларды орындау шартымен кез келген позициядағы маталардан, трикотаж төсемдерден және мата емес материалдардан дайындау</w:t>
            </w:r>
          </w:p>
        </w:tc>
      </w:tr>
    </w:tbl>
    <w:p>
      <w:pPr>
        <w:spacing w:after="0"/>
        <w:ind w:left="0"/>
        <w:jc w:val="both"/>
      </w:pP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деген жол алып тасталсын;</w:t>
      </w:r>
    </w:p>
    <w:bookmarkEnd w:id="30"/>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7602"/>
        <w:gridCol w:w="3659"/>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конструкциялары (9406 тауар позициясындағы жинақталмалы құрылыс конструкцияларынан басқа) және олардың бөліктері (мысалы, көпірлер мен олардың секциялары, кішкентай қайықтардың қақпалары, мұнаралар, торлы діңгектер, төбе жабындылары, құрылыстық фермалар, есіктер мен терезелер және олардың жақтаулары, есік табалдырықтары, терезе жапқыштар мен балюстрадалар, жақтаулар мен бағаналар);</w:t>
            </w:r>
            <w:r>
              <w:br/>
            </w:r>
            <w:r>
              <w:rPr>
                <w:rFonts w:ascii="Times New Roman"/>
                <w:b w:val="false"/>
                <w:i w:val="false"/>
                <w:color w:val="000000"/>
                <w:sz w:val="20"/>
              </w:rPr>
              <w:t>
металл құрылыстарында пайдалануға арналған қара металдардан жасалған парақтар, шыбықтар, бұрыштар, фассондық қапталдар, құбырлар мен оған ұқсас бұйымдар.</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50%-ынан аспауға тиіс, сондай-ақ мынадай технологиялық операцияларды орындау шарты кезінде:</w:t>
            </w:r>
            <w:r>
              <w:br/>
            </w:r>
            <w:r>
              <w:rPr>
                <w:rFonts w:ascii="Times New Roman"/>
                <w:b w:val="false"/>
                <w:i w:val="false"/>
                <w:color w:val="000000"/>
                <w:sz w:val="20"/>
              </w:rPr>
              <w:t>
- алдын ала дайындау операциялары (кескілеу, кесу, бұрғылау);</w:t>
            </w:r>
            <w:r>
              <w:br/>
            </w:r>
            <w:r>
              <w:rPr>
                <w:rFonts w:ascii="Times New Roman"/>
                <w:b w:val="false"/>
                <w:i w:val="false"/>
                <w:color w:val="000000"/>
                <w:sz w:val="20"/>
              </w:rPr>
              <w:t>
- стапельде ұстап тұру;</w:t>
            </w:r>
            <w:r>
              <w:br/>
            </w:r>
            <w:r>
              <w:rPr>
                <w:rFonts w:ascii="Times New Roman"/>
                <w:b w:val="false"/>
                <w:i w:val="false"/>
                <w:color w:val="000000"/>
                <w:sz w:val="20"/>
              </w:rPr>
              <w:t>
- жартылай автоматты балқытып біріктіру;</w:t>
            </w:r>
            <w:r>
              <w:br/>
            </w:r>
            <w:r>
              <w:rPr>
                <w:rFonts w:ascii="Times New Roman"/>
                <w:b w:val="false"/>
                <w:i w:val="false"/>
                <w:color w:val="000000"/>
                <w:sz w:val="20"/>
              </w:rPr>
              <w:t xml:space="preserve">
- уатып ішектеп жөңдеу; </w:t>
            </w:r>
            <w:r>
              <w:br/>
            </w:r>
            <w:r>
              <w:rPr>
                <w:rFonts w:ascii="Times New Roman"/>
                <w:b w:val="false"/>
                <w:i w:val="false"/>
                <w:color w:val="000000"/>
                <w:sz w:val="20"/>
              </w:rPr>
              <w:t>
- жабындылармен бекітілуі (ысытып мырыштату немесе эмальмен бояу).</w:t>
            </w:r>
          </w:p>
        </w:tc>
      </w:tr>
    </w:tbl>
    <w:p>
      <w:pPr>
        <w:spacing w:after="0"/>
        <w:ind w:left="0"/>
        <w:jc w:val="both"/>
      </w:pP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деген жолдар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294"/>
        <w:gridCol w:w="287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конструкциялары (9406 тауарлық позициясындағы жинақталмалы құрылыс конструкцияларынан басқа) және олардың бөліктері (мысалы, көпірлер мен олардың секциялары, кішкентай қайықтардың қақпалары, мұнаралар, торлы діңгектер, төбе жабындылары, құрылыстық фермалар, есіктер мен терезелер және олардың жақтаулары, есік табалдырықтары, терезе жапқыштар мен балюстрадалар, жақтаулар мен бағаналар);</w:t>
            </w:r>
            <w:r>
              <w:br/>
            </w:r>
            <w:r>
              <w:rPr>
                <w:rFonts w:ascii="Times New Roman"/>
                <w:b w:val="false"/>
                <w:i w:val="false"/>
                <w:color w:val="000000"/>
                <w:sz w:val="20"/>
              </w:rPr>
              <w:t>
металл құрылыстарында пайдалануға арналған қара металдардан жасалған табақтар, шыбықтар, бұрыштар, фассондық қапталдар, құбырлар мен оған ұқсас бұйымдар.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50%-ынан аспауға тиіс.</w:t>
            </w:r>
          </w:p>
        </w:tc>
      </w:tr>
    </w:tbl>
    <w:p>
      <w:pPr>
        <w:spacing w:after="0"/>
        <w:ind w:left="0"/>
        <w:jc w:val="both"/>
      </w:pP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мына:</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7524"/>
        <w:gridCol w:w="3315"/>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литрден астам, қапталған немесе жылуоқшаулағышы бар немесе оларсыз, бірақ механикалық немесе жылу техникалық жабдығы жоқ кез келген (сығылған немесе сұйытылған газдан басқа) заттарға арналған қара металдардан жасалған резервуарлар, цистерналар, бактар және осыған ұқсас сыйымдылықтар</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w:t>
            </w:r>
            <w:r>
              <w:br/>
            </w:r>
            <w:r>
              <w:rPr>
                <w:rFonts w:ascii="Times New Roman"/>
                <w:b w:val="false"/>
                <w:i w:val="false"/>
                <w:color w:val="000000"/>
                <w:sz w:val="20"/>
              </w:rPr>
              <w:t>
80 %-нан аспауға тиіс, сондай-ақ технологиялық операцияларды орындау шартымен:</w:t>
            </w:r>
            <w:r>
              <w:br/>
            </w:r>
            <w:r>
              <w:rPr>
                <w:rFonts w:ascii="Times New Roman"/>
                <w:b w:val="false"/>
                <w:i w:val="false"/>
                <w:color w:val="000000"/>
                <w:sz w:val="20"/>
              </w:rPr>
              <w:t>
- дайындамаларды жасау;</w:t>
            </w:r>
            <w:r>
              <w:br/>
            </w:r>
            <w:r>
              <w:rPr>
                <w:rFonts w:ascii="Times New Roman"/>
                <w:b w:val="false"/>
                <w:i w:val="false"/>
                <w:color w:val="000000"/>
                <w:sz w:val="20"/>
              </w:rPr>
              <w:t>
- бөлшектердің механикалық өңделуі;</w:t>
            </w:r>
            <w:r>
              <w:br/>
            </w:r>
            <w:r>
              <w:rPr>
                <w:rFonts w:ascii="Times New Roman"/>
                <w:b w:val="false"/>
                <w:i w:val="false"/>
                <w:color w:val="000000"/>
                <w:sz w:val="20"/>
              </w:rPr>
              <w:t>
- жинақтық – балқытып біріктіру операциялары;</w:t>
            </w:r>
            <w:r>
              <w:br/>
            </w:r>
            <w:r>
              <w:rPr>
                <w:rFonts w:ascii="Times New Roman"/>
                <w:b w:val="false"/>
                <w:i w:val="false"/>
                <w:color w:val="000000"/>
                <w:sz w:val="20"/>
              </w:rPr>
              <w:t>
- бар әдістемелік тапсырмаларға сынақ жүргізумен байланысты және құрылыстық құжаттамаларға салынған техникалық параметрлерді бақылауларды жалпы монтаждау.</w:t>
            </w:r>
          </w:p>
        </w:tc>
      </w:tr>
    </w:tbl>
    <w:p>
      <w:pPr>
        <w:spacing w:after="0"/>
        <w:ind w:left="0"/>
        <w:jc w:val="both"/>
      </w:pP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деген жол алып тасталсын;</w:t>
      </w:r>
    </w:p>
    <w:bookmarkEnd w:id="33"/>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774"/>
        <w:gridCol w:w="7420"/>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7314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 торшалар және кесіп түсу орындарында балқытылған қоршаулар, өзге де</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50 %-нан аспауға тиіс, сондай-ақ технологиялық операцияларды орындау шартымен:</w:t>
            </w:r>
            <w:r>
              <w:br/>
            </w:r>
            <w:r>
              <w:rPr>
                <w:rFonts w:ascii="Times New Roman"/>
                <w:b w:val="false"/>
                <w:i w:val="false"/>
                <w:color w:val="000000"/>
                <w:sz w:val="20"/>
              </w:rPr>
              <w:t>
дайындама операциялары (кесу, фрезерлеу, бұрғылау);</w:t>
            </w:r>
            <w:r>
              <w:br/>
            </w:r>
            <w:r>
              <w:rPr>
                <w:rFonts w:ascii="Times New Roman"/>
                <w:b w:val="false"/>
                <w:i w:val="false"/>
                <w:color w:val="000000"/>
                <w:sz w:val="20"/>
              </w:rPr>
              <w:t>
жинақтық-балқытып біріктіру операциялары;</w:t>
            </w:r>
            <w:r>
              <w:br/>
            </w:r>
            <w:r>
              <w:rPr>
                <w:rFonts w:ascii="Times New Roman"/>
                <w:b w:val="false"/>
                <w:i w:val="false"/>
                <w:color w:val="000000"/>
                <w:sz w:val="20"/>
              </w:rPr>
              <w:t>
бояу.</w:t>
            </w:r>
          </w:p>
        </w:tc>
      </w:tr>
    </w:tbl>
    <w:p>
      <w:pPr>
        <w:spacing w:after="0"/>
        <w:ind w:left="0"/>
        <w:jc w:val="both"/>
      </w:pP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деген жол алып тасталсын;</w:t>
      </w:r>
    </w:p>
    <w:bookmarkEnd w:id="34"/>
    <w:bookmarkStart w:name="z42" w:id="35"/>
    <w:p>
      <w:pPr>
        <w:spacing w:after="0"/>
        <w:ind w:left="0"/>
        <w:jc w:val="both"/>
      </w:pPr>
      <w:r>
        <w:rPr>
          <w:rFonts w:ascii="Times New Roman"/>
          <w:b w:val="false"/>
          <w:i w:val="false"/>
          <w:color w:val="000000"/>
          <w:sz w:val="28"/>
        </w:rPr>
        <w:t>
      мынадай мазмұндағы жолдармен толықтырылсын: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638"/>
        <w:gridCol w:w="8175"/>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ілгері-кері көлемді сорғылар: өзгелері</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төменде көрсетілген технологиялық операцияларды орындауды есепке алғанда пайдаланылатын материалдардың құны бірінші жылы түпкілікті өнімнің құнының 80%-нан, екінші жылы – 70%, үшінші жылы – 60%, төртінші жылдан бастап және келесі жылдары түпкілікті өнімнің құнынан 50%-нан аспауға тиіс:</w:t>
            </w:r>
            <w:r>
              <w:br/>
            </w:r>
            <w:r>
              <w:rPr>
                <w:rFonts w:ascii="Times New Roman"/>
                <w:b w:val="false"/>
                <w:i w:val="false"/>
                <w:color w:val="000000"/>
                <w:sz w:val="20"/>
              </w:rPr>
              <w:t>
бұрандалық және жалғастырғыштық қосылыстарды кесу;</w:t>
            </w:r>
            <w:r>
              <w:br/>
            </w:r>
            <w:r>
              <w:rPr>
                <w:rFonts w:ascii="Times New Roman"/>
                <w:b w:val="false"/>
                <w:i w:val="false"/>
                <w:color w:val="000000"/>
                <w:sz w:val="20"/>
              </w:rPr>
              <w:t>
қосқыш жалғастырғыштарды өндіру және сынау;</w:t>
            </w:r>
            <w:r>
              <w:br/>
            </w:r>
            <w:r>
              <w:rPr>
                <w:rFonts w:ascii="Times New Roman"/>
                <w:b w:val="false"/>
                <w:i w:val="false"/>
                <w:color w:val="000000"/>
                <w:sz w:val="20"/>
              </w:rPr>
              <w:t>
жоғарғы және төменгі өткізгішті өндіру;</w:t>
            </w:r>
            <w:r>
              <w:br/>
            </w:r>
            <w:r>
              <w:rPr>
                <w:rFonts w:ascii="Times New Roman"/>
                <w:b w:val="false"/>
                <w:i w:val="false"/>
                <w:color w:val="000000"/>
                <w:sz w:val="20"/>
              </w:rPr>
              <w:t>
жоғарғы және төменгі ұзартқышты өндіру;</w:t>
            </w:r>
            <w:r>
              <w:br/>
            </w:r>
            <w:r>
              <w:rPr>
                <w:rFonts w:ascii="Times New Roman"/>
                <w:b w:val="false"/>
                <w:i w:val="false"/>
                <w:color w:val="000000"/>
                <w:sz w:val="20"/>
              </w:rPr>
              <w:t>
бұрандалық қосылыстарды жинау және гидравликалық сынау;</w:t>
            </w:r>
            <w:r>
              <w:br/>
            </w:r>
            <w:r>
              <w:rPr>
                <w:rFonts w:ascii="Times New Roman"/>
                <w:b w:val="false"/>
                <w:i w:val="false"/>
                <w:color w:val="000000"/>
                <w:sz w:val="20"/>
              </w:rPr>
              <w:t>
сору және айдау клапандарының тораптарын өндіру.</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Бұрандалық сорғылар</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төменде көрсетілген технологиялық операцияларды орындауды есепке алғанда пайдаланылатын материалдардың құны бірінші жылы түпкілікті өнімнің құнының 80%-нан, екінші жылы – 70%, үшінші жылы – 60%, төртінші жылдан бастап және келесі жылдары түпкілікті өнімнің құнының 50%-нан аспауға тиіс:</w:t>
            </w:r>
            <w:r>
              <w:br/>
            </w:r>
            <w:r>
              <w:rPr>
                <w:rFonts w:ascii="Times New Roman"/>
                <w:b w:val="false"/>
                <w:i w:val="false"/>
                <w:color w:val="000000"/>
                <w:sz w:val="20"/>
              </w:rPr>
              <w:t>
бұрандалық және жалғастырғыштық қосылыстарды кесу;</w:t>
            </w:r>
            <w:r>
              <w:br/>
            </w:r>
            <w:r>
              <w:rPr>
                <w:rFonts w:ascii="Times New Roman"/>
                <w:b w:val="false"/>
                <w:i w:val="false"/>
                <w:color w:val="000000"/>
                <w:sz w:val="20"/>
              </w:rPr>
              <w:t>
өндіру және механикалық өңдеу;</w:t>
            </w:r>
            <w:r>
              <w:br/>
            </w:r>
            <w:r>
              <w:rPr>
                <w:rFonts w:ascii="Times New Roman"/>
                <w:b w:val="false"/>
                <w:i w:val="false"/>
                <w:color w:val="000000"/>
                <w:sz w:val="20"/>
              </w:rPr>
              <w:t>
бұрандалық қосылыстарды жинау және сынау;</w:t>
            </w:r>
            <w:r>
              <w:br/>
            </w:r>
            <w:r>
              <w:rPr>
                <w:rFonts w:ascii="Times New Roman"/>
                <w:b w:val="false"/>
                <w:i w:val="false"/>
                <w:color w:val="000000"/>
                <w:sz w:val="20"/>
              </w:rPr>
              <w:t>
лак-бояу қорғаныш жабынын түсіру.</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ортадан тепкіш сорғылар</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мына операциялар орындалған жағдайда, барлық пайдаланылатын материалдардың құны түпкілікті өнім құнының </w:t>
            </w:r>
            <w:r>
              <w:br/>
            </w:r>
            <w:r>
              <w:rPr>
                <w:rFonts w:ascii="Times New Roman"/>
                <w:b w:val="false"/>
                <w:i w:val="false"/>
                <w:color w:val="000000"/>
                <w:sz w:val="20"/>
              </w:rPr>
              <w:t>
60%-нан аспауға тиіс:</w:t>
            </w:r>
            <w:r>
              <w:br/>
            </w:r>
            <w:r>
              <w:rPr>
                <w:rFonts w:ascii="Times New Roman"/>
                <w:b w:val="false"/>
                <w:i w:val="false"/>
                <w:color w:val="000000"/>
                <w:sz w:val="20"/>
              </w:rPr>
              <w:t>
білікті дайындау;</w:t>
            </w:r>
            <w:r>
              <w:br/>
            </w:r>
            <w:r>
              <w:rPr>
                <w:rFonts w:ascii="Times New Roman"/>
                <w:b w:val="false"/>
                <w:i w:val="false"/>
                <w:color w:val="000000"/>
                <w:sz w:val="20"/>
              </w:rPr>
              <w:t>
жұмыс дөңгелегін дайындау;</w:t>
            </w:r>
            <w:r>
              <w:br/>
            </w:r>
            <w:r>
              <w:rPr>
                <w:rFonts w:ascii="Times New Roman"/>
                <w:b w:val="false"/>
                <w:i w:val="false"/>
                <w:color w:val="000000"/>
                <w:sz w:val="20"/>
              </w:rPr>
              <w:t>
сорғы корпусын дайындау;</w:t>
            </w:r>
            <w:r>
              <w:br/>
            </w:r>
            <w:r>
              <w:rPr>
                <w:rFonts w:ascii="Times New Roman"/>
                <w:b w:val="false"/>
                <w:i w:val="false"/>
                <w:color w:val="000000"/>
                <w:sz w:val="20"/>
              </w:rPr>
              <w:t>
сорғыш қақпақты дайындау (ол болған жағдайда);</w:t>
            </w:r>
            <w:r>
              <w:br/>
            </w:r>
            <w:r>
              <w:rPr>
                <w:rFonts w:ascii="Times New Roman"/>
                <w:b w:val="false"/>
                <w:i w:val="false"/>
                <w:color w:val="000000"/>
                <w:sz w:val="20"/>
              </w:rPr>
              <w:t>
тығыздау корпусын дайындау;</w:t>
            </w:r>
            <w:r>
              <w:br/>
            </w:r>
            <w:r>
              <w:rPr>
                <w:rFonts w:ascii="Times New Roman"/>
                <w:b w:val="false"/>
                <w:i w:val="false"/>
                <w:color w:val="000000"/>
                <w:sz w:val="20"/>
              </w:rPr>
              <w:t>
мойынтіректер корпусын дайындау;</w:t>
            </w:r>
            <w:r>
              <w:br/>
            </w:r>
            <w:r>
              <w:rPr>
                <w:rFonts w:ascii="Times New Roman"/>
                <w:b w:val="false"/>
                <w:i w:val="false"/>
                <w:color w:val="000000"/>
                <w:sz w:val="20"/>
              </w:rPr>
              <w:t>
қосу сору жалғастырғышын дайындау (ол болған жағдайда);</w:t>
            </w:r>
            <w:r>
              <w:br/>
            </w:r>
            <w:r>
              <w:rPr>
                <w:rFonts w:ascii="Times New Roman"/>
                <w:b w:val="false"/>
                <w:i w:val="false"/>
                <w:color w:val="000000"/>
                <w:sz w:val="20"/>
              </w:rPr>
              <w:t>
сорғыны және/немесе агрегатты жинау;</w:t>
            </w:r>
            <w:r>
              <w:br/>
            </w:r>
            <w:r>
              <w:rPr>
                <w:rFonts w:ascii="Times New Roman"/>
                <w:b w:val="false"/>
                <w:i w:val="false"/>
                <w:color w:val="000000"/>
                <w:sz w:val="20"/>
              </w:rPr>
              <w:t>
арнайы стендте сорғының (агрегаттың) техникалық сипаттамаларын анықтау арқылы сорғыға немесе агрегатқа сынақ жүргізу.</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жоқ сұйықтық сорғылары; сұйықтық көтергiштер: бөлшектер</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түпкiлiктi өнiм бағасының 50 % аспауға тиiс.</w:t>
            </w:r>
          </w:p>
        </w:tc>
      </w:tr>
    </w:tbl>
    <w:p>
      <w:pPr>
        <w:spacing w:after="0"/>
        <w:ind w:left="0"/>
        <w:jc w:val="both"/>
      </w:pP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мына:</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gridCol w:w="992"/>
        <w:gridCol w:w="7047"/>
      </w:tblGrid>
      <w:tr>
        <w:trPr>
          <w:trHeight w:val="30" w:hRule="atLeast"/>
        </w:trPr>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тораптардың құны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аспалы дерселені дайындау (оқшаулау үлесі 50 %-дан кем емес) немесе Қазақстан Республикасында өндірілген аспалы дерселені орнату;</w:t>
            </w:r>
            <w:r>
              <w:br/>
            </w:r>
            <w:r>
              <w:rPr>
                <w:rFonts w:ascii="Times New Roman"/>
                <w:b w:val="false"/>
                <w:i w:val="false"/>
                <w:color w:val="000000"/>
                <w:sz w:val="20"/>
              </w:rPr>
              <w:t>
- Қазақстан Республикасында өндірілген дерселе тасығыш арба немесе дерселе тасығыш арба жиынтығын тайындау;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Қазақстан Республикасында өндірілген аккумуляторлық батареяны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қиғаш камера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жетекші және қосалқы дөңгелектерді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 шартымен тауардың осы түрін дайындау басталған күннен бастап бірінші жылы түпкiлiктi өнiм бағасының 90 %-ынан аспауға тиiс;</w:t>
            </w:r>
            <w:r>
              <w:br/>
            </w:r>
            <w:r>
              <w:rPr>
                <w:rFonts w:ascii="Times New Roman"/>
                <w:b w:val="false"/>
                <w:i w:val="false"/>
                <w:color w:val="000000"/>
                <w:sz w:val="20"/>
              </w:rPr>
              <w:t>
Екiншi жылы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аспалы дерселені дайындау (оқшаулау үлесі 50 %-дан кем емес) немесе Қазақстан Республикасында өндірілген аспалы дерселені орнату;</w:t>
            </w:r>
            <w:r>
              <w:br/>
            </w:r>
            <w:r>
              <w:rPr>
                <w:rFonts w:ascii="Times New Roman"/>
                <w:b w:val="false"/>
                <w:i w:val="false"/>
                <w:color w:val="000000"/>
                <w:sz w:val="20"/>
              </w:rPr>
              <w:t>
- Қазақстан Республикасында өндірілген дерселе тасығыш арба немесе дерселе тасығыш арба жиынтығын тайындау;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Қазақстан Республикасында өндірілген аккумуляторлық батареяны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қиғаш камера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жетекші және қосалқы дөңгелектерді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ұсақтағыш-шашыратқышты немесе шөмелеге жинағышты орнату шартымен түпкiлiктi өнiм бағасының 85 %-ынан аспауға тиіс; Үшiншi жылы</w:t>
            </w:r>
            <w:r>
              <w:br/>
            </w:r>
            <w:r>
              <w:rPr>
                <w:rFonts w:ascii="Times New Roman"/>
                <w:b w:val="false"/>
                <w:i w:val="false"/>
                <w:color w:val="000000"/>
                <w:sz w:val="20"/>
              </w:rPr>
              <w:t>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аспалы дерселені дайындау (оқшаулау үлесі 50 %-дан кем емес) немесе Қазақстан Республикасында өндірілген аспалы дерселені орнату;</w:t>
            </w:r>
            <w:r>
              <w:br/>
            </w:r>
            <w:r>
              <w:rPr>
                <w:rFonts w:ascii="Times New Roman"/>
                <w:b w:val="false"/>
                <w:i w:val="false"/>
                <w:color w:val="000000"/>
                <w:sz w:val="20"/>
              </w:rPr>
              <w:t>
- Қазақстан Республикасында өндірілген дерселе тасығыш арба немесе дерселе тасығыш арба жиынтығын тайындау;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Қазақстан Республикасында өндірілген аккумуляторлық батареяны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қиғаш камера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жетекші және қосалқы дөңгелектерді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ұсақтағыш-шашыратқышты немесе шөмелеге жинағышты орнату;</w:t>
            </w:r>
            <w:r>
              <w:br/>
            </w:r>
            <w:r>
              <w:rPr>
                <w:rFonts w:ascii="Times New Roman"/>
                <w:b w:val="false"/>
                <w:i w:val="false"/>
                <w:color w:val="000000"/>
                <w:sz w:val="20"/>
              </w:rPr>
              <w:t>
- сүрлем жинайтын машиналарды тасымалдау үшін арбалар жасау шартымен түпкiлiктi өнiм бағасының 80 %-ынан аспауға тиіс;</w:t>
            </w:r>
            <w:r>
              <w:br/>
            </w:r>
            <w:r>
              <w:rPr>
                <w:rFonts w:ascii="Times New Roman"/>
                <w:b w:val="false"/>
                <w:i w:val="false"/>
                <w:color w:val="000000"/>
                <w:sz w:val="20"/>
              </w:rPr>
              <w:t>
Төртінші жылы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аспалы дерселені дайындау (оқшаулау үлесі 50 %-дан кем емес) немесе Қазақстан Республикасында өндірілген аспалы дерселені орнату;</w:t>
            </w:r>
            <w:r>
              <w:br/>
            </w:r>
            <w:r>
              <w:rPr>
                <w:rFonts w:ascii="Times New Roman"/>
                <w:b w:val="false"/>
                <w:i w:val="false"/>
                <w:color w:val="000000"/>
                <w:sz w:val="20"/>
              </w:rPr>
              <w:t>
- Қазақстан Республикасында өндірілген дерселе тасығыш арба немесе дерселе тасығыш арба жиынтығын тайындау;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Қазақстан Республикасында өндірілген аккумуляторлық батареяны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қиғаш камера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жетекші және қосалқы дөңгелектерді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ұсақтағыш-шашыратқышты немесе шөмелеге жинағышты орнату;</w:t>
            </w:r>
            <w:r>
              <w:br/>
            </w:r>
            <w:r>
              <w:rPr>
                <w:rFonts w:ascii="Times New Roman"/>
                <w:b w:val="false"/>
                <w:i w:val="false"/>
                <w:color w:val="000000"/>
                <w:sz w:val="20"/>
              </w:rPr>
              <w:t>
- сүрлем жинайтын машиналарды тасымалдау үшін арбалар жасау;</w:t>
            </w:r>
            <w:r>
              <w:br/>
            </w:r>
            <w:r>
              <w:rPr>
                <w:rFonts w:ascii="Times New Roman"/>
                <w:b w:val="false"/>
                <w:i w:val="false"/>
                <w:color w:val="000000"/>
                <w:sz w:val="20"/>
              </w:rPr>
              <w:t>
- мотор астына қойылатын рама жасау;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 сүрлем жинайтын машиналарды көтеру гидроцилиндрлерін орнату;</w:t>
            </w:r>
            <w:r>
              <w:br/>
            </w:r>
            <w:r>
              <w:rPr>
                <w:rFonts w:ascii="Times New Roman"/>
                <w:b w:val="false"/>
                <w:i w:val="false"/>
                <w:color w:val="000000"/>
                <w:sz w:val="20"/>
              </w:rPr>
              <w:t>
- автоматты бақылау жүйесінің пультін монтаждау және жұмыс істеуін тексеру;</w:t>
            </w:r>
            <w:r>
              <w:br/>
            </w:r>
            <w:r>
              <w:rPr>
                <w:rFonts w:ascii="Times New Roman"/>
                <w:b w:val="false"/>
                <w:i w:val="false"/>
                <w:color w:val="000000"/>
                <w:sz w:val="20"/>
              </w:rPr>
              <w:t>
- қиғаш камераның кері айналдыру жүйесін монтаждау;</w:t>
            </w:r>
            <w:r>
              <w:br/>
            </w:r>
            <w:r>
              <w:rPr>
                <w:rFonts w:ascii="Times New Roman"/>
                <w:b w:val="false"/>
                <w:i w:val="false"/>
                <w:color w:val="000000"/>
                <w:sz w:val="20"/>
              </w:rPr>
              <w:t>
-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 орталықтандырылған майлау жүйесін монтаждау және сынау шартымен түпкiлiктi өнiм бағасының 70 %-ынан аспауға тиіс;</w:t>
            </w:r>
            <w:r>
              <w:br/>
            </w:r>
            <w:r>
              <w:rPr>
                <w:rFonts w:ascii="Times New Roman"/>
                <w:b w:val="false"/>
                <w:i w:val="false"/>
                <w:color w:val="000000"/>
                <w:sz w:val="20"/>
              </w:rPr>
              <w:t>
Бесінші жылы және одан кейінгі жылдары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аспалы дерселені дайындау (оқшаулау үлесі 50 %-дан кем емес) немесе Қазақстан Республикасында өндірілген аспалы дерселені орнату;</w:t>
            </w:r>
            <w:r>
              <w:br/>
            </w:r>
            <w:r>
              <w:rPr>
                <w:rFonts w:ascii="Times New Roman"/>
                <w:b w:val="false"/>
                <w:i w:val="false"/>
                <w:color w:val="000000"/>
                <w:sz w:val="20"/>
              </w:rPr>
              <w:t>
- Қазақстан Республикасында өндірілген дерселе тасығыш арба немесе дерселе тасығыш арба жиынтығын тайындау;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Қазақстан Республикасында өндірілген аккумуляторлық батареяны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қиғаш камера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жетекші және қосалқы дөңгелектерді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ұсақтағыш-шашыратқышты немесе шөмелеге жинағышты орнату;</w:t>
            </w:r>
            <w:r>
              <w:br/>
            </w:r>
            <w:r>
              <w:rPr>
                <w:rFonts w:ascii="Times New Roman"/>
                <w:b w:val="false"/>
                <w:i w:val="false"/>
                <w:color w:val="000000"/>
                <w:sz w:val="20"/>
              </w:rPr>
              <w:t>
- сүрлем жинайтын машиналарды тасымалдау үшін арбалар жасау;</w:t>
            </w:r>
            <w:r>
              <w:br/>
            </w:r>
            <w:r>
              <w:rPr>
                <w:rFonts w:ascii="Times New Roman"/>
                <w:b w:val="false"/>
                <w:i w:val="false"/>
                <w:color w:val="000000"/>
                <w:sz w:val="20"/>
              </w:rPr>
              <w:t>
- мотор астына қойылатын рама жасау;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 сүрлем жинайтын машиналарды көтеру гидроцилиндрлерін орнату;</w:t>
            </w:r>
            <w:r>
              <w:br/>
            </w:r>
            <w:r>
              <w:rPr>
                <w:rFonts w:ascii="Times New Roman"/>
                <w:b w:val="false"/>
                <w:i w:val="false"/>
                <w:color w:val="000000"/>
                <w:sz w:val="20"/>
              </w:rPr>
              <w:t>
- автоматты бақылау жүйесінің пультін құрастыру және жұмыс істеуін тексеру;</w:t>
            </w:r>
            <w:r>
              <w:br/>
            </w:r>
            <w:r>
              <w:rPr>
                <w:rFonts w:ascii="Times New Roman"/>
                <w:b w:val="false"/>
                <w:i w:val="false"/>
                <w:color w:val="000000"/>
                <w:sz w:val="20"/>
              </w:rPr>
              <w:t>
- қиғаш камераның кері айналдыру жүйесін монтаждау;</w:t>
            </w:r>
            <w:r>
              <w:br/>
            </w:r>
            <w:r>
              <w:rPr>
                <w:rFonts w:ascii="Times New Roman"/>
                <w:b w:val="false"/>
                <w:i w:val="false"/>
                <w:color w:val="000000"/>
                <w:sz w:val="20"/>
              </w:rPr>
              <w:t>
-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 орталықтандырылған майлау жүйесін құрастыру және сынау;</w:t>
            </w:r>
            <w:r>
              <w:br/>
            </w:r>
            <w:r>
              <w:rPr>
                <w:rFonts w:ascii="Times New Roman"/>
                <w:b w:val="false"/>
                <w:i w:val="false"/>
                <w:color w:val="000000"/>
                <w:sz w:val="20"/>
              </w:rPr>
              <w:t>
- баспалдақ, капоттар мен қоршаулар жасау және орнату шартымен түпкiлiктi өнiм бағасының 60 %-ынан аспауға тиіс.</w:t>
            </w:r>
          </w:p>
        </w:tc>
      </w:tr>
    </w:tbl>
    <w:p>
      <w:pPr>
        <w:spacing w:after="0"/>
        <w:ind w:left="0"/>
        <w:jc w:val="both"/>
      </w:pP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997"/>
        <w:gridCol w:w="7022"/>
      </w:tblGrid>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тораптардың құны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аспалы орғышты дайындау (оқшаулау үлесі 50 %-дан кем емес) немесе Қазақстан Республикасында өндірілген аспалы орғышты орнату;</w:t>
            </w:r>
            <w:r>
              <w:br/>
            </w:r>
            <w:r>
              <w:rPr>
                <w:rFonts w:ascii="Times New Roman"/>
                <w:b w:val="false"/>
                <w:i w:val="false"/>
                <w:color w:val="000000"/>
                <w:sz w:val="20"/>
              </w:rPr>
              <w:t>
Қазақстан Республикасында өндірілген орғышты тасымалдау үшін арбаны дайындау немесе орғышты тасымалдау үшін арбамен жинау;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қозғалтқыштың жгутын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 пен қоршаулар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 орындалған жағдайда, тауардың осы түрін дайындау басталған күннен бастап бірінші жылы түпкiлiктi өнiм бағасының 90 %-ынан аспауға тиiс;</w:t>
            </w:r>
            <w:r>
              <w:br/>
            </w:r>
            <w:r>
              <w:rPr>
                <w:rFonts w:ascii="Times New Roman"/>
                <w:b w:val="false"/>
                <w:i w:val="false"/>
                <w:color w:val="000000"/>
                <w:sz w:val="20"/>
              </w:rPr>
              <w:t>
екiншi жылы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аспалы орғышты дайындау (оқшаулау үлесі 50 %-дан кем емес) немесе Қазақстан Республикасында өндірілген аспалы орғышты орнату;</w:t>
            </w:r>
            <w:r>
              <w:br/>
            </w:r>
            <w:r>
              <w:rPr>
                <w:rFonts w:ascii="Times New Roman"/>
                <w:b w:val="false"/>
                <w:i w:val="false"/>
                <w:color w:val="000000"/>
                <w:sz w:val="20"/>
              </w:rPr>
              <w:t>
Қазақстан Республикасында өндірілген орғышты тасымалдауға арналған арбаны дайындау немесе орғышты тасымалдауға арналған арбамен жиынтықтау;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 басқару пультін орнату (компьютерлер);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xml:space="preserve">
ұсақтағыш-шашыратқышты немесе шөмелеге жинағышты орнату орындалған жағдайда, түпкiлiктi өнiм бағасының 85 %-ынан аспауға тиіс. </w:t>
            </w:r>
            <w:r>
              <w:br/>
            </w:r>
            <w:r>
              <w:rPr>
                <w:rFonts w:ascii="Times New Roman"/>
                <w:b w:val="false"/>
                <w:i w:val="false"/>
                <w:color w:val="000000"/>
                <w:sz w:val="20"/>
              </w:rPr>
              <w:t>
Үшiншi жылы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аспалы орғышты дайындау (оқшаулау үлесі 50 %-дан кем емес) немесе Қазақстан Республикасында өндірілген аспалы орғышты орнату;</w:t>
            </w:r>
            <w:r>
              <w:br/>
            </w:r>
            <w:r>
              <w:rPr>
                <w:rFonts w:ascii="Times New Roman"/>
                <w:b w:val="false"/>
                <w:i w:val="false"/>
                <w:color w:val="000000"/>
                <w:sz w:val="20"/>
              </w:rPr>
              <w:t>
Қазақстан Республикасында өндірілген орғышты тасымалдау үшін арбаны дайындау немесе орғышты тасымалдау үшін арбамен жинау;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қоршауларды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дайындау және орнату орындалған жағдайда, түпкiлiктi өнiм бағасының 80 %-ынан аспауға тиіс;</w:t>
            </w:r>
            <w:r>
              <w:br/>
            </w:r>
            <w:r>
              <w:rPr>
                <w:rFonts w:ascii="Times New Roman"/>
                <w:b w:val="false"/>
                <w:i w:val="false"/>
                <w:color w:val="000000"/>
                <w:sz w:val="20"/>
              </w:rPr>
              <w:t>
Төртінші жылы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аспалы орғышты дайындау (оқшаулау үлесі 50 %-дан кем емес) немесе Қазақстан Республикасында өндірілген аспалы орғышты орнату;</w:t>
            </w:r>
            <w:r>
              <w:br/>
            </w:r>
            <w:r>
              <w:rPr>
                <w:rFonts w:ascii="Times New Roman"/>
                <w:b w:val="false"/>
                <w:i w:val="false"/>
                <w:color w:val="000000"/>
                <w:sz w:val="20"/>
              </w:rPr>
              <w:t>
Қазақстан Республикасында өндірілген орғышты тасымалдауға арналған арбаны дайындау немесе орғышты тасымалдауға арналған арбамен жиынтықтау;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дайындау және орнату;</w:t>
            </w:r>
            <w:r>
              <w:br/>
            </w:r>
            <w:r>
              <w:rPr>
                <w:rFonts w:ascii="Times New Roman"/>
                <w:b w:val="false"/>
                <w:i w:val="false"/>
                <w:color w:val="000000"/>
                <w:sz w:val="20"/>
              </w:rPr>
              <w:t>
мотор астына қойылатын рама жасау;</w:t>
            </w:r>
            <w:r>
              <w:br/>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орғышты көтеру гидроцилиндрлерін орнату;</w:t>
            </w:r>
            <w:r>
              <w:br/>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қиғаш камераның кері айналдыру жүйесін монтаждау;</w:t>
            </w:r>
            <w:r>
              <w:br/>
            </w:r>
            <w:r>
              <w:rPr>
                <w:rFonts w:ascii="Times New Roman"/>
                <w:b w:val="false"/>
                <w:i w:val="false"/>
                <w:color w:val="000000"/>
                <w:sz w:val="20"/>
              </w:rPr>
              <w:t>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орталықтандырылған майлау жүйесін монтаждау және сынау орындалған жағдайда, түпкiлiктi өнiм бағасының 70 %-ынан аспауға тиіс;</w:t>
            </w:r>
            <w:r>
              <w:br/>
            </w:r>
            <w:r>
              <w:rPr>
                <w:rFonts w:ascii="Times New Roman"/>
                <w:b w:val="false"/>
                <w:i w:val="false"/>
                <w:color w:val="000000"/>
                <w:sz w:val="20"/>
              </w:rPr>
              <w:t>
Бесінші жылы және одан кейінгі жылдары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аспалы орғышты өндіру (оқшаулау үлесі 50 %-дан кем емес) немесе Қазақстан Республикасында өндірілген аспалы орғышты орнату;</w:t>
            </w:r>
            <w:r>
              <w:br/>
            </w:r>
            <w:r>
              <w:rPr>
                <w:rFonts w:ascii="Times New Roman"/>
                <w:b w:val="false"/>
                <w:i w:val="false"/>
                <w:color w:val="000000"/>
                <w:sz w:val="20"/>
              </w:rPr>
              <w:t>
орғышты тасымалдауға арналған арбаны дайындау немесе Қазақстан Республикасында өндірілген орғышты жиынтықтау;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қоршауларды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жабысқақ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дайындау және орнату;</w:t>
            </w:r>
            <w:r>
              <w:br/>
            </w:r>
            <w:r>
              <w:rPr>
                <w:rFonts w:ascii="Times New Roman"/>
                <w:b w:val="false"/>
                <w:i w:val="false"/>
                <w:color w:val="000000"/>
                <w:sz w:val="20"/>
              </w:rPr>
              <w:t>
мотор астына қойылатын рама жасау;</w:t>
            </w:r>
            <w:r>
              <w:br/>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орғышты көтеру гидроцилиндрлерін орнату;</w:t>
            </w:r>
            <w:r>
              <w:br/>
            </w:r>
            <w:r>
              <w:rPr>
                <w:rFonts w:ascii="Times New Roman"/>
                <w:b w:val="false"/>
                <w:i w:val="false"/>
                <w:color w:val="000000"/>
                <w:sz w:val="20"/>
              </w:rPr>
              <w:t>
автоматты бақылау жүйесінің пультін құрастыру және жұмыс істеуін тексеру;</w:t>
            </w:r>
            <w:r>
              <w:br/>
            </w:r>
            <w:r>
              <w:rPr>
                <w:rFonts w:ascii="Times New Roman"/>
                <w:b w:val="false"/>
                <w:i w:val="false"/>
                <w:color w:val="000000"/>
                <w:sz w:val="20"/>
              </w:rPr>
              <w:t>
қиғаш камераның кері айналдыру жүйесін монтаждау;</w:t>
            </w:r>
            <w:r>
              <w:br/>
            </w:r>
            <w:r>
              <w:rPr>
                <w:rFonts w:ascii="Times New Roman"/>
                <w:b w:val="false"/>
                <w:i w:val="false"/>
                <w:color w:val="000000"/>
                <w:sz w:val="20"/>
              </w:rPr>
              <w:t>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орталықтандырылған майлау жүйесін монтаждау және сынау;</w:t>
            </w:r>
            <w:r>
              <w:br/>
            </w:r>
            <w:r>
              <w:rPr>
                <w:rFonts w:ascii="Times New Roman"/>
                <w:b w:val="false"/>
                <w:i w:val="false"/>
                <w:color w:val="000000"/>
                <w:sz w:val="20"/>
              </w:rPr>
              <w:t>
капот баспалдақтарын және қоршауларды дайындау және орнату орындалған жағдайда, түпкiлiктi өнiм бағасының 60 %-ынан аспауға тиіс.</w:t>
            </w:r>
          </w:p>
        </w:tc>
      </w:tr>
    </w:tbl>
    <w:p>
      <w:pPr>
        <w:spacing w:after="0"/>
        <w:ind w:left="0"/>
        <w:jc w:val="both"/>
      </w:pP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мына:</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6229"/>
        <w:gridCol w:w="3669"/>
      </w:tblGrid>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тауар позициясындағы принтерлерден басқа жазу машинкалары; мәтіндерді өңдеуге арналған қондырғы</w:t>
            </w:r>
            <w:r>
              <w:br/>
            </w:r>
            <w:r>
              <w:rPr>
                <w:rFonts w:ascii="Times New Roman"/>
                <w:b w:val="false"/>
                <w:i w:val="false"/>
                <w:color w:val="000000"/>
                <w:sz w:val="20"/>
              </w:rPr>
              <w:t xml:space="preserve">
- кеңсе жабдығы (мысалы, гектографикалық немесе трафареттік көбейткіш аппараттар, жіберу машиналары, банкнотты беруге арналған автоматты қондырғы, тиындарды сорттау, есептеу немесе буып-түюге арналған машиналар, қарындаштарды ұштауға арналған машинкалар, тескіш машиналар немесе қапсырмамен қыстыруға арналған машиналар) өзгелері.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пайдаланылатын материалдардың құны түпкiлiктi өнiм бағасының 50%-ынан аспауға тиiс </w:t>
            </w:r>
          </w:p>
        </w:tc>
      </w:tr>
    </w:tbl>
    <w:p>
      <w:pPr>
        <w:spacing w:after="0"/>
        <w:ind w:left="0"/>
        <w:jc w:val="both"/>
      </w:pP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5834"/>
        <w:gridCol w:w="4216"/>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тауарлық позициясындағы принтерлерден басқа жазу машинкалары; мәтіндерді өңдеуге арналған қондырғы</w:t>
            </w:r>
            <w:r>
              <w:br/>
            </w:r>
            <w:r>
              <w:rPr>
                <w:rFonts w:ascii="Times New Roman"/>
                <w:b w:val="false"/>
                <w:i w:val="false"/>
                <w:color w:val="000000"/>
                <w:sz w:val="20"/>
              </w:rPr>
              <w:t xml:space="preserve">
- кеңсе жабдығы (мысалы, гектографикалық немесе трафареттік көбейткіш аппараттар, жіберу машиналары, банкнотты беруге арналған автоматты қондырғы, тиындарды сұрыптау, есептеу немесе буып-түюге арналған машиналар, қарындаштарды ұштауға арналған машинкалар, тескіш машиналар немесе қапсырмамен қыстыруға арналған машиналар) өзгелері.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позициялардағы материалдардан дайындау:</w:t>
            </w:r>
            <w:r>
              <w:br/>
            </w:r>
            <w:r>
              <w:rPr>
                <w:rFonts w:ascii="Times New Roman"/>
                <w:b w:val="false"/>
                <w:i w:val="false"/>
                <w:color w:val="000000"/>
                <w:sz w:val="20"/>
              </w:rPr>
              <w:t>
электрондық модульдердің дайындалуы (радиоэлементтерді әзірлеу, SMD-монтаж, мөрлік тақшаларға барлық радиоэлементтерді орнату, дәнекерлеу, диагностика, реттелім, бақылау);</w:t>
            </w:r>
            <w:r>
              <w:br/>
            </w:r>
            <w:r>
              <w:rPr>
                <w:rFonts w:ascii="Times New Roman"/>
                <w:b w:val="false"/>
                <w:i w:val="false"/>
                <w:color w:val="000000"/>
                <w:sz w:val="20"/>
              </w:rPr>
              <w:t>
электрондық модульді бағдарламалау;</w:t>
            </w:r>
            <w:r>
              <w:br/>
            </w:r>
            <w:r>
              <w:rPr>
                <w:rFonts w:ascii="Times New Roman"/>
                <w:b w:val="false"/>
                <w:i w:val="false"/>
                <w:color w:val="000000"/>
                <w:sz w:val="20"/>
              </w:rPr>
              <w:t xml:space="preserve">
мәрелік құрастыру және реттеу (құрастыру, монтаж, реттелім, бақылау, түпкілікті өнім сынанақтарының кешені </w:t>
            </w:r>
          </w:p>
        </w:tc>
      </w:tr>
    </w:tbl>
    <w:p>
      <w:pPr>
        <w:spacing w:after="0"/>
        <w:ind w:left="0"/>
        <w:jc w:val="both"/>
      </w:pP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мынадай мазмұндағы жолдармен толықтырылсын: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5965"/>
        <w:gridCol w:w="3672"/>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8481 80 81 10</w:t>
            </w:r>
            <w:r>
              <w:br/>
            </w:r>
            <w:r>
              <w:rPr>
                <w:rFonts w:ascii="Times New Roman"/>
                <w:b w:val="false"/>
                <w:i w:val="false"/>
                <w:color w:val="000000"/>
                <w:sz w:val="20"/>
              </w:rPr>
              <w:t>
8481 80 81 20</w:t>
            </w:r>
            <w:r>
              <w:br/>
            </w:r>
            <w:r>
              <w:rPr>
                <w:rFonts w:ascii="Times New Roman"/>
                <w:b w:val="false"/>
                <w:i w:val="false"/>
                <w:color w:val="000000"/>
                <w:sz w:val="20"/>
              </w:rPr>
              <w:t>
8481 80 81 99</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Құбыржолдарға, қазандықтарға, резервуаларға, цистерналарға, бактарға немесе құрамында күкіртсутегі (H2S) бар ортада қоршаған ауаның ˗ 40 °С температурасында және 16 Мпа қысымнан төмен кезде жұмыс істеуге арналған басқа ыдыстарға арналған крандар. </w:t>
            </w:r>
            <w:r>
              <w:br/>
            </w:r>
            <w:r>
              <w:rPr>
                <w:rFonts w:ascii="Times New Roman"/>
                <w:b w:val="false"/>
                <w:i w:val="false"/>
                <w:color w:val="000000"/>
                <w:sz w:val="20"/>
              </w:rPr>
              <w:t xml:space="preserve">
Құбыржолдарға, қазандықтарға, резервуаларға, цистерналарға, бактарға немесе қоршаған ауаның - 55 °С температурасында және 80 Мпа және одан жоғары қысымнан төмен кезде жұмыс істеуге арналған басқа ыдыстарға арналған крандар. </w:t>
            </w:r>
            <w:r>
              <w:br/>
            </w:r>
            <w:r>
              <w:rPr>
                <w:rFonts w:ascii="Times New Roman"/>
                <w:b w:val="false"/>
                <w:i w:val="false"/>
                <w:color w:val="000000"/>
                <w:sz w:val="20"/>
              </w:rPr>
              <w:t>
Құбыржолдарға, қазандықтарға, сұйыққоймаларға, цистерналарға, бактарға немесе соған ұқсас ыдыстарға арналған басқа да крандар.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w:t>
            </w:r>
            <w:r>
              <w:br/>
            </w:r>
            <w:r>
              <w:rPr>
                <w:rFonts w:ascii="Times New Roman"/>
                <w:b w:val="false"/>
                <w:i w:val="false"/>
                <w:color w:val="000000"/>
                <w:sz w:val="20"/>
              </w:rPr>
              <w:t>
механикалық өңдеу;</w:t>
            </w:r>
            <w:r>
              <w:br/>
            </w:r>
            <w:r>
              <w:rPr>
                <w:rFonts w:ascii="Times New Roman"/>
                <w:b w:val="false"/>
                <w:i w:val="false"/>
                <w:color w:val="000000"/>
                <w:sz w:val="20"/>
              </w:rPr>
              <w:t>
жинау;</w:t>
            </w:r>
            <w:r>
              <w:br/>
            </w:r>
            <w:r>
              <w:rPr>
                <w:rFonts w:ascii="Times New Roman"/>
                <w:b w:val="false"/>
                <w:i w:val="false"/>
                <w:color w:val="000000"/>
                <w:sz w:val="20"/>
              </w:rPr>
              <w:t>
жиналған түйіндерді дәнекерлеу, дәнекерлеу қосылыстарын бұзбай бақылау (егер құрастырылымдық құжаттамада көзделсе);</w:t>
            </w:r>
            <w:r>
              <w:br/>
            </w:r>
            <w:r>
              <w:rPr>
                <w:rFonts w:ascii="Times New Roman"/>
                <w:b w:val="false"/>
                <w:i w:val="false"/>
                <w:color w:val="000000"/>
                <w:sz w:val="20"/>
              </w:rPr>
              <w:t>
қысыммен сынау;</w:t>
            </w:r>
            <w:r>
              <w:br/>
            </w:r>
            <w:r>
              <w:rPr>
                <w:rFonts w:ascii="Times New Roman"/>
                <w:b w:val="false"/>
                <w:i w:val="false"/>
                <w:color w:val="000000"/>
                <w:sz w:val="20"/>
              </w:rPr>
              <w:t>
кранды басқару жетегін орнату және баптау (егер конструкторлық құжаттамада көзделсе);</w:t>
            </w:r>
            <w:r>
              <w:br/>
            </w:r>
            <w:r>
              <w:rPr>
                <w:rFonts w:ascii="Times New Roman"/>
                <w:b w:val="false"/>
                <w:i w:val="false"/>
                <w:color w:val="000000"/>
                <w:sz w:val="20"/>
              </w:rPr>
              <w:t>
жабынды жағуға беттерді дайындау;</w:t>
            </w:r>
            <w:r>
              <w:br/>
            </w:r>
            <w:r>
              <w:rPr>
                <w:rFonts w:ascii="Times New Roman"/>
                <w:b w:val="false"/>
                <w:i w:val="false"/>
                <w:color w:val="000000"/>
                <w:sz w:val="20"/>
              </w:rPr>
              <w:t>
жабын жағу орындалған жағдайда дайындау, ол кезде барлық пайдаланылатын материалдардың құны түпкiлiктi өнiм бағасының 70%-ынан аспауға тиiс.</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бұру ысырмалары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p>
      <w:pPr>
        <w:spacing w:after="0"/>
        <w:ind w:left="0"/>
        <w:jc w:val="both"/>
      </w:pP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мына:</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0270"/>
        <w:gridCol w:w="1159"/>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желiлерiне немесе басқа сымсыз байланыс желiлерiне арналған телефон аппараттарын қоса алғанда телефон аппараттары; басқа сымды немесе сымсыз байланыс желiсiне арналған коммуникацияға арналған аппаратураны қоса алғанда дауысты, бейненi немесе басқа деректердi таратуға немесе қабылдауға арналған басқа аппаратура (мысалы, жергiлiктi немесе ғаламдық байланыс желiсiнде), 8443, 8525, 8527 немесе 8528 тауар позицияларының таратқыш немесе қабылдағыш аппаратурасынан басқа.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 орындалған жағдайда, кез келген позиция материалдарынан дайындау:</w:t>
            </w:r>
            <w:r>
              <w:br/>
            </w:r>
            <w:r>
              <w:rPr>
                <w:rFonts w:ascii="Times New Roman"/>
                <w:b w:val="false"/>
                <w:i w:val="false"/>
                <w:color w:val="000000"/>
                <w:sz w:val="20"/>
              </w:rPr>
              <w:t>
- электрондық құрастыру және монтаждау;</w:t>
            </w:r>
            <w:r>
              <w:br/>
            </w:r>
            <w:r>
              <w:rPr>
                <w:rFonts w:ascii="Times New Roman"/>
                <w:b w:val="false"/>
                <w:i w:val="false"/>
                <w:color w:val="000000"/>
                <w:sz w:val="20"/>
              </w:rPr>
              <w:t>
- кәбілдiк өнiмдер элементтерiн дайындау;</w:t>
            </w:r>
            <w:r>
              <w:br/>
            </w:r>
            <w:r>
              <w:rPr>
                <w:rFonts w:ascii="Times New Roman"/>
                <w:b w:val="false"/>
                <w:i w:val="false"/>
                <w:color w:val="000000"/>
                <w:sz w:val="20"/>
              </w:rPr>
              <w:t>
- бұйымды механикалық құрастыру;</w:t>
            </w:r>
            <w:r>
              <w:br/>
            </w:r>
            <w:r>
              <w:rPr>
                <w:rFonts w:ascii="Times New Roman"/>
                <w:b w:val="false"/>
                <w:i w:val="false"/>
                <w:color w:val="000000"/>
                <w:sz w:val="20"/>
              </w:rPr>
              <w:t>
- бағдарламалық қамтамасыз ету жазбасы;</w:t>
            </w:r>
            <w:r>
              <w:br/>
            </w:r>
            <w:r>
              <w:rPr>
                <w:rFonts w:ascii="Times New Roman"/>
                <w:b w:val="false"/>
                <w:i w:val="false"/>
                <w:color w:val="000000"/>
                <w:sz w:val="20"/>
              </w:rPr>
              <w:t>
- параметрлердi реттеу және бақылау;</w:t>
            </w:r>
            <w:r>
              <w:br/>
            </w:r>
            <w:r>
              <w:rPr>
                <w:rFonts w:ascii="Times New Roman"/>
                <w:b w:val="false"/>
                <w:i w:val="false"/>
                <w:color w:val="000000"/>
                <w:sz w:val="20"/>
              </w:rPr>
              <w:t>
- кешендi тестiлеу.</w:t>
            </w:r>
          </w:p>
        </w:tc>
      </w:tr>
    </w:tbl>
    <w:p>
      <w:pPr>
        <w:spacing w:after="0"/>
        <w:ind w:left="0"/>
        <w:jc w:val="both"/>
      </w:pP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деген 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0270"/>
        <w:gridCol w:w="1159"/>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желiлерiне немесе басқа сымсыз байланыс желiлерiне арналған телефон аппараттарын қоса алғанда телефон аппараттары; басқа сымды немесе сымсыз байланыс желiсiне арналған коммуникацияға арналған аппаратураны қоса алғанда дауысты, бейненi немесе басқа деректердi таратуға немесе қабылдауға арналған басқа аппаратура (мысалы, жергiлiктi немесе ғаламдық байланыс желiсiнде), 8443, 8525, 8527 немесе 8528 тауар позицияларының таратқыш және қабылдағыш аппаратурасынан басқа.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 орындалған жағдайда, кез келген позициялардағы материалдардан дайындау:</w:t>
            </w:r>
            <w:r>
              <w:br/>
            </w:r>
            <w:r>
              <w:rPr>
                <w:rFonts w:ascii="Times New Roman"/>
                <w:b w:val="false"/>
                <w:i w:val="false"/>
                <w:color w:val="000000"/>
                <w:sz w:val="20"/>
              </w:rPr>
              <w:t>
электрондық құрауыштарды құрастыру және монтаждау;</w:t>
            </w:r>
            <w:r>
              <w:br/>
            </w:r>
            <w:r>
              <w:rPr>
                <w:rFonts w:ascii="Times New Roman"/>
                <w:b w:val="false"/>
                <w:i w:val="false"/>
                <w:color w:val="000000"/>
                <w:sz w:val="20"/>
              </w:rPr>
              <w:t>
бұйымды механикалық құрастыру;</w:t>
            </w:r>
            <w:r>
              <w:br/>
            </w:r>
            <w:r>
              <w:rPr>
                <w:rFonts w:ascii="Times New Roman"/>
                <w:b w:val="false"/>
                <w:i w:val="false"/>
                <w:color w:val="000000"/>
                <w:sz w:val="20"/>
              </w:rPr>
              <w:t>
бағдарламалық қамтамасыз ету жазбасы;</w:t>
            </w:r>
            <w:r>
              <w:br/>
            </w:r>
            <w:r>
              <w:rPr>
                <w:rFonts w:ascii="Times New Roman"/>
                <w:b w:val="false"/>
                <w:i w:val="false"/>
                <w:color w:val="000000"/>
                <w:sz w:val="20"/>
              </w:rPr>
              <w:t>
параметрлердi реттеу және бақылау;</w:t>
            </w:r>
            <w:r>
              <w:br/>
            </w:r>
            <w:r>
              <w:rPr>
                <w:rFonts w:ascii="Times New Roman"/>
                <w:b w:val="false"/>
                <w:i w:val="false"/>
                <w:color w:val="000000"/>
                <w:sz w:val="20"/>
              </w:rPr>
              <w:t>
кешендi тестiлеу.</w:t>
            </w:r>
          </w:p>
        </w:tc>
      </w:tr>
    </w:tbl>
    <w:p>
      <w:pPr>
        <w:spacing w:after="0"/>
        <w:ind w:left="0"/>
        <w:jc w:val="both"/>
      </w:pP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мына:</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5"/>
        <w:gridCol w:w="1459"/>
        <w:gridCol w:w="5906"/>
      </w:tblGrid>
      <w:tr>
        <w:trPr>
          <w:trHeight w:val="30" w:hRule="atLeast"/>
        </w:trPr>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8541 40 900 9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Фотоэлектрлік модуль (күн батареялары)</w:t>
            </w:r>
          </w:p>
        </w:tc>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мынадай технологиялық операцияларды орындау жағдайында түпкілікті өнім бағасының 80%-ынан аспауға тиіс:</w:t>
            </w:r>
            <w:r>
              <w:br/>
            </w:r>
            <w:r>
              <w:rPr>
                <w:rFonts w:ascii="Times New Roman"/>
                <w:b w:val="false"/>
                <w:i w:val="false"/>
                <w:color w:val="000000"/>
                <w:sz w:val="20"/>
              </w:rPr>
              <w:t>
- поликристалды ұяшықтардан (күн элементтерінен) тізбек жасау;</w:t>
            </w:r>
            <w:r>
              <w:br/>
            </w:r>
            <w:r>
              <w:rPr>
                <w:rFonts w:ascii="Times New Roman"/>
                <w:b w:val="false"/>
                <w:i w:val="false"/>
                <w:color w:val="000000"/>
                <w:sz w:val="20"/>
              </w:rPr>
              <w:t>
- тізбек сапасын бақылау;</w:t>
            </w:r>
            <w:r>
              <w:br/>
            </w:r>
            <w:r>
              <w:rPr>
                <w:rFonts w:ascii="Times New Roman"/>
                <w:b w:val="false"/>
                <w:i w:val="false"/>
                <w:color w:val="000000"/>
                <w:sz w:val="20"/>
              </w:rPr>
              <w:t>
- бақылау барысында ақауы анықталған тізбекті жөндеу;</w:t>
            </w:r>
            <w:r>
              <w:br/>
            </w:r>
            <w:r>
              <w:rPr>
                <w:rFonts w:ascii="Times New Roman"/>
                <w:b w:val="false"/>
                <w:i w:val="false"/>
                <w:color w:val="000000"/>
                <w:sz w:val="20"/>
              </w:rPr>
              <w:t>
- мыс шиналарын қарау, дайындау және қалау;</w:t>
            </w:r>
            <w:r>
              <w:br/>
            </w:r>
            <w:r>
              <w:rPr>
                <w:rFonts w:ascii="Times New Roman"/>
                <w:b w:val="false"/>
                <w:i w:val="false"/>
                <w:color w:val="000000"/>
                <w:sz w:val="20"/>
              </w:rPr>
              <w:t>
- мыс шиналарын өзара қосу;</w:t>
            </w:r>
            <w:r>
              <w:br/>
            </w:r>
            <w:r>
              <w:rPr>
                <w:rFonts w:ascii="Times New Roman"/>
                <w:b w:val="false"/>
                <w:i w:val="false"/>
                <w:color w:val="000000"/>
                <w:sz w:val="20"/>
              </w:rPr>
              <w:t>
- алғашқы электролюминесценттік бақылау;</w:t>
            </w:r>
            <w:r>
              <w:br/>
            </w:r>
            <w:r>
              <w:rPr>
                <w:rFonts w:ascii="Times New Roman"/>
                <w:b w:val="false"/>
                <w:i w:val="false"/>
                <w:color w:val="000000"/>
                <w:sz w:val="20"/>
              </w:rPr>
              <w:t>
- шыныталшық мат, этиленвинилацетат үлдірді және полимерлі қабаттың табағын төсеу;</w:t>
            </w:r>
            <w:r>
              <w:br/>
            </w:r>
            <w:r>
              <w:rPr>
                <w:rFonts w:ascii="Times New Roman"/>
                <w:b w:val="false"/>
                <w:i w:val="false"/>
                <w:color w:val="000000"/>
                <w:sz w:val="20"/>
              </w:rPr>
              <w:t>
- ламинаттау (термиялық жымдастыру);</w:t>
            </w:r>
            <w:r>
              <w:br/>
            </w:r>
            <w:r>
              <w:rPr>
                <w:rFonts w:ascii="Times New Roman"/>
                <w:b w:val="false"/>
                <w:i w:val="false"/>
                <w:color w:val="000000"/>
                <w:sz w:val="20"/>
              </w:rPr>
              <w:t>
- шеттерін кесу;</w:t>
            </w:r>
            <w:r>
              <w:br/>
            </w:r>
            <w:r>
              <w:rPr>
                <w:rFonts w:ascii="Times New Roman"/>
                <w:b w:val="false"/>
                <w:i w:val="false"/>
                <w:color w:val="000000"/>
                <w:sz w:val="20"/>
              </w:rPr>
              <w:t>
- таратқыш қорапты орнату;</w:t>
            </w:r>
            <w:r>
              <w:br/>
            </w:r>
            <w:r>
              <w:rPr>
                <w:rFonts w:ascii="Times New Roman"/>
                <w:b w:val="false"/>
                <w:i w:val="false"/>
                <w:color w:val="000000"/>
                <w:sz w:val="20"/>
              </w:rPr>
              <w:t>
- күннің сәулелену симуляторымен бақылау;</w:t>
            </w:r>
            <w:r>
              <w:br/>
            </w:r>
            <w:r>
              <w:rPr>
                <w:rFonts w:ascii="Times New Roman"/>
                <w:b w:val="false"/>
                <w:i w:val="false"/>
                <w:color w:val="000000"/>
                <w:sz w:val="20"/>
              </w:rPr>
              <w:t>
- раманы жартылай автоматты орнату;</w:t>
            </w:r>
            <w:r>
              <w:br/>
            </w:r>
            <w:r>
              <w:rPr>
                <w:rFonts w:ascii="Times New Roman"/>
                <w:b w:val="false"/>
                <w:i w:val="false"/>
                <w:color w:val="000000"/>
                <w:sz w:val="20"/>
              </w:rPr>
              <w:t>
- оқшаулау кедергісін сынау;</w:t>
            </w:r>
            <w:r>
              <w:br/>
            </w:r>
            <w:r>
              <w:rPr>
                <w:rFonts w:ascii="Times New Roman"/>
                <w:b w:val="false"/>
                <w:i w:val="false"/>
                <w:color w:val="000000"/>
                <w:sz w:val="20"/>
              </w:rPr>
              <w:t>
- ақырғы электролюминесценттік бақылау;</w:t>
            </w:r>
            <w:r>
              <w:br/>
            </w:r>
            <w:r>
              <w:rPr>
                <w:rFonts w:ascii="Times New Roman"/>
                <w:b w:val="false"/>
                <w:i w:val="false"/>
                <w:color w:val="000000"/>
                <w:sz w:val="20"/>
              </w:rPr>
              <w:t>
- дайын модульды қарау және түсіру.</w:t>
            </w:r>
          </w:p>
        </w:tc>
      </w:tr>
    </w:tbl>
    <w:p>
      <w:pPr>
        <w:spacing w:after="0"/>
        <w:ind w:left="0"/>
        <w:jc w:val="both"/>
      </w:pP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деген жол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1435"/>
        <w:gridCol w:w="6009"/>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8541 40 900 0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Фотоэлектрлік модуль (күн батареялары)</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мынадай технологиялық операциялар орындалған жағдайда, түпкілікті өнім бағасының 80%-ынан аспауға тиіс:</w:t>
            </w:r>
            <w:r>
              <w:br/>
            </w:r>
            <w:r>
              <w:rPr>
                <w:rFonts w:ascii="Times New Roman"/>
                <w:b w:val="false"/>
                <w:i w:val="false"/>
                <w:color w:val="000000"/>
                <w:sz w:val="20"/>
              </w:rPr>
              <w:t>
поликристалды немесе (немесе) монокристалды ұяшықтардан (күн элементтерінен) тізбек жасау;</w:t>
            </w:r>
            <w:r>
              <w:br/>
            </w:r>
            <w:r>
              <w:rPr>
                <w:rFonts w:ascii="Times New Roman"/>
                <w:b w:val="false"/>
                <w:i w:val="false"/>
                <w:color w:val="000000"/>
                <w:sz w:val="20"/>
              </w:rPr>
              <w:t>
тізбек сапасын бақылау;</w:t>
            </w:r>
            <w:r>
              <w:br/>
            </w:r>
            <w:r>
              <w:rPr>
                <w:rFonts w:ascii="Times New Roman"/>
                <w:b w:val="false"/>
                <w:i w:val="false"/>
                <w:color w:val="000000"/>
                <w:sz w:val="20"/>
              </w:rPr>
              <w:t>
бақылау барысында ақауы анықталған тізбекті жөндеу;</w:t>
            </w:r>
            <w:r>
              <w:br/>
            </w:r>
            <w:r>
              <w:rPr>
                <w:rFonts w:ascii="Times New Roman"/>
                <w:b w:val="false"/>
                <w:i w:val="false"/>
                <w:color w:val="000000"/>
                <w:sz w:val="20"/>
              </w:rPr>
              <w:t>
мыс шиналарын қарау, дайындау және қалау;</w:t>
            </w:r>
            <w:r>
              <w:br/>
            </w:r>
            <w:r>
              <w:rPr>
                <w:rFonts w:ascii="Times New Roman"/>
                <w:b w:val="false"/>
                <w:i w:val="false"/>
                <w:color w:val="000000"/>
                <w:sz w:val="20"/>
              </w:rPr>
              <w:t>
мыс шиналарын өзара қосу;</w:t>
            </w:r>
            <w:r>
              <w:br/>
            </w:r>
            <w:r>
              <w:rPr>
                <w:rFonts w:ascii="Times New Roman"/>
                <w:b w:val="false"/>
                <w:i w:val="false"/>
                <w:color w:val="000000"/>
                <w:sz w:val="20"/>
              </w:rPr>
              <w:t>
алғашқы электролюминесценттік бақылау;</w:t>
            </w:r>
            <w:r>
              <w:br/>
            </w:r>
            <w:r>
              <w:rPr>
                <w:rFonts w:ascii="Times New Roman"/>
                <w:b w:val="false"/>
                <w:i w:val="false"/>
                <w:color w:val="000000"/>
                <w:sz w:val="20"/>
              </w:rPr>
              <w:t>
шыныталшық мат, этиленвинилацетат үлдірді және полимер қабаттың табағын төсеу;</w:t>
            </w:r>
            <w:r>
              <w:br/>
            </w:r>
            <w:r>
              <w:rPr>
                <w:rFonts w:ascii="Times New Roman"/>
                <w:b w:val="false"/>
                <w:i w:val="false"/>
                <w:color w:val="000000"/>
                <w:sz w:val="20"/>
              </w:rPr>
              <w:t>
ламинаттау (термиялық жымдастыру);</w:t>
            </w:r>
            <w:r>
              <w:br/>
            </w:r>
            <w:r>
              <w:rPr>
                <w:rFonts w:ascii="Times New Roman"/>
                <w:b w:val="false"/>
                <w:i w:val="false"/>
                <w:color w:val="000000"/>
                <w:sz w:val="20"/>
              </w:rPr>
              <w:t>
шеттерін кесу;</w:t>
            </w:r>
            <w:r>
              <w:br/>
            </w:r>
            <w:r>
              <w:rPr>
                <w:rFonts w:ascii="Times New Roman"/>
                <w:b w:val="false"/>
                <w:i w:val="false"/>
                <w:color w:val="000000"/>
                <w:sz w:val="20"/>
              </w:rPr>
              <w:t>
таратқыш қорапты орнату;</w:t>
            </w:r>
            <w:r>
              <w:br/>
            </w:r>
            <w:r>
              <w:rPr>
                <w:rFonts w:ascii="Times New Roman"/>
                <w:b w:val="false"/>
                <w:i w:val="false"/>
                <w:color w:val="000000"/>
                <w:sz w:val="20"/>
              </w:rPr>
              <w:t>
күннің сәулелену симуляторымен бақылау;</w:t>
            </w:r>
            <w:r>
              <w:br/>
            </w:r>
            <w:r>
              <w:rPr>
                <w:rFonts w:ascii="Times New Roman"/>
                <w:b w:val="false"/>
                <w:i w:val="false"/>
                <w:color w:val="000000"/>
                <w:sz w:val="20"/>
              </w:rPr>
              <w:t>
раманы жартылай автоматты орнату;</w:t>
            </w:r>
            <w:r>
              <w:br/>
            </w:r>
            <w:r>
              <w:rPr>
                <w:rFonts w:ascii="Times New Roman"/>
                <w:b w:val="false"/>
                <w:i w:val="false"/>
                <w:color w:val="000000"/>
                <w:sz w:val="20"/>
              </w:rPr>
              <w:t>
оқшаулау кедергісін сынау;</w:t>
            </w:r>
            <w:r>
              <w:br/>
            </w:r>
            <w:r>
              <w:rPr>
                <w:rFonts w:ascii="Times New Roman"/>
                <w:b w:val="false"/>
                <w:i w:val="false"/>
                <w:color w:val="000000"/>
                <w:sz w:val="20"/>
              </w:rPr>
              <w:t>
соңғы электролюминесценттік бақылау;</w:t>
            </w:r>
            <w:r>
              <w:br/>
            </w:r>
            <w:r>
              <w:rPr>
                <w:rFonts w:ascii="Times New Roman"/>
                <w:b w:val="false"/>
                <w:i w:val="false"/>
                <w:color w:val="000000"/>
                <w:sz w:val="20"/>
              </w:rPr>
              <w:t>
дайын модульді қарау және түсіру. немесе:</w:t>
            </w:r>
            <w:r>
              <w:br/>
            </w:r>
            <w:r>
              <w:rPr>
                <w:rFonts w:ascii="Times New Roman"/>
                <w:b w:val="false"/>
                <w:i w:val="false"/>
                <w:color w:val="000000"/>
                <w:sz w:val="20"/>
              </w:rPr>
              <w:t>
ламинатты конвейерге беру;</w:t>
            </w:r>
            <w:r>
              <w:br/>
            </w:r>
            <w:r>
              <w:rPr>
                <w:rFonts w:ascii="Times New Roman"/>
                <w:b w:val="false"/>
                <w:i w:val="false"/>
                <w:color w:val="000000"/>
                <w:sz w:val="20"/>
              </w:rPr>
              <w:t>
шеттерін кесу;</w:t>
            </w:r>
            <w:r>
              <w:br/>
            </w:r>
            <w:r>
              <w:rPr>
                <w:rFonts w:ascii="Times New Roman"/>
                <w:b w:val="false"/>
                <w:i w:val="false"/>
                <w:color w:val="000000"/>
                <w:sz w:val="20"/>
              </w:rPr>
              <w:t>
таратқыш қорапты орнату;</w:t>
            </w:r>
            <w:r>
              <w:br/>
            </w:r>
            <w:r>
              <w:rPr>
                <w:rFonts w:ascii="Times New Roman"/>
                <w:b w:val="false"/>
                <w:i w:val="false"/>
                <w:color w:val="000000"/>
                <w:sz w:val="20"/>
              </w:rPr>
              <w:t>
күннің сәулелену симуляторымен бақылау;</w:t>
            </w:r>
            <w:r>
              <w:br/>
            </w:r>
            <w:r>
              <w:rPr>
                <w:rFonts w:ascii="Times New Roman"/>
                <w:b w:val="false"/>
                <w:i w:val="false"/>
                <w:color w:val="000000"/>
                <w:sz w:val="20"/>
              </w:rPr>
              <w:t>
раманы жартылай автоматты орнату;</w:t>
            </w:r>
            <w:r>
              <w:br/>
            </w:r>
            <w:r>
              <w:rPr>
                <w:rFonts w:ascii="Times New Roman"/>
                <w:b w:val="false"/>
                <w:i w:val="false"/>
                <w:color w:val="000000"/>
                <w:sz w:val="20"/>
              </w:rPr>
              <w:t>
оқшаулау кедергісін сынау;</w:t>
            </w:r>
            <w:r>
              <w:br/>
            </w:r>
            <w:r>
              <w:rPr>
                <w:rFonts w:ascii="Times New Roman"/>
                <w:b w:val="false"/>
                <w:i w:val="false"/>
                <w:color w:val="000000"/>
                <w:sz w:val="20"/>
              </w:rPr>
              <w:t>
соңғы электролюминесценттік бақылау;</w:t>
            </w:r>
            <w:r>
              <w:br/>
            </w:r>
            <w:r>
              <w:rPr>
                <w:rFonts w:ascii="Times New Roman"/>
                <w:b w:val="false"/>
                <w:i w:val="false"/>
                <w:color w:val="000000"/>
                <w:sz w:val="20"/>
              </w:rPr>
              <w:t>
дайын модульді қарау және түсіру.</w:t>
            </w:r>
            <w:r>
              <w:br/>
            </w:r>
            <w:r>
              <w:rPr>
                <w:rFonts w:ascii="Times New Roman"/>
                <w:b w:val="false"/>
                <w:i w:val="false"/>
                <w:color w:val="000000"/>
                <w:sz w:val="20"/>
              </w:rPr>
              <w:t>
фотоэлектрлік модульдерді буып-түю.</w:t>
            </w:r>
          </w:p>
        </w:tc>
      </w:tr>
    </w:tbl>
    <w:p>
      <w:pPr>
        <w:spacing w:after="0"/>
        <w:ind w:left="0"/>
        <w:jc w:val="both"/>
      </w:pP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мына:</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8715"/>
        <w:gridCol w:w="2246"/>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кәбiлдер (коакси алдыларын кәбілдерін қоса алғанда) мен басқа да жалғағыш тетiктерi бар немесе жоқ оқшауланған электр сымдары; олардың электр өткiзгiштермен немесе жалғағыш тетiктермен бiрге болғанына немесе болмағанына қарамастан, жеке қабыршағы бар талшықтардан құралған талшықты-оптикалық кәбiлдер.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пайдаланылатын материалдардың құны түпкiлiктi өнiм бағасының </w:t>
            </w:r>
            <w:r>
              <w:br/>
            </w:r>
            <w:r>
              <w:rPr>
                <w:rFonts w:ascii="Times New Roman"/>
                <w:b w:val="false"/>
                <w:i w:val="false"/>
                <w:color w:val="000000"/>
                <w:sz w:val="20"/>
              </w:rPr>
              <w:t>
50%-ынан аспауға тиiс.</w:t>
            </w:r>
          </w:p>
        </w:tc>
      </w:tr>
    </w:tbl>
    <w:p>
      <w:pPr>
        <w:spacing w:after="0"/>
        <w:ind w:left="0"/>
        <w:jc w:val="both"/>
      </w:pP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деген 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7189"/>
        <w:gridCol w:w="3989"/>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кәбiлдер (коаксиалды кәбілдерін қоса алғанда) мен басқа да жалғағыш тетiктерi бар немесе жоқ оқшауланған электр өткізгіштер; олардың электр өткiзгiштермен немесе жалғағыш тетiктермен бiрге болғанына немесе болмағанына қарамастан, жеке қабыршағы бар талшықтардан құралған талшықты-оптикалық кәбiлдер.</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пайдаланылатын материалдардың құны түпкiлiктi өнiм бағасының </w:t>
            </w:r>
            <w:r>
              <w:br/>
            </w:r>
            <w:r>
              <w:rPr>
                <w:rFonts w:ascii="Times New Roman"/>
                <w:b w:val="false"/>
                <w:i w:val="false"/>
                <w:color w:val="000000"/>
                <w:sz w:val="20"/>
              </w:rPr>
              <w:t>
50%-ынан, ал оптикалық талшық кәбілі үшін түпкілікті өнім құнының 80 %-ынан аспауға тиiс.</w:t>
            </w:r>
          </w:p>
        </w:tc>
      </w:tr>
    </w:tbl>
    <w:p>
      <w:pPr>
        <w:spacing w:after="0"/>
        <w:ind w:left="0"/>
        <w:jc w:val="both"/>
      </w:pPr>
      <w:r>
        <w:rPr>
          <w:rFonts w:ascii="Times New Roman"/>
          <w:b w:val="false"/>
          <w:i w:val="false"/>
          <w:color w:val="000000"/>
          <w:sz w:val="28"/>
        </w:rPr>
        <w:t>
      ";</w:t>
      </w:r>
    </w:p>
    <w:bookmarkStart w:name="z54" w:id="47"/>
    <w:p>
      <w:pPr>
        <w:spacing w:after="0"/>
        <w:ind w:left="0"/>
        <w:jc w:val="both"/>
      </w:pPr>
      <w:r>
        <w:rPr>
          <w:rFonts w:ascii="Times New Roman"/>
          <w:b w:val="false"/>
          <w:i w:val="false"/>
          <w:color w:val="000000"/>
          <w:sz w:val="28"/>
        </w:rPr>
        <w:t>
      мына:</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5"/>
        <w:gridCol w:w="3190"/>
        <w:gridCol w:w="4485"/>
      </w:tblGrid>
      <w:tr>
        <w:trPr>
          <w:trHeight w:val="30" w:hRule="atLeast"/>
        </w:trPr>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8607 19 1 009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 жиналмаған түрдегі осьтеp; дөңгелектер және олардың бөліктерi: өзгелері.</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пайдаланылатын материалдардың құны түпкiлiктi өнiм бағасының </w:t>
            </w:r>
            <w:r>
              <w:br/>
            </w:r>
            <w:r>
              <w:rPr>
                <w:rFonts w:ascii="Times New Roman"/>
                <w:b w:val="false"/>
                <w:i w:val="false"/>
                <w:color w:val="000000"/>
                <w:sz w:val="20"/>
              </w:rPr>
              <w:t>
80 %-ынан аспауға тиiс, сондай-ақ мынадай технологиялық операцияларды орындау жағдайында:</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ультрадыбыстық бақылау;</w:t>
            </w:r>
            <w:r>
              <w:br/>
            </w:r>
            <w:r>
              <w:rPr>
                <w:rFonts w:ascii="Times New Roman"/>
                <w:b w:val="false"/>
                <w:i w:val="false"/>
                <w:color w:val="000000"/>
                <w:sz w:val="20"/>
              </w:rPr>
              <w:t>
- магнитті ұнтақты бақылау;</w:t>
            </w:r>
            <w:r>
              <w:br/>
            </w:r>
            <w:r>
              <w:rPr>
                <w:rFonts w:ascii="Times New Roman"/>
                <w:b w:val="false"/>
                <w:i w:val="false"/>
                <w:color w:val="000000"/>
                <w:sz w:val="20"/>
              </w:rPr>
              <w:t>
- бытыраатқыш бекіту;</w:t>
            </w:r>
            <w:r>
              <w:br/>
            </w:r>
            <w:r>
              <w:rPr>
                <w:rFonts w:ascii="Times New Roman"/>
                <w:b w:val="false"/>
                <w:i w:val="false"/>
                <w:color w:val="000000"/>
                <w:sz w:val="20"/>
              </w:rPr>
              <w:t>
- мықтылығын өлшеу.</w:t>
            </w:r>
          </w:p>
        </w:tc>
      </w:tr>
    </w:tbl>
    <w:p>
      <w:pPr>
        <w:spacing w:after="0"/>
        <w:ind w:left="0"/>
        <w:jc w:val="both"/>
      </w:pP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деген жол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5"/>
        <w:gridCol w:w="3115"/>
        <w:gridCol w:w="4670"/>
      </w:tblGrid>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8607 19 1 009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 жиналмаған түрдегі осьтеp; дөңгелектер және олардың бөліктерi: өзгелері.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сондай-ақ мынадай технологиялық операциялар орындалған жағдайда, барлық пайдаланылатын материалдардың құны түпкiлiктi өнiм бағасының </w:t>
            </w:r>
            <w:r>
              <w:br/>
            </w:r>
            <w:r>
              <w:rPr>
                <w:rFonts w:ascii="Times New Roman"/>
                <w:b w:val="false"/>
                <w:i w:val="false"/>
                <w:color w:val="000000"/>
                <w:sz w:val="20"/>
              </w:rPr>
              <w:t>
80 %-ынан аспауға тиiс:</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ультрадыбыстық бақылау;</w:t>
            </w:r>
            <w:r>
              <w:br/>
            </w:r>
            <w:r>
              <w:rPr>
                <w:rFonts w:ascii="Times New Roman"/>
                <w:b w:val="false"/>
                <w:i w:val="false"/>
                <w:color w:val="000000"/>
                <w:sz w:val="20"/>
              </w:rPr>
              <w:t>
магнитті ұнтақты бақылау;</w:t>
            </w:r>
            <w:r>
              <w:br/>
            </w:r>
            <w:r>
              <w:rPr>
                <w:rFonts w:ascii="Times New Roman"/>
                <w:b w:val="false"/>
                <w:i w:val="false"/>
                <w:color w:val="000000"/>
                <w:sz w:val="20"/>
              </w:rPr>
              <w:t>
өнімге қойылатын нормативтік құжаттамаға сәйкес бекіту;</w:t>
            </w:r>
            <w:r>
              <w:br/>
            </w:r>
            <w:r>
              <w:rPr>
                <w:rFonts w:ascii="Times New Roman"/>
                <w:b w:val="false"/>
                <w:i w:val="false"/>
                <w:color w:val="000000"/>
                <w:sz w:val="20"/>
              </w:rPr>
              <w:t>
мықтылығын өлшеу.</w:t>
            </w:r>
          </w:p>
        </w:tc>
      </w:tr>
    </w:tbl>
    <w:p>
      <w:pPr>
        <w:spacing w:after="0"/>
        <w:ind w:left="0"/>
        <w:jc w:val="both"/>
      </w:pPr>
      <w:r>
        <w:rPr>
          <w:rFonts w:ascii="Times New Roman"/>
          <w:b w:val="false"/>
          <w:i w:val="false"/>
          <w:color w:val="000000"/>
          <w:sz w:val="28"/>
        </w:rPr>
        <w:t>
      ";</w:t>
      </w:r>
    </w:p>
    <w:bookmarkStart w:name="z56" w:id="49"/>
    <w:p>
      <w:pPr>
        <w:spacing w:after="0"/>
        <w:ind w:left="0"/>
        <w:jc w:val="both"/>
      </w:pPr>
      <w:r>
        <w:rPr>
          <w:rFonts w:ascii="Times New Roman"/>
          <w:b w:val="false"/>
          <w:i w:val="false"/>
          <w:color w:val="000000"/>
          <w:sz w:val="28"/>
        </w:rPr>
        <w:t>
      мына:</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4824"/>
        <w:gridCol w:w="4119"/>
      </w:tblGrid>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w:t>
            </w:r>
            <w:r>
              <w:br/>
            </w:r>
            <w:r>
              <w:rPr>
                <w:rFonts w:ascii="Times New Roman"/>
                <w:b w:val="false"/>
                <w:i w:val="false"/>
                <w:color w:val="000000"/>
                <w:sz w:val="20"/>
              </w:rPr>
              <w:t>
8702-8705</w:t>
            </w:r>
            <w:r>
              <w:br/>
            </w:r>
            <w:r>
              <w:rPr>
                <w:rFonts w:ascii="Times New Roman"/>
                <w:b w:val="false"/>
                <w:i w:val="false"/>
                <w:color w:val="000000"/>
                <w:sz w:val="20"/>
              </w:rPr>
              <w:t>
жолдарда көрсетілген тауарлардан басқа</w:t>
            </w:r>
            <w:r>
              <w:br/>
            </w:r>
            <w:r>
              <w:rPr>
                <w:rFonts w:ascii="Times New Roman"/>
                <w:b w:val="false"/>
                <w:i w:val="false"/>
                <w:color w:val="000000"/>
                <w:sz w:val="20"/>
              </w:rPr>
              <w:t>
8705 20 000 1, 8705 30 000 1, 8705 90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апатты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критерийлердің бірін орындаған кезде жасалған моторлы көлiк құралдары:</w:t>
            </w:r>
            <w:r>
              <w:br/>
            </w:r>
            <w:r>
              <w:rPr>
                <w:rFonts w:ascii="Times New Roman"/>
                <w:b w:val="false"/>
                <w:i w:val="false"/>
                <w:color w:val="000000"/>
                <w:sz w:val="20"/>
              </w:rPr>
              <w:t>
а) Дайындау кезінде пайдаланылатын тораптар мен бөлшектердің құны түпкілікті өнім бағасының 50 %-ынан аспауға тиіс, сондай-ақ қорабты дәнекерлеу және бояу, құрастыру және моторлы көлiк құралын сынақтан өткiзу технологиялық операцияларды орындау жағдайында.</w:t>
            </w:r>
            <w:r>
              <w:br/>
            </w:r>
            <w:r>
              <w:rPr>
                <w:rFonts w:ascii="Times New Roman"/>
                <w:b w:val="false"/>
                <w:i w:val="false"/>
                <w:color w:val="000000"/>
                <w:sz w:val="20"/>
              </w:rPr>
              <w:t>
б) КО СЭҚ ТН 8701, 8702, 8703, 8704, 8705 тауар позицияларының мотор көлік құралдарын "өнеркәсіптік жинау туралы" келісімнің болуы кезінде КО СЭҚ ТН кез келген тауар позицияларының материалдарынан дайындау.</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8705 20 000 1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Автобұрғылау.</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 арқылы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w:t>
            </w:r>
            <w:r>
              <w:br/>
            </w:r>
            <w:r>
              <w:rPr>
                <w:rFonts w:ascii="Times New Roman"/>
                <w:b w:val="false"/>
                <w:i w:val="false"/>
                <w:color w:val="000000"/>
                <w:sz w:val="20"/>
              </w:rPr>
              <w:t>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8705 30 000 1</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моторлы өрт сөндiру көлiк құралдары.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 кезінде:</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моторлы көлiк құралдары, жолаушыларды немесе жүктердi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автомобильдер, су себетiн және жуатын машиналар, автошеберханалар, рентген қондырғылары бар автомобильдер).</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 кезінде:</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bl>
    <w:p>
      <w:pPr>
        <w:spacing w:after="0"/>
        <w:ind w:left="0"/>
        <w:jc w:val="both"/>
      </w:pP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деген жолдар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4830"/>
        <w:gridCol w:w="4003"/>
      </w:tblGrid>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w:t>
            </w:r>
            <w:r>
              <w:br/>
            </w:r>
            <w:r>
              <w:rPr>
                <w:rFonts w:ascii="Times New Roman"/>
                <w:b w:val="false"/>
                <w:i w:val="false"/>
                <w:color w:val="000000"/>
                <w:sz w:val="20"/>
              </w:rPr>
              <w:t xml:space="preserve">
жолдарда көрсетілген тауарлардан басқа 8704 10 102 9 ішінен, 8703 ішінен, 8705 20 000 1, </w:t>
            </w:r>
            <w:r>
              <w:br/>
            </w:r>
            <w:r>
              <w:rPr>
                <w:rFonts w:ascii="Times New Roman"/>
                <w:b w:val="false"/>
                <w:i w:val="false"/>
                <w:color w:val="000000"/>
                <w:sz w:val="20"/>
              </w:rPr>
              <w:t xml:space="preserve">
8705 30 000 1, </w:t>
            </w:r>
            <w:r>
              <w:br/>
            </w:r>
            <w:r>
              <w:rPr>
                <w:rFonts w:ascii="Times New Roman"/>
                <w:b w:val="false"/>
                <w:i w:val="false"/>
                <w:color w:val="000000"/>
                <w:sz w:val="20"/>
              </w:rPr>
              <w:t>
8705 90</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өлшемшарттардың бірі орындалған жағдайда жасап шығарылған моторлы көлiк құралдары:</w:t>
            </w:r>
            <w:r>
              <w:br/>
            </w:r>
            <w:r>
              <w:rPr>
                <w:rFonts w:ascii="Times New Roman"/>
                <w:b w:val="false"/>
                <w:i w:val="false"/>
                <w:color w:val="000000"/>
                <w:sz w:val="20"/>
              </w:rPr>
              <w:t>
дайындау, ол кезде, сондай-ақ көлік құралы шанағын дәнекерлеу және сырлау, оны құрастыру және сынау бойынша технологиялық операциялар орындалған жағдайда, пайдаланылатын тораптар мен бөлшектердің құны түпкілікті өнім бағасының 50 %-ынан аспауға тиіс;</w:t>
            </w:r>
            <w:r>
              <w:br/>
            </w:r>
            <w:r>
              <w:rPr>
                <w:rFonts w:ascii="Times New Roman"/>
                <w:b w:val="false"/>
                <w:i w:val="false"/>
                <w:color w:val="000000"/>
                <w:sz w:val="20"/>
              </w:rPr>
              <w:t>
КО СЭҚ ТН 8701, 8702, 8703, 8704, 8705 тауар позицияларының моторлы көлік құралдарын "өнеркәсіптік жинау туралы" келісім болған жағдайда КО СЭҚ ТН кез келген тауар позицияларындағы материалдардан дайындау.</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8705 20 000 1</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Автобұрғылау.</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w:t>
            </w:r>
            <w:r>
              <w:br/>
            </w:r>
            <w:r>
              <w:rPr>
                <w:rFonts w:ascii="Times New Roman"/>
                <w:b w:val="false"/>
                <w:i w:val="false"/>
                <w:color w:val="000000"/>
                <w:sz w:val="20"/>
              </w:rPr>
              <w:t>
дайындамаларды дайындау;</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бөлшектердi термиялық өңдеу;</w:t>
            </w:r>
            <w:r>
              <w:br/>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8705 30 000 1</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моторлы өрт сөндiру көлiк құралдары.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w:t>
            </w:r>
            <w:r>
              <w:br/>
            </w:r>
            <w:r>
              <w:rPr>
                <w:rFonts w:ascii="Times New Roman"/>
                <w:b w:val="false"/>
                <w:i w:val="false"/>
                <w:color w:val="000000"/>
                <w:sz w:val="20"/>
              </w:rPr>
              <w:t>
дайындамаларды дайындау;</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бөлшектердi термиялық өңдеу;</w:t>
            </w:r>
            <w:r>
              <w:br/>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моторлы көлiк құралдары, жолаушыларды немесе жүктердi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автомобильдер, су себетiн және жуатын машиналар, автошеберханалар, рентген қондырғылары бар автомобильдер).</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w:t>
            </w:r>
            <w:r>
              <w:br/>
            </w:r>
            <w:r>
              <w:rPr>
                <w:rFonts w:ascii="Times New Roman"/>
                <w:b w:val="false"/>
                <w:i w:val="false"/>
                <w:color w:val="000000"/>
                <w:sz w:val="20"/>
              </w:rPr>
              <w:t>
дайындамаларды дайындау;</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бөлшектердi термиялық өңдеу;</w:t>
            </w:r>
            <w:r>
              <w:br/>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bl>
    <w:p>
      <w:pPr>
        <w:spacing w:after="0"/>
        <w:ind w:left="0"/>
        <w:jc w:val="both"/>
      </w:pP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мынадай мазмұндағы жолдармен толықтырылсын: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3640"/>
        <w:gridCol w:w="6498"/>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мақсат үшін арналған автомобильдер.</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шарттардың бірін орындау:</w:t>
            </w:r>
            <w:r>
              <w:br/>
            </w:r>
            <w:r>
              <w:rPr>
                <w:rFonts w:ascii="Times New Roman"/>
                <w:b w:val="false"/>
                <w:i w:val="false"/>
                <w:color w:val="000000"/>
                <w:sz w:val="20"/>
              </w:rPr>
              <w:t>
Қазақстанда шығарылған көлік құралдары базасында дайындау және мына операцияларды орындау:</w:t>
            </w:r>
            <w:r>
              <w:br/>
            </w:r>
            <w:r>
              <w:rPr>
                <w:rFonts w:ascii="Times New Roman"/>
                <w:b w:val="false"/>
                <w:i w:val="false"/>
                <w:color w:val="000000"/>
                <w:sz w:val="20"/>
              </w:rPr>
              <w:t>
автомобиль салонын медициналық мақсатқа арналған мүлікпен жиынтықтау</w:t>
            </w:r>
            <w:r>
              <w:br/>
            </w:r>
            <w:r>
              <w:rPr>
                <w:rFonts w:ascii="Times New Roman"/>
                <w:b w:val="false"/>
                <w:i w:val="false"/>
                <w:color w:val="000000"/>
                <w:sz w:val="20"/>
              </w:rPr>
              <w:t>
 (пациенттерді тасымалдауға және/немесе жедел медициналық көмек берудің емдік шараларын жүргізуге арналған көлік құралдары бөлігін медициналық жиһазбен және/немесе медициналық жабдықпен және/немесе медициналық мүлікпен және/немесе типтік санитариялық жабдықпен жиынтықтау);</w:t>
            </w:r>
            <w:r>
              <w:br/>
            </w:r>
            <w:r>
              <w:rPr>
                <w:rFonts w:ascii="Times New Roman"/>
                <w:b w:val="false"/>
                <w:i w:val="false"/>
                <w:color w:val="000000"/>
                <w:sz w:val="20"/>
              </w:rPr>
              <w:t>
арнайы айырым белгілерін, медициналық арналған дыбыстық және жарық сигнал беру жабдығын орнату;</w:t>
            </w:r>
            <w:r>
              <w:br/>
            </w:r>
            <w:r>
              <w:rPr>
                <w:rFonts w:ascii="Times New Roman"/>
                <w:b w:val="false"/>
                <w:i w:val="false"/>
                <w:color w:val="000000"/>
                <w:sz w:val="20"/>
              </w:rPr>
              <w:t>
КО СЭҚ ТН 8701, 8702, 8703, 8704, 8705 тауарлық позициясының моторлы көлік құралдарын "өнеркәсіптік жинау туралы" келісім болған жағдайда, КО СЭҚ ТН кез келген тауарлық позициясындағы материалдарды дайындау.</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9-дан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Жолсыздық жағдайында пайдалану үшін арналған өзі аударатын автомобильдер: қысудан тұтануы бар іштен жанатын піспекті қозғалтқышты (дизельді немесе жартылай дизельді) және цилиндрінің жұмыстық көлемі </w:t>
            </w:r>
            <w:r>
              <w:br/>
            </w:r>
            <w:r>
              <w:rPr>
                <w:rFonts w:ascii="Times New Roman"/>
                <w:b w:val="false"/>
                <w:i w:val="false"/>
                <w:color w:val="000000"/>
                <w:sz w:val="20"/>
              </w:rPr>
              <w:t>
2500 см3 артық немесе ұшқынды тұтануы бар іштен жанатын және қозғалтқыш цилиндрінің 2800 см3 артық жұмыстық көлемі бар піспекті қозғалтқышты және басқалар.</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өлшемшарттардың бірі орындалған жағдайда, жасап шығарылған моторлы көлік құралдары:</w:t>
            </w:r>
            <w:r>
              <w:br/>
            </w:r>
            <w:r>
              <w:rPr>
                <w:rFonts w:ascii="Times New Roman"/>
                <w:b w:val="false"/>
                <w:i w:val="false"/>
                <w:color w:val="000000"/>
                <w:sz w:val="20"/>
              </w:rPr>
              <w:t>
дайындау, ол кезде, сондай-ақ көлік құралын жинау және сынау бойынша мынадай технологиялық операциялар орындалған жағдайда, барлық пайданылатын материалдардың құны түпкiлiктi өнiм бағасының 50 %-ынан аспауға тиiс;</w:t>
            </w:r>
            <w:r>
              <w:br/>
            </w:r>
            <w:r>
              <w:rPr>
                <w:rFonts w:ascii="Times New Roman"/>
                <w:b w:val="false"/>
                <w:i w:val="false"/>
                <w:color w:val="000000"/>
                <w:sz w:val="20"/>
              </w:rPr>
              <w:t>
КО СЭҚ ТН 8701, 8702, 8703, 8704, 8705 тауарлық позициясындағы моторлы көлік құралдарын "өнеркәсіптік жинау туралы" келісім болған жағдайда, КО СЭҚ ТН кез келген тауарлық позициясындағы материалдарды дайындау.</w:t>
            </w:r>
          </w:p>
        </w:tc>
      </w:tr>
    </w:tbl>
    <w:p>
      <w:pPr>
        <w:spacing w:after="0"/>
        <w:ind w:left="0"/>
        <w:jc w:val="both"/>
      </w:pP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мынадай мазмұндағы жолмен толықтырылсын: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3685"/>
        <w:gridCol w:w="5732"/>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r>
              <w:br/>
            </w:r>
            <w:r>
              <w:rPr>
                <w:rFonts w:ascii="Times New Roman"/>
                <w:b w:val="false"/>
                <w:i w:val="false"/>
                <w:color w:val="000000"/>
                <w:sz w:val="20"/>
              </w:rPr>
              <w:t xml:space="preserve">
000000 ішінен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 мен ауыстыратын сүзгілерсіз қорғаныш маскаларынан басқа, өзге де тыныс алу жабдығы мен газ маскалары.</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технологиясына сәйкес мамандандырылған өндіріс жағдайында кез келген позициядағы материалдардан жасау, алайда сондай-ақ мынадай технологиялық операциялар орындалған жағдайда, барлық пайдаланылатын материалдар құны түпкілікті өнім бағасының </w:t>
            </w:r>
            <w:r>
              <w:br/>
            </w:r>
            <w:r>
              <w:rPr>
                <w:rFonts w:ascii="Times New Roman"/>
                <w:b w:val="false"/>
                <w:i w:val="false"/>
                <w:color w:val="000000"/>
                <w:sz w:val="20"/>
              </w:rPr>
              <w:t xml:space="preserve">
70%-нан аспауға тиіс: </w:t>
            </w:r>
            <w:r>
              <w:br/>
            </w:r>
            <w:r>
              <w:rPr>
                <w:rFonts w:ascii="Times New Roman"/>
                <w:b w:val="false"/>
                <w:i w:val="false"/>
                <w:color w:val="000000"/>
                <w:sz w:val="20"/>
              </w:rPr>
              <w:t xml:space="preserve">
бұйымды құрастыру және сынау; </w:t>
            </w:r>
            <w:r>
              <w:br/>
            </w:r>
            <w:r>
              <w:rPr>
                <w:rFonts w:ascii="Times New Roman"/>
                <w:b w:val="false"/>
                <w:i w:val="false"/>
                <w:color w:val="000000"/>
                <w:sz w:val="20"/>
              </w:rPr>
              <w:t>
бұйымды жалпы монтаждау және таңбалау.</w:t>
            </w:r>
          </w:p>
        </w:tc>
      </w:tr>
    </w:tbl>
    <w:p>
      <w:pPr>
        <w:spacing w:after="0"/>
        <w:ind w:left="0"/>
        <w:jc w:val="both"/>
      </w:pP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мына:</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5050"/>
        <w:gridCol w:w="5631"/>
      </w:tblGrid>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гранаталар, торпедалар, миналар, зымырандар және ұрыс қимылдарын жүргiзуге арналған ұқсас құралдар, олардың бөлшектері; патрондар, өзге де оқ-дәрiлер, снарядтар және олардың бөлшектерi, патрондарға арналған бытыраларды және тығындарды қоса алғанда, өзгелері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пайдаланатын барлық материалдардың құны, сондай-ақ мынадай технологиялық операцияларды орындау: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жекелеген тораптарды құрастыру және күштік сынау;</w:t>
            </w:r>
            <w:r>
              <w:br/>
            </w:r>
            <w:r>
              <w:rPr>
                <w:rFonts w:ascii="Times New Roman"/>
                <w:b w:val="false"/>
                <w:i w:val="false"/>
                <w:color w:val="000000"/>
                <w:sz w:val="20"/>
              </w:rPr>
              <w:t>
- конструкторлық құжаттамаларда берілген техникалық параметрлердi бақылауы және тапсырыс берушiден алынған әдiстемелiк нұсқаулықтар бойынша күштік сынауларды жүргізе отырып бұйымдарды жалпы монтаждау шартымен түпкiлiктi өнiм бағасының 80 %-ынан аспауға тиiс.</w:t>
            </w:r>
          </w:p>
        </w:tc>
      </w:tr>
    </w:tbl>
    <w:p>
      <w:pPr>
        <w:spacing w:after="0"/>
        <w:ind w:left="0"/>
        <w:jc w:val="both"/>
      </w:pP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деген 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5572"/>
        <w:gridCol w:w="4942"/>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гранаталар, торпедалар, миналар, зымырандар және ұрыс қимылдарын жүргiзуге арналған ұқсас құралдар, олардың бөлшектері; патрондар, өзге де оқ-дәрiлер, снарядтар және олардың бөлшектерi, патрондарға арналған бытыраларды және тығындарды қоса алғанда, өзгелері</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пайдаланылатын барлық материалдардың құны түпкiлiктi өнiм бағасының 80 %-ынан аспауға тиiс:</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жекелеген тораптарды құрастыру және күштік сынау;</w:t>
            </w:r>
            <w:r>
              <w:br/>
            </w:r>
            <w:r>
              <w:rPr>
                <w:rFonts w:ascii="Times New Roman"/>
                <w:b w:val="false"/>
                <w:i w:val="false"/>
                <w:color w:val="000000"/>
                <w:sz w:val="20"/>
              </w:rPr>
              <w:t>
конструкторлық құжаттамаларда берілген техникалық параметрлердi бақылау және тапсырыс берушiден алынған әдiстемелiк нұсқаулар бойынша күштік сынақтар жүргізе отырып бұйымдарды жалпы монтаждау.</w:t>
            </w:r>
            <w:r>
              <w:br/>
            </w:r>
            <w:r>
              <w:rPr>
                <w:rFonts w:ascii="Times New Roman"/>
                <w:b w:val="false"/>
                <w:i w:val="false"/>
                <w:color w:val="000000"/>
                <w:sz w:val="20"/>
              </w:rPr>
              <w:t>
Өлім-жітімге әкелмейтін граната: дайындау, ол кезде, сондай-ақ мына технологиялық операциялар орындалған жағдайда, барлық пайдаланылатын материалдың құны түпкі өнім бағасының 80 %-нан аспауға тиіс:</w:t>
            </w:r>
            <w:r>
              <w:br/>
            </w:r>
            <w:r>
              <w:rPr>
                <w:rFonts w:ascii="Times New Roman"/>
                <w:b w:val="false"/>
                <w:i w:val="false"/>
                <w:color w:val="000000"/>
                <w:sz w:val="20"/>
              </w:rPr>
              <w:t>
бұйым бөлшектерін құю;</w:t>
            </w:r>
            <w:r>
              <w:br/>
            </w:r>
            <w:r>
              <w:rPr>
                <w:rFonts w:ascii="Times New Roman"/>
                <w:b w:val="false"/>
                <w:i w:val="false"/>
                <w:color w:val="000000"/>
                <w:sz w:val="20"/>
              </w:rPr>
              <w:t>
бұйымның жекелеген бөлшектерін жинау;</w:t>
            </w:r>
            <w:r>
              <w:br/>
            </w:r>
            <w:r>
              <w:rPr>
                <w:rFonts w:ascii="Times New Roman"/>
                <w:b w:val="false"/>
                <w:i w:val="false"/>
                <w:color w:val="000000"/>
                <w:sz w:val="20"/>
              </w:rPr>
              <w:t>
бұйымды жалпы монтаждау;</w:t>
            </w:r>
            <w:r>
              <w:br/>
            </w:r>
            <w:r>
              <w:rPr>
                <w:rFonts w:ascii="Times New Roman"/>
                <w:b w:val="false"/>
                <w:i w:val="false"/>
                <w:color w:val="000000"/>
                <w:sz w:val="20"/>
              </w:rPr>
              <w:t>
бұйымды тиісті құраммен толтыру;</w:t>
            </w:r>
            <w:r>
              <w:br/>
            </w:r>
            <w:r>
              <w:rPr>
                <w:rFonts w:ascii="Times New Roman"/>
                <w:b w:val="false"/>
                <w:i w:val="false"/>
                <w:color w:val="000000"/>
                <w:sz w:val="20"/>
              </w:rPr>
              <w:t>
конструкторлық құжаттамаға салынған техникалық параметрлерді бақылау;</w:t>
            </w:r>
            <w:r>
              <w:br/>
            </w:r>
            <w:r>
              <w:rPr>
                <w:rFonts w:ascii="Times New Roman"/>
                <w:b w:val="false"/>
                <w:i w:val="false"/>
                <w:color w:val="000000"/>
                <w:sz w:val="20"/>
              </w:rPr>
              <w:t>
бұйымды таңбалау және буып-түю.</w:t>
            </w:r>
            <w:r>
              <w:br/>
            </w:r>
            <w:r>
              <w:rPr>
                <w:rFonts w:ascii="Times New Roman"/>
                <w:b w:val="false"/>
                <w:i w:val="false"/>
                <w:color w:val="000000"/>
                <w:sz w:val="20"/>
              </w:rPr>
              <w:t xml:space="preserve">
Жарылғыш пакет үшін: </w:t>
            </w:r>
            <w:r>
              <w:br/>
            </w:r>
            <w:r>
              <w:rPr>
                <w:rFonts w:ascii="Times New Roman"/>
                <w:b w:val="false"/>
                <w:i w:val="false"/>
                <w:color w:val="000000"/>
                <w:sz w:val="20"/>
              </w:rPr>
              <w:t xml:space="preserve">
Дайындау, ол кезде, сондай-ақ мынадай технологиялық операциялар орындалған жағдайда, барлық пайдаланылатын материалдардың құны түпкiлiктi өнiм бағасының </w:t>
            </w:r>
            <w:r>
              <w:br/>
            </w:r>
            <w:r>
              <w:rPr>
                <w:rFonts w:ascii="Times New Roman"/>
                <w:b w:val="false"/>
                <w:i w:val="false"/>
                <w:color w:val="000000"/>
                <w:sz w:val="20"/>
              </w:rPr>
              <w:t>
80 %-ынан аспауға тиiс:</w:t>
            </w:r>
            <w:r>
              <w:br/>
            </w:r>
            <w:r>
              <w:rPr>
                <w:rFonts w:ascii="Times New Roman"/>
                <w:b w:val="false"/>
                <w:i w:val="false"/>
                <w:color w:val="000000"/>
                <w:sz w:val="20"/>
              </w:rPr>
              <w:t>
материалды кесу және пішу;</w:t>
            </w:r>
            <w:r>
              <w:br/>
            </w:r>
            <w:r>
              <w:rPr>
                <w:rFonts w:ascii="Times New Roman"/>
                <w:b w:val="false"/>
                <w:i w:val="false"/>
                <w:color w:val="000000"/>
                <w:sz w:val="20"/>
              </w:rPr>
              <w:t>
бұйымның жекелеген бөлшектерін жинау, жапсыру және тесу;</w:t>
            </w:r>
            <w:r>
              <w:br/>
            </w:r>
            <w:r>
              <w:rPr>
                <w:rFonts w:ascii="Times New Roman"/>
                <w:b w:val="false"/>
                <w:i w:val="false"/>
                <w:color w:val="000000"/>
                <w:sz w:val="20"/>
              </w:rPr>
              <w:t>
бұйымды тиісті құраммен толтыру;</w:t>
            </w:r>
            <w:r>
              <w:br/>
            </w:r>
            <w:r>
              <w:rPr>
                <w:rFonts w:ascii="Times New Roman"/>
                <w:b w:val="false"/>
                <w:i w:val="false"/>
                <w:color w:val="000000"/>
                <w:sz w:val="20"/>
              </w:rPr>
              <w:t>
от өткізетін сымды желімдеу;</w:t>
            </w:r>
            <w:r>
              <w:br/>
            </w:r>
            <w:r>
              <w:rPr>
                <w:rFonts w:ascii="Times New Roman"/>
                <w:b w:val="false"/>
                <w:i w:val="false"/>
                <w:color w:val="000000"/>
                <w:sz w:val="20"/>
              </w:rPr>
              <w:t>
конструкторлық құжаттамаға салынған техникалық параметрлерді бақылау;</w:t>
            </w:r>
            <w:r>
              <w:br/>
            </w:r>
            <w:r>
              <w:rPr>
                <w:rFonts w:ascii="Times New Roman"/>
                <w:b w:val="false"/>
                <w:i w:val="false"/>
                <w:color w:val="000000"/>
                <w:sz w:val="20"/>
              </w:rPr>
              <w:t>
бұйымды таңбалау және буып-түю.</w:t>
            </w:r>
          </w:p>
        </w:tc>
      </w:tr>
    </w:tbl>
    <w:p>
      <w:pPr>
        <w:spacing w:after="0"/>
        <w:ind w:left="0"/>
        <w:jc w:val="both"/>
      </w:pP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жаңа редакцияда жазылсын;</w:t>
      </w:r>
    </w:p>
    <w:bookmarkEnd w:id="55"/>
    <w:bookmarkStart w:name="z63" w:id="5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10-қосымшада</w:t>
      </w:r>
      <w:r>
        <w:rPr>
          <w:rFonts w:ascii="Times New Roman"/>
          <w:b w:val="false"/>
          <w:i w:val="false"/>
          <w:color w:val="000000"/>
          <w:sz w:val="28"/>
        </w:rPr>
        <w:t>:</w:t>
      </w:r>
    </w:p>
    <w:bookmarkEnd w:id="56"/>
    <w:p>
      <w:pPr>
        <w:spacing w:after="0"/>
        <w:ind w:left="0"/>
        <w:jc w:val="both"/>
      </w:pPr>
      <w:r>
        <w:rPr>
          <w:rFonts w:ascii="Times New Roman"/>
          <w:b w:val="false"/>
          <w:i w:val="false"/>
          <w:color w:val="000000"/>
          <w:sz w:val="28"/>
        </w:rPr>
        <w:t xml:space="preserve">
      "CT-KZ" нысанында тауардың шығу тегі туралы сертификатты толтыру </w:t>
      </w:r>
      <w:r>
        <w:rPr>
          <w:rFonts w:ascii="Times New Roman"/>
          <w:b w:val="false"/>
          <w:i w:val="false"/>
          <w:color w:val="000000"/>
          <w:sz w:val="28"/>
        </w:rPr>
        <w:t>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тармақша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"Тауардың шығу тегі туралы сертификатты алу мақсаты"деген 3-бағанға мынадай "Тауардың шығарылған елін және жергілікті қамту үлесін растау үшін" деген жазба енгізіледі";".</w:t>
      </w:r>
    </w:p>
    <w:bookmarkStart w:name="z65" w:id="57"/>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57"/>
    <w:bookmarkStart w:name="z66" w:id="5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8"/>
    <w:bookmarkStart w:name="z67" w:id="5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9"/>
    <w:bookmarkStart w:name="z68" w:id="60"/>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0"/>
    <w:bookmarkStart w:name="z69" w:id="61"/>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1"/>
    <w:bookmarkStart w:name="z70" w:id="6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2"/>
    <w:bookmarkStart w:name="z71" w:id="6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3"/>
    <w:bookmarkStart w:name="z72" w:id="6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2018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атқарұшы</w:t>
      </w:r>
    </w:p>
    <w:p>
      <w:pPr>
        <w:spacing w:after="0"/>
        <w:ind w:left="0"/>
        <w:jc w:val="both"/>
      </w:pPr>
      <w:r>
        <w:rPr>
          <w:rFonts w:ascii="Times New Roman"/>
          <w:b w:val="false"/>
          <w:i w:val="false"/>
          <w:color w:val="000000"/>
          <w:sz w:val="28"/>
        </w:rPr>
        <w:t>
      ___________ Р. Дәленов</w:t>
      </w:r>
    </w:p>
    <w:p>
      <w:pPr>
        <w:spacing w:after="0"/>
        <w:ind w:left="0"/>
        <w:jc w:val="both"/>
      </w:pPr>
      <w:r>
        <w:rPr>
          <w:rFonts w:ascii="Times New Roman"/>
          <w:b w:val="false"/>
          <w:i w:val="false"/>
          <w:color w:val="000000"/>
          <w:sz w:val="28"/>
        </w:rPr>
        <w:t>
      2018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103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 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жөніндегі</w:t>
            </w:r>
            <w:r>
              <w:br/>
            </w:r>
            <w:r>
              <w:rPr>
                <w:rFonts w:ascii="Times New Roman"/>
                <w:b w:val="false"/>
                <w:i w:val="false"/>
                <w:color w:val="000000"/>
                <w:sz w:val="20"/>
              </w:rPr>
              <w:t>қағидаларға 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Республикасынан экспортталатын, Қазақстан Республикасынан кері экспортталатын тауардың шығу тегі туралы сертификатты алуға арналған өтінім</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Уәкілетті ұйымның басшысы 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20 __ жылғы "__" ___________</w:t>
      </w:r>
    </w:p>
    <w:p>
      <w:pPr>
        <w:spacing w:after="0"/>
        <w:ind w:left="0"/>
        <w:jc w:val="both"/>
      </w:pPr>
      <w:r>
        <w:rPr>
          <w:rFonts w:ascii="Times New Roman"/>
          <w:b w:val="false"/>
          <w:i w:val="false"/>
          <w:color w:val="000000"/>
          <w:sz w:val="28"/>
        </w:rPr>
        <w:t xml:space="preserve">
       №_________________ өтінім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 ___________ берген тауардың шығу тегі туралы № "___________________</w:t>
      </w:r>
    </w:p>
    <w:p>
      <w:pPr>
        <w:spacing w:after="0"/>
        <w:ind w:left="0"/>
        <w:jc w:val="both"/>
      </w:pPr>
      <w:r>
        <w:rPr>
          <w:rFonts w:ascii="Times New Roman"/>
          <w:b w:val="false"/>
          <w:i w:val="false"/>
          <w:color w:val="000000"/>
          <w:sz w:val="28"/>
        </w:rPr>
        <w:t xml:space="preserve">
      нысандағы ____________ тіліндегі тауардың шығу тегі туралы сертификатты және мынадай </w:t>
      </w:r>
    </w:p>
    <w:p>
      <w:pPr>
        <w:spacing w:after="0"/>
        <w:ind w:left="0"/>
        <w:jc w:val="both"/>
      </w:pPr>
      <w:r>
        <w:rPr>
          <w:rFonts w:ascii="Times New Roman"/>
          <w:b w:val="false"/>
          <w:i w:val="false"/>
          <w:color w:val="000000"/>
          <w:sz w:val="28"/>
        </w:rPr>
        <w:t>
      деректемелерді беруді сұраймыз:</w:t>
      </w:r>
    </w:p>
    <w:p>
      <w:pPr>
        <w:spacing w:after="0"/>
        <w:ind w:left="0"/>
        <w:jc w:val="both"/>
      </w:pPr>
      <w:r>
        <w:rPr>
          <w:rFonts w:ascii="Times New Roman"/>
          <w:b w:val="false"/>
          <w:i w:val="false"/>
          <w:color w:val="000000"/>
          <w:sz w:val="28"/>
        </w:rPr>
        <w:t>
      1. Тауарды жөнелтуші, оның мекенжайы, телефоны, факсы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Тауарды алушы, оның мекенжайы, елі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Тауардың атауы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Жалпы/таза салмағы, кг _________________________________________________________</w:t>
      </w:r>
    </w:p>
    <w:p>
      <w:pPr>
        <w:spacing w:after="0"/>
        <w:ind w:left="0"/>
        <w:jc w:val="both"/>
      </w:pPr>
      <w:r>
        <w:rPr>
          <w:rFonts w:ascii="Times New Roman"/>
          <w:b w:val="false"/>
          <w:i w:val="false"/>
          <w:color w:val="000000"/>
          <w:sz w:val="28"/>
        </w:rPr>
        <w:t>
      5. Тауар орнының саны және орама түрі _____________________________________________</w:t>
      </w:r>
    </w:p>
    <w:p>
      <w:pPr>
        <w:spacing w:after="0"/>
        <w:ind w:left="0"/>
        <w:jc w:val="both"/>
      </w:pPr>
      <w:r>
        <w:rPr>
          <w:rFonts w:ascii="Times New Roman"/>
          <w:b w:val="false"/>
          <w:i w:val="false"/>
          <w:color w:val="000000"/>
          <w:sz w:val="28"/>
        </w:rPr>
        <w:t>
      6. Жөнелту станциясы (пункт) _____________________________________________________</w:t>
      </w:r>
    </w:p>
    <w:p>
      <w:pPr>
        <w:spacing w:after="0"/>
        <w:ind w:left="0"/>
        <w:jc w:val="both"/>
      </w:pPr>
      <w:r>
        <w:rPr>
          <w:rFonts w:ascii="Times New Roman"/>
          <w:b w:val="false"/>
          <w:i w:val="false"/>
          <w:color w:val="000000"/>
          <w:sz w:val="28"/>
        </w:rPr>
        <w:t>
      7. Межелі станция (пункт)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8. Көлік түрі және саны ___________________________________________________________</w:t>
      </w:r>
    </w:p>
    <w:p>
      <w:pPr>
        <w:spacing w:after="0"/>
        <w:ind w:left="0"/>
        <w:jc w:val="both"/>
      </w:pPr>
      <w:r>
        <w:rPr>
          <w:rFonts w:ascii="Times New Roman"/>
          <w:b w:val="false"/>
          <w:i w:val="false"/>
          <w:color w:val="000000"/>
          <w:sz w:val="28"/>
        </w:rPr>
        <w:t>
      9. Сыртқы сауда келісімшарты (шарт), оның күні Инвойс (шот-фактура), №,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Тауардың теңгемен құны _______________________________________________________</w:t>
      </w:r>
    </w:p>
    <w:p>
      <w:pPr>
        <w:spacing w:after="0"/>
        <w:ind w:left="0"/>
        <w:jc w:val="both"/>
      </w:pPr>
      <w:r>
        <w:rPr>
          <w:rFonts w:ascii="Times New Roman"/>
          <w:b w:val="false"/>
          <w:i w:val="false"/>
          <w:color w:val="000000"/>
          <w:sz w:val="28"/>
        </w:rPr>
        <w:t>
      11. Есеп айырысу шоты, банк бөлімшесі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Жеке тұлғалар үшін – жеке сәйкестендіру нөмірі/заңды тұлғалар үшін бизнес-</w:t>
      </w:r>
    </w:p>
    <w:p>
      <w:pPr>
        <w:spacing w:after="0"/>
        <w:ind w:left="0"/>
        <w:jc w:val="both"/>
      </w:pPr>
      <w:r>
        <w:rPr>
          <w:rFonts w:ascii="Times New Roman"/>
          <w:b w:val="false"/>
          <w:i w:val="false"/>
          <w:color w:val="000000"/>
          <w:sz w:val="28"/>
        </w:rPr>
        <w:t>
      сәйкестендіру нөмірі _____________________________________________________________</w:t>
      </w:r>
    </w:p>
    <w:p>
      <w:pPr>
        <w:spacing w:after="0"/>
        <w:ind w:left="0"/>
        <w:jc w:val="both"/>
      </w:pPr>
      <w:r>
        <w:rPr>
          <w:rFonts w:ascii="Times New Roman"/>
          <w:b w:val="false"/>
          <w:i w:val="false"/>
          <w:color w:val="000000"/>
          <w:sz w:val="28"/>
        </w:rPr>
        <w:t>
      13. Басшының Т.А.Ә. (болған жағдайда), телефоны____________________________________</w:t>
      </w:r>
    </w:p>
    <w:p>
      <w:pPr>
        <w:spacing w:after="0"/>
        <w:ind w:left="0"/>
        <w:jc w:val="both"/>
      </w:pPr>
      <w:r>
        <w:rPr>
          <w:rFonts w:ascii="Times New Roman"/>
          <w:b w:val="false"/>
          <w:i w:val="false"/>
          <w:color w:val="000000"/>
          <w:sz w:val="28"/>
        </w:rPr>
        <w:t xml:space="preserve">
      Осы өтінімде және ұсынылған құжаттарда қамтылған мәліметтердің анықтығы үшін </w:t>
      </w:r>
    </w:p>
    <w:p>
      <w:pPr>
        <w:spacing w:after="0"/>
        <w:ind w:left="0"/>
        <w:jc w:val="both"/>
      </w:pPr>
      <w:r>
        <w:rPr>
          <w:rFonts w:ascii="Times New Roman"/>
          <w:b w:val="false"/>
          <w:i w:val="false"/>
          <w:color w:val="000000"/>
          <w:sz w:val="28"/>
        </w:rPr>
        <w:t>
      Қазақстан Республикасының қолданыстағы заңнамасына сәйкес жауапты боламыз.</w:t>
      </w:r>
    </w:p>
    <w:p>
      <w:pPr>
        <w:spacing w:after="0"/>
        <w:ind w:left="0"/>
        <w:jc w:val="both"/>
      </w:pPr>
      <w:r>
        <w:rPr>
          <w:rFonts w:ascii="Times New Roman"/>
          <w:b w:val="false"/>
          <w:i w:val="false"/>
          <w:color w:val="000000"/>
          <w:sz w:val="28"/>
        </w:rPr>
        <w:t>
      Мөр орны (болған жағдайда)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13 ақпандағы</w:t>
            </w:r>
            <w:r>
              <w:br/>
            </w:r>
            <w:r>
              <w:rPr>
                <w:rFonts w:ascii="Times New Roman"/>
                <w:b w:val="false"/>
                <w:i w:val="false"/>
                <w:color w:val="000000"/>
                <w:sz w:val="20"/>
              </w:rPr>
              <w:t>№ 103 бұйрығына</w:t>
            </w:r>
            <w:r>
              <w:br/>
            </w:r>
            <w:r>
              <w:rPr>
                <w:rFonts w:ascii="Times New Roman"/>
                <w:b w:val="false"/>
                <w:i w:val="false"/>
                <w:color w:val="000000"/>
                <w:sz w:val="20"/>
              </w:rPr>
              <w:t>2-қосымша</w:t>
            </w:r>
            <w:r>
              <w:br/>
            </w: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жөніндегі</w:t>
            </w:r>
            <w:r>
              <w:br/>
            </w:r>
            <w:r>
              <w:rPr>
                <w:rFonts w:ascii="Times New Roman"/>
                <w:b w:val="false"/>
                <w:i w:val="false"/>
                <w:color w:val="000000"/>
                <w:sz w:val="20"/>
              </w:rPr>
              <w:t>қағидаларға 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Ішкі айналым үшін тауардың шығу тегі туралы № _______ сараптама актісі</w:t>
      </w:r>
    </w:p>
    <w:p>
      <w:pPr>
        <w:spacing w:after="0"/>
        <w:ind w:left="0"/>
        <w:jc w:val="both"/>
      </w:pPr>
      <w:r>
        <w:rPr>
          <w:rFonts w:ascii="Times New Roman"/>
          <w:b w:val="false"/>
          <w:i w:val="false"/>
          <w:color w:val="000000"/>
          <w:sz w:val="28"/>
        </w:rPr>
        <w:t>
      1. Тауарды өндіруші ______________________________________________________________</w:t>
      </w:r>
    </w:p>
    <w:p>
      <w:pPr>
        <w:spacing w:after="0"/>
        <w:ind w:left="0"/>
        <w:jc w:val="both"/>
      </w:pPr>
      <w:r>
        <w:rPr>
          <w:rFonts w:ascii="Times New Roman"/>
          <w:b w:val="false"/>
          <w:i w:val="false"/>
          <w:color w:val="000000"/>
          <w:sz w:val="28"/>
        </w:rPr>
        <w:t>
      2. Акт жасалған күн ______________________________________________________________</w:t>
      </w:r>
    </w:p>
    <w:p>
      <w:pPr>
        <w:spacing w:after="0"/>
        <w:ind w:left="0"/>
        <w:jc w:val="both"/>
      </w:pPr>
      <w:r>
        <w:rPr>
          <w:rFonts w:ascii="Times New Roman"/>
          <w:b w:val="false"/>
          <w:i w:val="false"/>
          <w:color w:val="000000"/>
          <w:sz w:val="28"/>
        </w:rPr>
        <w:t>
      3. Сараптама жүргізу үшін негіздеме ________________________________________________</w:t>
      </w:r>
    </w:p>
    <w:p>
      <w:pPr>
        <w:spacing w:after="0"/>
        <w:ind w:left="0"/>
        <w:jc w:val="both"/>
      </w:pPr>
      <w:r>
        <w:rPr>
          <w:rFonts w:ascii="Times New Roman"/>
          <w:b w:val="false"/>
          <w:i w:val="false"/>
          <w:color w:val="000000"/>
          <w:sz w:val="28"/>
        </w:rPr>
        <w:t xml:space="preserve">
      4. Тауардың атауы (тауардың коммерциялық атауы және тауарды бірмәнді сәйкестендіруге </w:t>
      </w:r>
    </w:p>
    <w:p>
      <w:pPr>
        <w:spacing w:after="0"/>
        <w:ind w:left="0"/>
        <w:jc w:val="both"/>
      </w:pPr>
      <w:r>
        <w:rPr>
          <w:rFonts w:ascii="Times New Roman"/>
          <w:b w:val="false"/>
          <w:i w:val="false"/>
          <w:color w:val="000000"/>
          <w:sz w:val="28"/>
        </w:rPr>
        <w:t>
      мүмкіндік беретін басқа да мәліметтер) ______________________________________________</w:t>
      </w:r>
    </w:p>
    <w:p>
      <w:pPr>
        <w:spacing w:after="0"/>
        <w:ind w:left="0"/>
        <w:jc w:val="both"/>
      </w:pPr>
      <w:r>
        <w:rPr>
          <w:rFonts w:ascii="Times New Roman"/>
          <w:b w:val="false"/>
          <w:i w:val="false"/>
          <w:color w:val="000000"/>
          <w:sz w:val="28"/>
        </w:rPr>
        <w:t>
      5. Саны _________________________________________________________________________</w:t>
      </w:r>
    </w:p>
    <w:p>
      <w:pPr>
        <w:spacing w:after="0"/>
        <w:ind w:left="0"/>
        <w:jc w:val="both"/>
      </w:pPr>
      <w:r>
        <w:rPr>
          <w:rFonts w:ascii="Times New Roman"/>
          <w:b w:val="false"/>
          <w:i w:val="false"/>
          <w:color w:val="000000"/>
          <w:sz w:val="28"/>
        </w:rPr>
        <w:t>
       (орны, жалпы және таза салмағы, дана, жиынтық, м., көлемі)</w:t>
      </w:r>
    </w:p>
    <w:p>
      <w:pPr>
        <w:spacing w:after="0"/>
        <w:ind w:left="0"/>
        <w:jc w:val="both"/>
      </w:pPr>
      <w:r>
        <w:rPr>
          <w:rFonts w:ascii="Times New Roman"/>
          <w:b w:val="false"/>
          <w:i w:val="false"/>
          <w:color w:val="000000"/>
          <w:sz w:val="28"/>
        </w:rPr>
        <w:t>
      6. Келісімшарт __________________________________________________________________</w:t>
      </w:r>
    </w:p>
    <w:p>
      <w:pPr>
        <w:spacing w:after="0"/>
        <w:ind w:left="0"/>
        <w:jc w:val="both"/>
      </w:pPr>
      <w:r>
        <w:rPr>
          <w:rFonts w:ascii="Times New Roman"/>
          <w:b w:val="false"/>
          <w:i w:val="false"/>
          <w:color w:val="000000"/>
          <w:sz w:val="28"/>
        </w:rPr>
        <w:t>
      7. Тауарды алушы _______________________________________________________________</w:t>
      </w:r>
    </w:p>
    <w:p>
      <w:pPr>
        <w:spacing w:after="0"/>
        <w:ind w:left="0"/>
        <w:jc w:val="both"/>
      </w:pPr>
      <w:r>
        <w:rPr>
          <w:rFonts w:ascii="Times New Roman"/>
          <w:b w:val="false"/>
          <w:i w:val="false"/>
          <w:color w:val="000000"/>
          <w:sz w:val="28"/>
        </w:rPr>
        <w:t>
      8. Орама түрі, таңбалау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Ұсынылған құжаттама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Сараптама бойынша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Өндірісті қарау бойынша мәліметтер толтырылады (мәлімделген тауар өндірісінің орналасқан </w:t>
      </w:r>
    </w:p>
    <w:p>
      <w:pPr>
        <w:spacing w:after="0"/>
        <w:ind w:left="0"/>
        <w:jc w:val="both"/>
      </w:pPr>
      <w:r>
        <w:rPr>
          <w:rFonts w:ascii="Times New Roman"/>
          <w:b w:val="false"/>
          <w:i w:val="false"/>
          <w:color w:val="000000"/>
          <w:sz w:val="28"/>
        </w:rPr>
        <w:t xml:space="preserve">
      орны туралы, негізгі және өндірістік қорлардың құрамы және керек-жарағы туралы </w:t>
      </w:r>
    </w:p>
    <w:p>
      <w:pPr>
        <w:spacing w:after="0"/>
        <w:ind w:left="0"/>
        <w:jc w:val="both"/>
      </w:pPr>
      <w:r>
        <w:rPr>
          <w:rFonts w:ascii="Times New Roman"/>
          <w:b w:val="false"/>
          <w:i w:val="false"/>
          <w:color w:val="000000"/>
          <w:sz w:val="28"/>
        </w:rPr>
        <w:t xml:space="preserve">
      (ғимараттар, меншіктегі, жалға алынатын жабдығы), тауар өндірген кездегі жабдық, өндірістің </w:t>
      </w:r>
    </w:p>
    <w:p>
      <w:pPr>
        <w:spacing w:after="0"/>
        <w:ind w:left="0"/>
        <w:jc w:val="both"/>
      </w:pPr>
      <w:r>
        <w:rPr>
          <w:rFonts w:ascii="Times New Roman"/>
          <w:b w:val="false"/>
          <w:i w:val="false"/>
          <w:color w:val="000000"/>
          <w:sz w:val="28"/>
        </w:rPr>
        <w:t xml:space="preserve">
      технологиялық өндіру процесінің орындалуы туралы, өтініш берушінің еңбек қатынасында </w:t>
      </w:r>
    </w:p>
    <w:p>
      <w:pPr>
        <w:spacing w:after="0"/>
        <w:ind w:left="0"/>
        <w:jc w:val="both"/>
      </w:pPr>
      <w:r>
        <w:rPr>
          <w:rFonts w:ascii="Times New Roman"/>
          <w:b w:val="false"/>
          <w:i w:val="false"/>
          <w:color w:val="000000"/>
          <w:sz w:val="28"/>
        </w:rPr>
        <w:t xml:space="preserve">
      болатын жұмыскерлер құрамы туралы, өтініш берушінің ұсынған құжаттар және тауардың </w:t>
      </w:r>
    </w:p>
    <w:p>
      <w:pPr>
        <w:spacing w:after="0"/>
        <w:ind w:left="0"/>
        <w:jc w:val="both"/>
      </w:pPr>
      <w:r>
        <w:rPr>
          <w:rFonts w:ascii="Times New Roman"/>
          <w:b w:val="false"/>
          <w:i w:val="false"/>
          <w:color w:val="000000"/>
          <w:sz w:val="28"/>
        </w:rPr>
        <w:t xml:space="preserve">
      (пайдаланылатын шикізаттың, материалдардың және түпкі өнімнің СЭҚ ТН кодтары) шығу </w:t>
      </w:r>
    </w:p>
    <w:p>
      <w:pPr>
        <w:spacing w:after="0"/>
        <w:ind w:left="0"/>
        <w:jc w:val="both"/>
      </w:pPr>
      <w:r>
        <w:rPr>
          <w:rFonts w:ascii="Times New Roman"/>
          <w:b w:val="false"/>
          <w:i w:val="false"/>
          <w:color w:val="000000"/>
          <w:sz w:val="28"/>
        </w:rPr>
        <w:t xml:space="preserve">
      тегіне өткізілген сараптама негізінде мәлімделген тауардың шығу тегін анықтай отырып </w:t>
      </w:r>
    </w:p>
    <w:p>
      <w:pPr>
        <w:spacing w:after="0"/>
        <w:ind w:left="0"/>
        <w:jc w:val="both"/>
      </w:pPr>
      <w:r>
        <w:rPr>
          <w:rFonts w:ascii="Times New Roman"/>
          <w:b w:val="false"/>
          <w:i w:val="false"/>
          <w:color w:val="000000"/>
          <w:sz w:val="28"/>
        </w:rPr>
        <w:t>
      жеткілікті қайта өңдеу өлшемшарттарын орындау туралы) анықталды;</w:t>
      </w:r>
    </w:p>
    <w:p>
      <w:pPr>
        <w:spacing w:after="0"/>
        <w:ind w:left="0"/>
        <w:jc w:val="both"/>
      </w:pPr>
      <w:r>
        <w:rPr>
          <w:rFonts w:ascii="Times New Roman"/>
          <w:b w:val="false"/>
          <w:i w:val="false"/>
          <w:color w:val="000000"/>
          <w:sz w:val="28"/>
        </w:rPr>
        <w:t>
      11. _________ парақтағы қосымша осы актінің ажырамас бөлігі болып табылады.</w:t>
      </w:r>
    </w:p>
    <w:p>
      <w:pPr>
        <w:spacing w:after="0"/>
        <w:ind w:left="0"/>
        <w:jc w:val="both"/>
      </w:pPr>
      <w:r>
        <w:rPr>
          <w:rFonts w:ascii="Times New Roman"/>
          <w:b w:val="false"/>
          <w:i w:val="false"/>
          <w:color w:val="000000"/>
          <w:sz w:val="28"/>
        </w:rPr>
        <w:t xml:space="preserve">
      12. Қорытынды: жоғарыда айтылғанғанның негізінде тауар осы актінің 5-тармағында </w:t>
      </w:r>
    </w:p>
    <w:p>
      <w:pPr>
        <w:spacing w:after="0"/>
        <w:ind w:left="0"/>
        <w:jc w:val="both"/>
      </w:pPr>
      <w:r>
        <w:rPr>
          <w:rFonts w:ascii="Times New Roman"/>
          <w:b w:val="false"/>
          <w:i w:val="false"/>
          <w:color w:val="000000"/>
          <w:sz w:val="28"/>
        </w:rPr>
        <w:t>
      көрсетілген мөлшерде ________________ ретінде айқындалуы мүмкін.</w:t>
      </w:r>
    </w:p>
    <w:p>
      <w:pPr>
        <w:spacing w:after="0"/>
        <w:ind w:left="0"/>
        <w:jc w:val="both"/>
      </w:pPr>
      <w:r>
        <w:rPr>
          <w:rFonts w:ascii="Times New Roman"/>
          <w:b w:val="false"/>
          <w:i w:val="false"/>
          <w:color w:val="000000"/>
          <w:sz w:val="28"/>
        </w:rPr>
        <w:t>
      Шығу тегінің өлшемшарттары _________________________________</w:t>
      </w:r>
    </w:p>
    <w:p>
      <w:pPr>
        <w:spacing w:after="0"/>
        <w:ind w:left="0"/>
        <w:jc w:val="both"/>
      </w:pPr>
      <w:r>
        <w:rPr>
          <w:rFonts w:ascii="Times New Roman"/>
          <w:b w:val="false"/>
          <w:i w:val="false"/>
          <w:color w:val="000000"/>
          <w:sz w:val="28"/>
        </w:rPr>
        <w:t>
      Жергілікті қамтудың үлесі ________________________________</w:t>
      </w:r>
    </w:p>
    <w:p>
      <w:pPr>
        <w:spacing w:after="0"/>
        <w:ind w:left="0"/>
        <w:jc w:val="both"/>
      </w:pPr>
      <w:r>
        <w:rPr>
          <w:rFonts w:ascii="Times New Roman"/>
          <w:b w:val="false"/>
          <w:i w:val="false"/>
          <w:color w:val="000000"/>
          <w:sz w:val="28"/>
        </w:rPr>
        <w:t>
      Дайын өнімнің СЭҚ ТН ______________________________________</w:t>
      </w:r>
    </w:p>
    <w:p>
      <w:pPr>
        <w:spacing w:after="0"/>
        <w:ind w:left="0"/>
        <w:jc w:val="both"/>
      </w:pPr>
      <w:r>
        <w:rPr>
          <w:rFonts w:ascii="Times New Roman"/>
          <w:b w:val="false"/>
          <w:i w:val="false"/>
          <w:color w:val="000000"/>
          <w:sz w:val="28"/>
        </w:rPr>
        <w:t>
      Дайын өнімнің СЭҚ ӨЖ ______________________________________</w:t>
      </w:r>
    </w:p>
    <w:p>
      <w:pPr>
        <w:spacing w:after="0"/>
        <w:ind w:left="0"/>
        <w:jc w:val="both"/>
      </w:pPr>
      <w:r>
        <w:rPr>
          <w:rFonts w:ascii="Times New Roman"/>
          <w:b w:val="false"/>
          <w:i w:val="false"/>
          <w:color w:val="000000"/>
          <w:sz w:val="28"/>
        </w:rPr>
        <w:t>
      Сарапшының қолы _________________</w:t>
      </w:r>
    </w:p>
    <w:p>
      <w:pPr>
        <w:spacing w:after="0"/>
        <w:ind w:left="0"/>
        <w:jc w:val="both"/>
      </w:pPr>
      <w:r>
        <w:rPr>
          <w:rFonts w:ascii="Times New Roman"/>
          <w:b w:val="false"/>
          <w:i w:val="false"/>
          <w:color w:val="000000"/>
          <w:sz w:val="28"/>
        </w:rPr>
        <w:t>
      Өкіл танысты ____________</w:t>
      </w:r>
    </w:p>
    <w:p>
      <w:pPr>
        <w:spacing w:after="0"/>
        <w:ind w:left="0"/>
        <w:jc w:val="both"/>
      </w:pPr>
      <w:r>
        <w:rPr>
          <w:rFonts w:ascii="Times New Roman"/>
          <w:b w:val="false"/>
          <w:i w:val="false"/>
          <w:color w:val="000000"/>
          <w:sz w:val="28"/>
        </w:rPr>
        <w:t>
      Мөр орны Т.А.Ә. .(болған жағдайда), қолы</w:t>
      </w:r>
    </w:p>
    <w:p>
      <w:pPr>
        <w:spacing w:after="0"/>
        <w:ind w:left="0"/>
        <w:jc w:val="both"/>
      </w:pPr>
      <w:r>
        <w:rPr>
          <w:rFonts w:ascii="Times New Roman"/>
          <w:b w:val="false"/>
          <w:i w:val="false"/>
          <w:color w:val="000000"/>
          <w:sz w:val="28"/>
        </w:rPr>
        <w:t>
      Сараптама жүргізудің басталған күні _______</w:t>
      </w:r>
    </w:p>
    <w:p>
      <w:pPr>
        <w:spacing w:after="0"/>
        <w:ind w:left="0"/>
        <w:jc w:val="both"/>
      </w:pPr>
      <w:r>
        <w:rPr>
          <w:rFonts w:ascii="Times New Roman"/>
          <w:b w:val="false"/>
          <w:i w:val="false"/>
          <w:color w:val="000000"/>
          <w:sz w:val="28"/>
        </w:rPr>
        <w:t>
      Сараптама жүргізудің аяқталған күні________</w:t>
      </w:r>
    </w:p>
    <w:p>
      <w:pPr>
        <w:spacing w:after="0"/>
        <w:ind w:left="0"/>
        <w:jc w:val="both"/>
      </w:pPr>
      <w:r>
        <w:rPr>
          <w:rFonts w:ascii="Times New Roman"/>
          <w:b w:val="false"/>
          <w:i w:val="false"/>
          <w:color w:val="000000"/>
          <w:sz w:val="28"/>
        </w:rPr>
        <w:t xml:space="preserve">
      Тауардың шығу тегі туралы сараптаманың актісі және сарапшының түпнұсқалық қойылған </w:t>
      </w:r>
    </w:p>
    <w:p>
      <w:pPr>
        <w:spacing w:after="0"/>
        <w:ind w:left="0"/>
        <w:jc w:val="both"/>
      </w:pPr>
      <w:r>
        <w:rPr>
          <w:rFonts w:ascii="Times New Roman"/>
          <w:b w:val="false"/>
          <w:i w:val="false"/>
          <w:color w:val="000000"/>
          <w:sz w:val="28"/>
        </w:rPr>
        <w:t>
      қолымен және мөр бедерімен расталмаған оның көшірмелері жарамсыз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